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e6a4" w14:textId="2abe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монополиялар субъектілерінің қызметін реттеудің бірыңғай қағидаттары мен қағидалары туралы хаттаманың (2014 жылғы 29 мамырдағы Еуразиялық экономикалық одақ туралы шартқа № 20 қосымша) 20-тармағының 5-тармақшасына сәйкес ақпарат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2017 жылғы 11 қазандағы № 3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комиссияның Табиғи монополиялар субъектілерінің қызметін реттеудің бірыңғай қағидаттары мен қағидалары туралы хаттаманың (2014 жылғы 29 мамырдағы Еуразиялық экономикалық одақ туралы шартқа № 20 қосымша) </w:t>
      </w:r>
      <w:r>
        <w:rPr>
          <w:rFonts w:ascii="Times New Roman"/>
          <w:b w:val="false"/>
          <w:i w:val="false"/>
          <w:color w:val="000000"/>
          <w:sz w:val="28"/>
        </w:rPr>
        <w:t>20-тармағының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және 4-тармақшаларында көрсетілген жұмыстың 2016 жылы жүргізілген нәтижелері туралы ақпаратын назарға ала отырып: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1.Еуразиялық экономикалық комиссия Табиғи монополиялар субъектілерінің қызметін реттеудің бірыңғай қағидаттары мен қағидалары туралы хаттаманың (2014 жылғы 29 мамырдағы Еуразиялық экономикалық одақ туралы шартқа № 20 қосымша) </w:t>
      </w:r>
      <w:r>
        <w:rPr>
          <w:rFonts w:ascii="Times New Roman"/>
          <w:b w:val="false"/>
          <w:i w:val="false"/>
          <w:color w:val="000000"/>
          <w:sz w:val="28"/>
        </w:rPr>
        <w:t>20-тармағының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және 4-тармақшаларына сәйкес 2017 жылы жүргізілген жұмыс нәтижелері туралы Еуразиялық экономикалық одаққа мүше мемлекеттердің уәкілетті органдарымен  келісілген ақпаратты 2018 жылдың бірінші жарты жылдығында Жоғары Еуразиялық экономикалық кеңестің қарауына ұсынсын.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 2017 жылғы 31 желтоқсанға дейін табиғи монополияларды реттеу саласындағы заңнаманы үндестіру жөнінде тиісті шараларды жүзеге асыру дәйектілігін айқындау бойынша іс-шаралар жоспарын ("жол картасын") бекітсін.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ресми сайтында жарияланған күнінен бастап күшіне енеді.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Беларусь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Қырғыз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Ресей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Федерациясынан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