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1230" w14:textId="af612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сыртқы экономикалық қызметінің Бірыңғай тауар номенклатурасына сәйкес моторлы көлік құралдарының ауа баптау жүйесіне арналған конденсаторлар мен буландырғыштарды сыныптау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28 ақпандағы № 28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Кеден одағының </w:t>
      </w:r>
      <w:r>
        <w:rPr>
          <w:rFonts w:ascii="Times New Roman"/>
          <w:b w:val="false"/>
          <w:i w:val="false"/>
          <w:color w:val="000000"/>
          <w:sz w:val="28"/>
        </w:rPr>
        <w:t>Кеден 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52-бабының 7-тармағына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Моторлы көлік құралдарының салондарында температура мен ауа ылғалдығының қажетті параметрлерін ұстап тұру үшін пайдаланылатын, ауа баптау жүйесі құрамында қолдануға арналып қойылған конденсаторлар мен буландырғыштар Сыртқы экономикалық қызметтің тауар номенклатурасына Түсіндірмелердің 1-негізгі қағидасына сәйкес Еуразиялық экономикалық одақтың сыртқы экономикалық қызметінің Бірыңғай тауар номенклатурасының 8415 тауар позициясында сыныпталады.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Алқасының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