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d9c2" w14:textId="b07d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21 наурыздағы № 31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14 сәуірдегі № 29 шешімімен бекітілген Еуразиялық экономикалық одақ шеңберіндегі ортақ процестер </w:t>
      </w:r>
      <w:r>
        <w:rPr>
          <w:rFonts w:ascii="Times New Roman"/>
          <w:b w:val="false"/>
          <w:i w:val="false"/>
          <w:color w:val="000000"/>
          <w:sz w:val="28"/>
        </w:rPr>
        <w:t>тізбесінің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47-позициясы мынадай редакцияда жазылсын: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"47. Ауыл шаруашылығы өсімдіктері сорттарының бірыңғай тізілімін қалыптастыру, жүргізу және пайдалану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 шеңберіндегі ауыл шаруашылығы өсімдіктері тұқымдарының айналысы туралы келісімге  қол қойылған күннен бастап 9 ай ішінде".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