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8a02" w14:textId="5318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"Балық және балық өнімдерінің қауіпсіздігі туралы" техникалық регламентінің (ЕАЭО ТР 040/2016) өтпелі ережелері туралы</w:t>
      </w:r>
    </w:p>
    <w:p>
      <w:pPr>
        <w:spacing w:after="0"/>
        <w:ind w:left="0"/>
        <w:jc w:val="both"/>
      </w:pPr>
      <w:r>
        <w:rPr>
          <w:rFonts w:ascii="Times New Roman"/>
          <w:b w:val="false"/>
          <w:i w:val="false"/>
          <w:color w:val="000000"/>
          <w:sz w:val="28"/>
        </w:rPr>
        <w:t>Еуразиялық экономикалық комиссия Алқасының 2017 жылғы 24 сәуірдегі № 40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52-бабының </w:t>
      </w:r>
      <w:r>
        <w:rPr>
          <w:rFonts w:ascii="Times New Roman"/>
          <w:b w:val="false"/>
          <w:i w:val="false"/>
          <w:color w:val="000000"/>
          <w:sz w:val="28"/>
        </w:rPr>
        <w:t>2-тармағына</w:t>
      </w: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3-тармағына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11-тармағына сәйкес,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қабылдау, өзгерістер енгізу және күшін жою тәртібі 38-тармағының бесінші абзацын ескере отырып, Еуразиялық экономикалық комиссия Алқасы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а) Еуразиялық экономикалық одақтың "Балық және балық өнімдерінің қауіпсіздігі туралы" техникалық регламентінің (ЕАЭО ТР 040/2016) техникалық реттеу объектісі болып табылатын өнімдерге қатысты (бұдан әрі тиісінше – өнім, техникалық регламент) техникалық регламент күшіне енген күнге дейін берілген немесе қабылданған Еуразиялық экономикалық одақтың (бұдан әрі – Одақ) құқығына енетін актілермен немесе Одаққа мүше мемлекеттің (бұдан әрі – мүше мемлекет) заңнамасымен белгіленген міндетті талаптарға сәйкестігін бағалау туралы құжаттар олардың әрекет ету мерзімі аяқталғанға дейін, бірақ 2019 жылғы 1 қыркүйектен кешіктірмей қолданылады.</w:t>
      </w:r>
    </w:p>
    <w:bookmarkEnd w:id="2"/>
    <w:bookmarkStart w:name="z3" w:id="3"/>
    <w:p>
      <w:pPr>
        <w:spacing w:after="0"/>
        <w:ind w:left="0"/>
        <w:jc w:val="both"/>
      </w:pPr>
      <w:r>
        <w:rPr>
          <w:rFonts w:ascii="Times New Roman"/>
          <w:b w:val="false"/>
          <w:i w:val="false"/>
          <w:color w:val="000000"/>
          <w:sz w:val="28"/>
        </w:rPr>
        <w:t>
      Техникалық регламент күшіне енген күннен бастап өнімнің Одақтың құқығына енетін актілермен немесе мүше мемлекеттің заңнамасымен бұрын белгіленген міндетті талаптарға сәйкестігін бағалау туралы құжаттарды беруге немесе қабылдауға рұқсат етілмейді;</w:t>
      </w:r>
    </w:p>
    <w:bookmarkEnd w:id="3"/>
    <w:bookmarkStart w:name="z4" w:id="4"/>
    <w:p>
      <w:pPr>
        <w:spacing w:after="0"/>
        <w:ind w:left="0"/>
        <w:jc w:val="both"/>
      </w:pPr>
      <w:r>
        <w:rPr>
          <w:rFonts w:ascii="Times New Roman"/>
          <w:b w:val="false"/>
          <w:i w:val="false"/>
          <w:color w:val="000000"/>
          <w:sz w:val="28"/>
        </w:rPr>
        <w:t>
      б) 2019 жылғы 1 наурызға дейін мүше мемлекеттердің аумақтарында техникалық регламент күшіне енген күнге дейін Одақ құқығына енетін актілермен немесе мүше мемлекеттің заңнамасымен белгіленген міндетті талаптарға сәйкестігін міндетті бағалауға жатпайтын өнімдерді өнімнің сәйкестігін міндетті бағалау туралы құжаттарсыз және ұлттық сәйкестік белгісімен (нарықтағы айналым белгісімен) таңбалаусыз  өндіруге және айналымға шығаруға рұқсат етіледі;</w:t>
      </w:r>
    </w:p>
    <w:bookmarkEnd w:id="4"/>
    <w:bookmarkStart w:name="z5" w:id="5"/>
    <w:p>
      <w:pPr>
        <w:spacing w:after="0"/>
        <w:ind w:left="0"/>
        <w:jc w:val="both"/>
      </w:pPr>
      <w:r>
        <w:rPr>
          <w:rFonts w:ascii="Times New Roman"/>
          <w:b w:val="false"/>
          <w:i w:val="false"/>
          <w:color w:val="000000"/>
          <w:sz w:val="28"/>
        </w:rPr>
        <w:t>
      в) 2019 жылғы 1 қыркүйекке дейін мүше мемлекеттердің аумақтарында бұрын Одақ құқығына енетін актілермен немесе мүше мемлекеттің заңнамасымен белгіленген міндетті талаптарға сәйкес техникалық регламент күшіне енген күнге дейін берілген немесе қабылданған көрсетілген міндетті талаптарға сәйкестігін бағалау туралы құжаттар болған жағдайда өнімдерді өндіруге және айналымға шығаруға рұқсат етіледі.</w:t>
      </w:r>
    </w:p>
    <w:bookmarkEnd w:id="5"/>
    <w:bookmarkStart w:name="z6" w:id="6"/>
    <w:p>
      <w:pPr>
        <w:spacing w:after="0"/>
        <w:ind w:left="0"/>
        <w:jc w:val="both"/>
      </w:pPr>
      <w:r>
        <w:rPr>
          <w:rFonts w:ascii="Times New Roman"/>
          <w:b w:val="false"/>
          <w:i w:val="false"/>
          <w:color w:val="000000"/>
          <w:sz w:val="28"/>
        </w:rPr>
        <w:t>
      Өнім мүше мемлекеттің заңнамасына сәйкес ұлттық сәйкестік белгісімен (нарықтағы айналым белгісімен) таңбаланады. Мұндай өнімді Одақ нарығында өнімнің бірыңғай айналым белгісімен таңбалауға рұқсат етілмейді;</w:t>
      </w:r>
    </w:p>
    <w:bookmarkEnd w:id="6"/>
    <w:bookmarkStart w:name="z7" w:id="7"/>
    <w:p>
      <w:pPr>
        <w:spacing w:after="0"/>
        <w:ind w:left="0"/>
        <w:jc w:val="both"/>
      </w:pPr>
      <w:r>
        <w:rPr>
          <w:rFonts w:ascii="Times New Roman"/>
          <w:b w:val="false"/>
          <w:i w:val="false"/>
          <w:color w:val="000000"/>
          <w:sz w:val="28"/>
        </w:rPr>
        <w:t>
      г) осы тармақтың "б" және "в" тармақшаларында көрсетілген өнімдердің айналымына мұндай өнімнің мүше мемлекеттің заңнамасына сәйкес белгіленген жарамдылық мерзімі ішінде рұқсат етіледі деп белгіленсін.</w:t>
      </w:r>
    </w:p>
    <w:bookmarkEnd w:id="7"/>
    <w:bookmarkStart w:name="z8" w:id="8"/>
    <w:p>
      <w:pPr>
        <w:spacing w:after="0"/>
        <w:ind w:left="0"/>
        <w:jc w:val="both"/>
      </w:pPr>
      <w:r>
        <w:rPr>
          <w:rFonts w:ascii="Times New Roman"/>
          <w:b w:val="false"/>
          <w:i w:val="false"/>
          <w:color w:val="000000"/>
          <w:sz w:val="28"/>
        </w:rPr>
        <w:t>
      2. Қазақстан Республикасы Үкіметінен:</w:t>
      </w:r>
    </w:p>
    <w:bookmarkEnd w:id="8"/>
    <w:bookmarkStart w:name="z9" w:id="9"/>
    <w:p>
      <w:pPr>
        <w:spacing w:after="0"/>
        <w:ind w:left="0"/>
        <w:jc w:val="both"/>
      </w:pPr>
      <w:r>
        <w:rPr>
          <w:rFonts w:ascii="Times New Roman"/>
          <w:b w:val="false"/>
          <w:i w:val="false"/>
          <w:color w:val="000000"/>
          <w:sz w:val="28"/>
        </w:rPr>
        <w:t xml:space="preserve">
      а) зерттеулер (сынақтар) мен өлшемдер қағидалары мен әдістерін, соның ішінде техникалық регламент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мемлекетаралық стандарттарды әзірлеу (өзгерістер енгізу, қайта қарау) бойынша бағдарлама жобасын; </w:t>
      </w:r>
    </w:p>
    <w:bookmarkEnd w:id="9"/>
    <w:bookmarkStart w:name="z10" w:id="10"/>
    <w:p>
      <w:pPr>
        <w:spacing w:after="0"/>
        <w:ind w:left="0"/>
        <w:jc w:val="both"/>
      </w:pPr>
      <w:r>
        <w:rPr>
          <w:rFonts w:ascii="Times New Roman"/>
          <w:b w:val="false"/>
          <w:i w:val="false"/>
          <w:color w:val="000000"/>
          <w:sz w:val="28"/>
        </w:rPr>
        <w:t>
      б) оларға қатысты кедендік декларация тапсыру техникалық регламенттің талаптарына сәйкестігі туралы құжатты ұсынумен ілесе жүргізілетін өнімдер тізбесінің жобасын мүше мемлекеттермен бірлесе отырып әзірлеуді және техникалық регламент күшіне енген күнге дейін Еуразиялық экономикалық комиссияға ұсынуды қамтамасыз ету сұралсын.</w:t>
      </w:r>
    </w:p>
    <w:bookmarkEnd w:id="10"/>
    <w:bookmarkStart w:name="z11" w:id="11"/>
    <w:p>
      <w:pPr>
        <w:spacing w:after="0"/>
        <w:ind w:left="0"/>
        <w:jc w:val="both"/>
      </w:pPr>
      <w:r>
        <w:rPr>
          <w:rFonts w:ascii="Times New Roman"/>
          <w:b w:val="false"/>
          <w:i w:val="false"/>
          <w:color w:val="000000"/>
          <w:sz w:val="28"/>
        </w:rPr>
        <w:t xml:space="preserve">
      3. Еуразиялық экономикалық комиссияның Техникалық реттеу жөніндегі Алқа мүшесі (Министр) В.Н. Корешков 2017 жылғы 1 қыркүйекке дейін Еуразиялық экономикалық комиссия Алқасының Кеден одағы Комиссиясының 2010 жылғы 28 мамырдағы № 299 шешіміне өнімдерге қатысты Санитариялық-эпидемиологиялық қадағалауға (бақылауға) жататын тауарларға қойылатын бірыңғай санитариялық-эпидемиологиялық және гигиеналық талаптарды қолдану бөлігінде өзгерістер енгізу туралы шешімі жобасын әзірлеуді және Еуразиялық экономикалық комиссия Алқасының қарауына ұсынуды қамтамасыз етсін. </w:t>
      </w:r>
    </w:p>
    <w:bookmarkEnd w:id="11"/>
    <w:bookmarkStart w:name="z12" w:id="12"/>
    <w:p>
      <w:pPr>
        <w:spacing w:after="0"/>
        <w:ind w:left="0"/>
        <w:jc w:val="both"/>
      </w:pPr>
      <w:r>
        <w:rPr>
          <w:rFonts w:ascii="Times New Roman"/>
          <w:b w:val="false"/>
          <w:i w:val="false"/>
          <w:color w:val="000000"/>
          <w:sz w:val="28"/>
        </w:rPr>
        <w:t>
      4. Осы Шешім Еуразиялық экономикалық комиссия Кеңесінің Еуразиялық экономикалық одақтың "Балық және балық өнімдерінің қауіпсіздігі туралы" техникалық регламентін қабылдау туралы шешімі күшіне енген күннен бастап, бірақ ерте дегенде осы Шешім ресми жарияланған күннен бастап күнтізбелік 30 күн өткен соң күшіне енеді.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