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acd3" w14:textId="c3fa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карантиндік объектілерінің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2017 жылғы 8 маусымдағы № 62 шешімі</w:t>
      </w:r>
    </w:p>
    <w:p>
      <w:pPr>
        <w:spacing w:after="0"/>
        <w:ind w:left="0"/>
        <w:jc w:val="both"/>
      </w:pPr>
      <w:bookmarkStart w:name="z1" w:id="0"/>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(2014 жылғы 29 мамырдағы Еуразиялық экономикалық одақ туралы Шартқа № 12 қосымша) </w:t>
      </w:r>
      <w:r>
        <w:rPr>
          <w:rFonts w:ascii="Times New Roman"/>
          <w:b w:val="false"/>
          <w:i w:val="false"/>
          <w:color w:val="000000"/>
          <w:sz w:val="28"/>
        </w:rPr>
        <w:t>22-тармағы</w:t>
      </w:r>
      <w:r>
        <w:rPr>
          <w:rFonts w:ascii="Times New Roman"/>
          <w:b w:val="false"/>
          <w:i w:val="false"/>
          <w:color w:val="000000"/>
          <w:sz w:val="28"/>
        </w:rPr>
        <w:t xml:space="preserve"> 3-тармақшасын,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w:t>
      </w:r>
      <w:r>
        <w:rPr>
          <w:rFonts w:ascii="Times New Roman"/>
          <w:b w:val="false"/>
          <w:i w:val="false"/>
          <w:color w:val="000000"/>
          <w:sz w:val="28"/>
        </w:rPr>
        <w:t xml:space="preserve"> іске асыру мақсатында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ережеге сәйкес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карантидік объектілерінің </w:t>
      </w:r>
      <w:r>
        <w:rPr>
          <w:rFonts w:ascii="Times New Roman"/>
          <w:b w:val="false"/>
          <w:i w:val="false"/>
          <w:color w:val="000000"/>
          <w:sz w:val="28"/>
        </w:rPr>
        <w:t>анықтамалығы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xml:space="preserve">
      2. Еуразиялық экономикалық одақтың карантиндік объектілерінің анықтамалығы Еуразиялық экономикалық одақтың нормативтік-анықтамалық ақпаратының бірыңғай жүйесі ресурстарының құрамына кіргізілсін және Еуразиялық экономикалық одақтың нормативтік-анықтамалық ақпараты тізіліміне Еуразиялық экономикалық одақтың карантиндік объектілерінің анықтамалығы туралы мәліметтер енгізілсін. </w:t>
      </w:r>
    </w:p>
    <w:bookmarkEnd w:id="1"/>
    <w:bookmarkStart w:name="z4" w:id="2"/>
    <w:p>
      <w:pPr>
        <w:spacing w:after="0"/>
        <w:ind w:left="0"/>
        <w:jc w:val="both"/>
      </w:pPr>
      <w:r>
        <w:rPr>
          <w:rFonts w:ascii="Times New Roman"/>
          <w:b w:val="false"/>
          <w:i w:val="false"/>
          <w:color w:val="000000"/>
          <w:sz w:val="28"/>
        </w:rPr>
        <w:t>
      3. Еуразиялық экономикалық одақтың карантиндік объектілерінің анықтамалығын жүргізу бойынша оператордың функциясы Еуразиялық экономикалық комиссияға жүктелсін.</w:t>
      </w:r>
    </w:p>
    <w:bookmarkEnd w:id="2"/>
    <w:bookmarkStart w:name="z5" w:id="3"/>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бірақ ерте дегенде Еуразиялық экономикалық комиссия Кеңесінің "Еуразиялық экономикалық одақтың карантиндік объектілерінің бірыңғай тізбесін бекіту туралы" 2016 жылғы 30 қарашадағы № 158 шешімі күшіне енген күннен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 </w:t>
            </w:r>
            <w:r>
              <w:br/>
            </w:r>
            <w:r>
              <w:rPr>
                <w:rFonts w:ascii="Times New Roman"/>
                <w:b w:val="false"/>
                <w:i w:val="false"/>
                <w:color w:val="000000"/>
                <w:sz w:val="20"/>
              </w:rPr>
              <w:t xml:space="preserve">2017 жылғы 8 маусымдағы </w:t>
            </w:r>
            <w:r>
              <w:br/>
            </w:r>
            <w:r>
              <w:rPr>
                <w:rFonts w:ascii="Times New Roman"/>
                <w:b w:val="false"/>
                <w:i w:val="false"/>
                <w:color w:val="000000"/>
                <w:sz w:val="20"/>
              </w:rPr>
              <w:t>№ 62 шешіміне</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Еуразиялық экономикалық одақтың карантиндік объектілерінің</w:t>
      </w:r>
      <w:r>
        <w:br/>
      </w:r>
      <w:r>
        <w:rPr>
          <w:rFonts w:ascii="Times New Roman"/>
          <w:b/>
          <w:i w:val="false"/>
          <w:color w:val="000000"/>
        </w:rPr>
        <w:t xml:space="preserve">АНЫҚТАМАЛЫҒЫ </w:t>
      </w:r>
    </w:p>
    <w:bookmarkEnd w:id="4"/>
    <w:bookmarkStart w:name="z8" w:id="5"/>
    <w:p>
      <w:pPr>
        <w:spacing w:after="0"/>
        <w:ind w:left="0"/>
        <w:jc w:val="left"/>
      </w:pPr>
      <w:r>
        <w:rPr>
          <w:rFonts w:ascii="Times New Roman"/>
          <w:b/>
          <w:i w:val="false"/>
          <w:color w:val="000000"/>
        </w:rPr>
        <w:t xml:space="preserve"> І. Егжей-тегжейлі мәліметтер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Карантиндік объектінің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Карантиндік объектінің халықаралық ғылыми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Карантиндік объектінің атауы орыс тілінде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аумағында болмайтын карантиндік зиянды ағзалар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 мен кенелер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ACLRGL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Acleris gloverana (Walsingham)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черноголовая листовертка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ACLRVA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Acleris variana (Fernald)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черноголовая листовертка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AGRLAX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Agrilus anxius Gory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Бронзовая березовая златка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Nemorimyza maculosa (Malloch)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Хризантемовый листовой минер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ANOLCN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Anoplophora chinensis (Forster)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Китайский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ANOLGL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Anoplophora glabripennis (Motschulsky)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ARCHOC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Choristoneura occidentalis Freeman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еловая листовертка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BLISLE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Blissus leucopterus (Say)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клоп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CALSSP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Callosobruchus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Зерновки рода Callosobruchus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CASSOR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Caulophilus latinasus (Say)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Широкохоботный амбарный долгоносик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CERPRU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Ceroplastes rusci (Linnaeus)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Инжировая восковая ложнощитовка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CHONFU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Choristoneura fumiferana  (Clemens)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Американская еловая листовертка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CHRXER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Chrysodeixis eriosoma (Doubleday)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садовая совка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CONHNE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Conotrachelus nenuphar (Herbst)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Плодовый долгоносик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CRTHAR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Corythucha arcuata (Say)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Дубовая кружевница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DACUCU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Bactrocera cucurbitae (Coquillett)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Африканская дынная муха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DENCBR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Dendroctonus brevicomis Le Conte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сосновый лубоед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DENCPO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Dendroctonus ponderosae Hopkins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сосновый лубоед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DENCRU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Dendroctonus rufipennis (Kirby)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Еловый лубоед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DENCVA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Dendroctonus valens Le Conte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Рыжий сосновый лубоед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DIABLO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Diabrotica barberi Smith &amp; Lawrence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кукурузный жук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Diabrotica virgifera virgifera Le Conte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Западный кукурузный жук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DROSSU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Drosophila suzukii (Matsumura)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Азиатская ягодная дрозофила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ECHTAM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Echinothrips americanus Morgan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Эхинотрипс американский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EPIXCU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Epitrix cucumeris Harris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Картофельный жук-блошка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EPIXTU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Epitrix tuberis Gentner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Картофельный жук-блошка клубневая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FRANFU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Frankliniella fusca (Hinds)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Американский табачный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Frankliniella insularis (Franklin)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Вест-индийский цветочный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FRANSC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Frankliniella schultzei (Trybom)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Frankliniella tritici (Fitch)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цветочный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FRANWI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Frankliniella williamsi  Hood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GNORAB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Tuta absoluta (Povolny)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Южноамериканская томатная моль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GRAGLE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Pantomorus leucoloma Boheman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Белокаемчатый жук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HALYHA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Halyоmorpha halys Stål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Коричнево-мраморный клоп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HELIZE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Helicoverpa zea (Boddie)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Американская кукурузная совка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IPSXCA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Ips calligraphus (Germar)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шестизубчатый короед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IPSXGR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Ips grandicollis (Eichhoff)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пятизубчатый короед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IPSXPI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Ips pini (Say)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Орегонский сосновый короед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IPSXPL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Ips plastographus (Le Conte)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короед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LAPHFR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frugiperda (Smith)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Кукурузная лиственная совка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LEPLOC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Leptoglossus occidentalis Heidemann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Сосновый семенной клоп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LIRIHU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Liriomyza huidobrensis Blanchard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Южноамериканский листовой минер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Liriomyza langei Frick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гороховый минер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Liriomyza nietzkei Spencer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Луковый минер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Liriomyza sativae Blanchard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Овощной листовой минер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Liriomyza trifolii (Burgess)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Американский клеверный минер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Margarodes vitis (Philippi)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Южноамериканский виноградный червец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MGASSC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Megaselia scalaris (Loew)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Многоядная муха-горбатка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alternatus Hope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 сосновый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carolinensis (Olivier)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Каролинский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clamator Le Conte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Пятнистый сосновый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MONCMC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mutator Le Conte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Усач-мутатор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MONCMR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marmorator Kirby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Усач-марморатор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Monochamus notatus (Drury)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Северо-восточный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MONCOB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obtusus Casey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Тупонадкрылый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scutellatus (Say)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Белопятнистый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MONCTI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titillator (Fabricius)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сосновый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PECTGO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Pectinophora gossypiella (Saunders)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 моль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PREMSP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Premnotrypes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Андийские картофельные долгоносики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eridania (Cramer)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совка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PRODLI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litura (Fabricius)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Азиатская хлопковая совка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PSEAPE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Pseudaulacaspis pentagona (Targioni-Tozzetti)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Тутовая щитовка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PSECCC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Pseudococcus citriculus Green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мучнистый червец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RHAGME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Rhagoletis mendax Curran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Черничная пестрокрылка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RHAGPO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Rhagoletis pomonella Walsh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Яблонная муха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RHIOHI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Rhizoecus hibisci Kawai &amp; Takagi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Гибискусовый корневой червец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SAPECN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Saperda candida Fabricius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Яблоневый круглоголовый усач-скрипун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SCITCI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Scirtothrips citri (Moulton)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SCITDO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Scirtothrips dorsalis Hood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Индокитайский цветочный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SPODLI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littoralis (Boisduval)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Египетская хлопковая совка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Tecia solanivora (Povolny)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Гватемальская картофельная моль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TETREV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Tetranychus evansi Baker and Pritchard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томатный паутинный клещ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THRIHA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Thrips hawaiiensis Morgan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Гавайский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THRIPL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Thrips palmi Karny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Трипс Пальма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TROGGA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Trogoderma granarium Everts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Капровый жук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ZYGGEX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Zygogramma exclamationis (Fabricius)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Подсолнечниковый листоед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Жұмырқұрттар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BURSXY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Bursaphelenchus xylophilus (Steiner &amp; Buhrer) Nickle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Сосновая стволовая нематода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HETDPA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Globodera pallida (Stone) Behrens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Бледная картофельная нематода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MELGCH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Meloidogyne chitwoodi Golden, O'Bannon, Santo &amp; Finley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Колумбийская галловая нематода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MELGFA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Meloidogyne fallax Karssen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колумбийская галловая нематода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ATRPPC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Atropellis pinicola Zeller &amp; Goodding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(ожог) стволов и ветвей сосны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ATRPPP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Atropellis piniphila (Weir.) Lohman &amp; Cash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(ожог) стволов и ветвей сосны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CERAFA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Ceratocystis fagacearum (Bretz.) Hunt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Сосудистый микоз дуба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CHAAFR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Chalara fraxinea T. Kowalski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Суховершинность ясеня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COCHCA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Cochliobolus carbonum R.R. Nelson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Пятнистость листьев кукурузы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DIAPVA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Diaporthe vaccinii Shear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Вязкая гниль черники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DIPDMA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Stenocarpella maydis (Berkeley) Sutton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Диплодиоз кукурузы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DIPDMC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Stenocarpella macrospora (Earle) Sutto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Диплодиоз кукурузы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GLOMGO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Glomerella gossypii (South) Edgerton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Антракноз хлопчатника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MONIFC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Monilinia fructicola (Winter) Honey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Бурая монилиозная гниль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NEOVIN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Tilletia indica Mitra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Индийская (карнальская) головня пшеницы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PHMPOM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Phymatotrichopsis omnivora (Duggar) Hennebert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Техасская корневая гниль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alni Brasier &amp; S.A. Kirk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Фитофтороз ольхи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kernoviae Brasier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Фитофтороз декоративных и древесных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ramorum Weres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Фитофтороз древесных и кустарниковых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PUCCPZ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Puccinia pelargonii-zonalis Doidge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Ржавчина пеларгонии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SCIRAC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Mycosphaerella dearnessii M.E. Bar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 пятнистый ожог хвои сосны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SCLECA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Ciborinia camelliae Koch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Цветочный ожог камелий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SIROCJ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Sirococcus clavigignenti-juglandacearum Nair, Kostichka &amp; Kunt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Язвенное заболевание ореха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THPHSO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Thecaphora solani Thirum et O'Breien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Головня картофеля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мен фитоплазмалар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CORBTR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Rathayibacter tritici (Carlson &amp; Vidaver) Zgurskaya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слизистый бактериоз пшеницы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ERWIST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Pantoea stewartii subsp. stewartii (Smith) Mergaert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Бактериальное увядание (вилт) кукурузы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PHYP64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Candidatus Phytoplasma vitis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Фитоплазма золотистого пожелтения винограда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PSDMAC</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Acidovorax citrulli (Shaad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пятнистость тыквенных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RALSSO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Ralstonia solanacearum (Smith) Yabuuchi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Бурая гниль картофеля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XANTAA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Xanthomonas axonopodis pv. allii (Roumagnac et al., 2004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Листовой ожог лука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Xylophilus ampelinus (Panagopoulos) Willems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Бактериальное увядание винограда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Xanthomonas oryzae pv. oryzae (Ishiyama) Swings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ожог риса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XANTTO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Xanthomonas oryzae pv. oryzicola (Fang et al.) Swings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полосатость риса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 және вироидтер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APLV00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Andean potato latent tymovirus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Андийский латентный тимовирус картофеля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APMOV0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Andean potato mottle comovirus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Андийский комовирус крапчатости картофеля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CRLV00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Cherry rasp leaf cheravirus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Черавирус рашпилевидности листьев черешни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PLMVD0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Peach latent mosaic viroid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Вироид латентной мозаики персика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PRMV00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Peach rosette mosaic nepovirus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Неповирус розеточной мозаики персика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PVT000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T tepovirus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Теповирус Т картофеля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PYV000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yellowing alfamovirus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Альфамовирус пожелтения картофеля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TYLCV0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yellow leaf curl begomovirus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Бегомовирус желтой курчавости листьев томата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BIDPI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Bidens pilosa 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Череда волосистая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Euphorbia dentata Michx.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зубчатый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Helianthus californicus DC.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калифорнийский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HELCI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Helianthus ciliaris DC.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реснитчатый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IPOHE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Ipomoea hederacea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Ипомея плющевидная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Ipomoea lacunosa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Ипомея ямчатая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IVAAX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Iva axillaris Pursh.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Бузинник пазушный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carolinense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Паслен каролинский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elaeagnifolium Cav.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Паслен линейнолистный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Striga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аумағында шектеулі таралған карантиндік зиянды ағзалар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AGRLMA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Agrilus mali (Motschulsky)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Яблонная златка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AGRLPL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Agrilus planipennis Fairmaire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Ясеневая изумрудная златка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BEMITA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Bemisia tabaci Gennadius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Табачная белокрылка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CARSNI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Carposina niponensis Wlsingham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плодожорка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CARYPA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Myiopardalis pardalina (Bigot)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Дынная муха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CERPJA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Ceroplastes japonicus Green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Японская восковая ложнощитовка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Ceratitis capitata (Wiedemann)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Сpедиземномоpская плодовая муха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CRTHCI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Corythucha ciliata Say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Клоп платановая кружевница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DENCMI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Dendroctonus micans (Kugelmann)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еловый лубоед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DENDSI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Dendrolimus sibiricus Chetverikov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шелкопряд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EPILVI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Epilachna vigintioctomaculata Motschulsky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Картофельная коровка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FRANOC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Frankliniella occidentalis Pergande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цветочный трипс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HYPHCU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Hyphantria cunea Drury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Американская белая бабочка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LASPMO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Grapholita molesta (Busck)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плодожорка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LOPLJA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Lopholeucaspis japonica (Cockerell)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Японская палочковидная щитовка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asiatica Vnukovskij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Азиатский подвид непарного шелкопряда (Lda)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galloprovincialis (Olivier)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сосновый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MONCIM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impluviatus Motschulsky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крапчатый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nitens Bates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Черный блестящий усач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MONCSL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saltuarius Gebler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бархатно-пятнистый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MONCSU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sutor Linnaeus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черный еловый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MONCUR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urussovii (Fischer v. Waldheim)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черный еловый усач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NUMOPI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Numonia pyrivorella (Matsumura)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огневка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PHTOOP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Phthorimaea operculella (Zeller)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Картофельная моль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PLUSCH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Chrysodeixis chalcites (Esper)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Золотистая двухпятнистая совка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POLGPR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Polygraphus proximus Blandford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Уссурийский полиграф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POPIJA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Popillia japonica Newman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 жук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PSECCO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Pseudococcus comstocki (Kuwana)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Червец Комстока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QUADPE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Quadraspidiotus perniciosus Comst.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Калифорнийская щитовка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VITEVI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Viteus vitifoliae Fitch.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Филлоксера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HETDRO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Globodera rostochiensis (Wollenweber) Behrens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Золотистая картофельная нематода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CERCKI</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Cercospora kikuchii (T. Matsu &amp; Tomoyasu) Gardn.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Пурпурный церкоспороз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COLLAP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Colletotrichum acutatum Simmonds (= C. xanthii Halsted)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Антракноз земляники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DIAPHE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Diaporthe helianthi Munt.-Cvet.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Фомопсис подсолнечника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MYCOLG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Didymella ligulicola (K. F. Baker, Dimock &amp; L.H. Davis) von Arx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Аскохитоз хризантем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PHYTFR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fragariae Hickman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Фитофторозная корневая гниль земляники и малины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PUCCHN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Puccinia horiana Henn.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Белая ржавчина хризантем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Synchytrium endobioticum (Schilbersky) Percival</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 картофеля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және фитоплазмалар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ERWIAM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Erwinia amylovora (Burrill) Winslow et 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ожог плодовых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PHYPMA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Candidatus Phytoplasma mali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Фитоплазма пролиферации яблони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PHYPPY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Candidatus Phytoplasma pyri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Фитоплазма истощения груши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 және вироидтар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BNYVV0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Beet necrotic yellow vein benyvirus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Бенивирус некротического пожелтения жилок свеклы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INSV00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Impatiens necrotic spot tospovirus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Тосповирус некротической пятнистости бальзамина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PPV000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 pox potyvirus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Потивирус шарки (оспы) слив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PSTVD0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spindle tuber viroid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Вироид веретеновидности клубней картофеля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TORSV0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ringspot nepovirus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Неповирус кольцевой пятнистости томата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TRSV00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Tobacco ringspot nepovirus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Неповирус кольцевой пятнистости табака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artemisiifolia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Амброзия полыннолистная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psilostachya DC.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Амброзия многолетняя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trifida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Амброзия трехраздельная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CCHLO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Cenchrus longispinus (Hack.) Fern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Ценхрус длинноколючковый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Acroptilon repens DC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ползучий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CVCSS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Cuscuta spp.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rostratum Dun.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Паслен колючий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triflorum Nutt.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Паслен трехцветковый</w:t>
            </w:r>
          </w:p>
        </w:tc>
      </w:tr>
    </w:tbl>
    <w:bookmarkStart w:name="z9" w:id="6"/>
    <w:p>
      <w:pPr>
        <w:spacing w:after="0"/>
        <w:ind w:left="0"/>
        <w:jc w:val="left"/>
      </w:pPr>
      <w:r>
        <w:rPr>
          <w:rFonts w:ascii="Times New Roman"/>
          <w:b/>
          <w:i w:val="false"/>
          <w:color w:val="000000"/>
        </w:rPr>
        <w:t xml:space="preserve"> ІІ. Анықтамалықтың паспорты</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карантиндік объектілерінің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КОбАнық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0__- 2017 (ред.1)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2017 жылғы 8 маусымдағы № 62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әрекет етуге енгізілген күні (қолданыла бастауы)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Кеңесінің 2016 жылғы 30 қарашадағы № 158 шешімімен бекітілген Еуразиялық экономикалық одақтың карантиндік объектілерінің бірыңғай тізбесіне (бұдан әрі – бірыңғай тізбе) енгізілген карантиндік объектілер туралы ақпаратты сыныптауға және кодтауға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негізгі міндеттерді шешу кезінде қолданылады:</w:t>
            </w:r>
          </w:p>
          <w:p>
            <w:pPr>
              <w:spacing w:after="20"/>
              <w:ind w:left="20"/>
              <w:jc w:val="both"/>
            </w:pPr>
            <w:r>
              <w:rPr>
                <w:rFonts w:ascii="Times New Roman"/>
                <w:b w:val="false"/>
                <w:i w:val="false"/>
                <w:color w:val="000000"/>
                <w:sz w:val="20"/>
              </w:rPr>
              <w:t>
Одақ шеңберінде жалпы процестерді іске асыру үшін пайдаланылатын Еуразиялық экономикалық одақтың (бұдан әрі – Одақ) интеграцияланған ақпараттық жүйесін, Одаққа мүше мемлекеттердің (бұдан әрі – мүше мемлекеттер) ақпараттық жүйелерін құру және жұмыс істеуін қамтамасыз ету;</w:t>
            </w:r>
          </w:p>
          <w:p>
            <w:pPr>
              <w:spacing w:after="20"/>
              <w:ind w:left="20"/>
              <w:jc w:val="both"/>
            </w:pPr>
            <w:r>
              <w:rPr>
                <w:rFonts w:ascii="Times New Roman"/>
                <w:b w:val="false"/>
                <w:i w:val="false"/>
                <w:color w:val="000000"/>
                <w:sz w:val="20"/>
              </w:rPr>
              <w:t>
Еуразиялық экономикалық комиссияның (бұдан әрі – Комиссия) ақпараттық ресурстарын және мүше мемлекеттердің ақпараттық ресурстарын қалыптастыру;</w:t>
            </w:r>
          </w:p>
          <w:p>
            <w:pPr>
              <w:spacing w:after="20"/>
              <w:ind w:left="20"/>
              <w:jc w:val="both"/>
            </w:pPr>
            <w:r>
              <w:rPr>
                <w:rFonts w:ascii="Times New Roman"/>
                <w:b w:val="false"/>
                <w:i w:val="false"/>
                <w:color w:val="000000"/>
                <w:sz w:val="20"/>
              </w:rPr>
              <w:t>
мүше мемлекеттердің уәкілетті органдары арасында, Комиссия мен мүше мемлекеттердің уәкілетті органдары арасында, Комиссия мен халықаралық интеграциялық бірлестіктер, халықаралық ұйымдар арасында, мүше мемлекеттердің уәкілетті органдары мен заңды және жеке тұлғалар арасында ақпараттық алмасуды жүзеге асыру;</w:t>
            </w:r>
          </w:p>
          <w:p>
            <w:pPr>
              <w:spacing w:after="20"/>
              <w:ind w:left="20"/>
              <w:jc w:val="both"/>
            </w:pPr>
            <w:r>
              <w:rPr>
                <w:rFonts w:ascii="Times New Roman"/>
                <w:b w:val="false"/>
                <w:i w:val="false"/>
                <w:color w:val="000000"/>
                <w:sz w:val="20"/>
              </w:rPr>
              <w:t>
анықтамалықтар мен сыныптауыштарды әзірлеу және қабылдау (бекіту), қолданыстағы анықтамалықтар мен сыныптауыштарға өзгерістер енгізу;</w:t>
            </w:r>
          </w:p>
          <w:p>
            <w:pPr>
              <w:spacing w:after="20"/>
              <w:ind w:left="20"/>
              <w:jc w:val="both"/>
            </w:pPr>
            <w:r>
              <w:rPr>
                <w:rFonts w:ascii="Times New Roman"/>
                <w:b w:val="false"/>
                <w:i w:val="false"/>
                <w:color w:val="000000"/>
                <w:sz w:val="20"/>
              </w:rPr>
              <w:t>
2014 жылғы 29 мамырдағы Еуразиялық экономикалық одақ туралы Шартта, Одақ шеңберіндегі халықаралық шарттарда және Одақтың құқығына кіретін өзге де актілерде көзделген өзге де міндеттер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карантиндік фитосанитариялық шара, карантинге жатқызылған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құзыреттері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ветеринариялық-санитариялық және карантиндік фитосанитариялық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1 – анықтамалық (сыныптауыш) мынадай халықаралық (мемлекетаралық, өңірлік) сыныптауыштармен және (немесе) стандарттармен үндестірілген: </w:t>
            </w:r>
          </w:p>
          <w:p>
            <w:pPr>
              <w:spacing w:after="20"/>
              <w:ind w:left="20"/>
              <w:jc w:val="both"/>
            </w:pPr>
            <w:r>
              <w:rPr>
                <w:rFonts w:ascii="Times New Roman"/>
                <w:b w:val="false"/>
                <w:i w:val="false"/>
                <w:color w:val="000000"/>
                <w:sz w:val="20"/>
              </w:rPr>
              <w:t>
Еуропалық және Жерортатеңіздік карантин және өсімдіктерді қорғау жөніндегі ұйымының (European and Mediterranean Plant Protection Organization (EPPO)) жаһандық деректер базасы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(сыныптауыштың) мүше мемлекеттерде баламалары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жүйелендірудің (сыныптаудың) комбинацияланған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мәндерін қосуды, өзгертуді және шығарып тастауды оператор орындайды. Мәнді шығарып тастау кезінде анықтамалықтың жазбасы шығарып тасталған күннен бастап қолданыстан шығарылған ретінде белгіленеді, сондай-ақ Комиссияның анықтамалық жазбасы әрекетінің аяқталғанын регламенттейтін актісі туралы мәліметтер көрсетіледі. Анықтамалықтың кодтары бірегей болып табылады, анықтамалықтың кодтарын, соның ішінде қолданыстан шығарылғандарды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 туралы ақпарат (анықтамалық өрістерінің құрамы, олардың мәндерінің саласы және қалыптастыру қағидалары) осы анықтамалықтың ІІІ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құпиялылығы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мәліметтері ашық қолжетімділікте болатын ақпаратқа жатқызылады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мерзімділігі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тізбеге өзгерістер енгізілуіне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егжей-тегжейлі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егжей-тегжейлі мәліметтері осы анықтамалықтың І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мәліметтерін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ақпарттық порталында жариялау. Анықтамалықтың мәліметтерін мүше мемлекеттердің уәкілетті органдары Одақтың интеграцияланған ақпараттық жүйесін пайдалана отырып ұсынады</w:t>
            </w:r>
          </w:p>
        </w:tc>
      </w:tr>
    </w:tbl>
    <w:bookmarkStart w:name="z10" w:id="7"/>
    <w:p>
      <w:pPr>
        <w:spacing w:after="0"/>
        <w:ind w:left="0"/>
        <w:jc w:val="left"/>
      </w:pPr>
      <w:r>
        <w:rPr>
          <w:rFonts w:ascii="Times New Roman"/>
          <w:b/>
          <w:i w:val="false"/>
          <w:color w:val="000000"/>
        </w:rPr>
        <w:t xml:space="preserve"> III. Анықтамалық құрылымының сипаттамасы</w:t>
      </w:r>
    </w:p>
    <w:bookmarkEnd w:id="7"/>
    <w:bookmarkStart w:name="z11" w:id="8"/>
    <w:p>
      <w:pPr>
        <w:spacing w:after="0"/>
        <w:ind w:left="0"/>
        <w:jc w:val="both"/>
      </w:pPr>
      <w:r>
        <w:rPr>
          <w:rFonts w:ascii="Times New Roman"/>
          <w:b w:val="false"/>
          <w:i w:val="false"/>
          <w:color w:val="000000"/>
          <w:sz w:val="28"/>
        </w:rPr>
        <w:t>
      1. Осы бөлім осы анықтамалықтың құрылымына қойылатын талаптарды белгілейді, соның ішінде осы құрылымның деректері құрамын, олардың мәндерінің саласын және қалыптастыру қағидаларын анықтайды.</w:t>
      </w:r>
    </w:p>
    <w:bookmarkEnd w:id="8"/>
    <w:bookmarkStart w:name="z12" w:id="9"/>
    <w:p>
      <w:pPr>
        <w:spacing w:after="0"/>
        <w:ind w:left="0"/>
        <w:jc w:val="both"/>
      </w:pPr>
      <w:r>
        <w:rPr>
          <w:rFonts w:ascii="Times New Roman"/>
          <w:b w:val="false"/>
          <w:i w:val="false"/>
          <w:color w:val="000000"/>
          <w:sz w:val="28"/>
        </w:rPr>
        <w:t>
      2. Осы анықтамалықтың құрылымы кестеде берілген.</w:t>
      </w:r>
    </w:p>
    <w:bookmarkEnd w:id="9"/>
    <w:bookmarkStart w:name="z13" w:id="10"/>
    <w:p>
      <w:pPr>
        <w:spacing w:after="0"/>
        <w:ind w:left="0"/>
        <w:jc w:val="both"/>
      </w:pPr>
      <w:r>
        <w:rPr>
          <w:rFonts w:ascii="Times New Roman"/>
          <w:b w:val="false"/>
          <w:i w:val="false"/>
          <w:color w:val="000000"/>
          <w:sz w:val="28"/>
        </w:rPr>
        <w:t>
      3. Кестеде мынадай графалар қалыптастырылады:</w:t>
      </w:r>
    </w:p>
    <w:bookmarkEnd w:id="10"/>
    <w:p>
      <w:pPr>
        <w:spacing w:after="0"/>
        <w:ind w:left="0"/>
        <w:jc w:val="both"/>
      </w:pPr>
      <w:r>
        <w:rPr>
          <w:rFonts w:ascii="Times New Roman"/>
          <w:b w:val="false"/>
          <w:i w:val="false"/>
          <w:color w:val="000000"/>
          <w:sz w:val="28"/>
        </w:rPr>
        <w:t>
      "деректеменің атауы – деректеменің реттік нөмірі және тұрақты немесе ресми сөздік белгісі;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және деректеменің ықтимал мәндері саласының шектеулерін белгілейтін мәтін;</w:t>
      </w:r>
    </w:p>
    <w:p>
      <w:pPr>
        <w:spacing w:after="0"/>
        <w:ind w:left="0"/>
        <w:jc w:val="both"/>
      </w:pPr>
      <w:r>
        <w:rPr>
          <w:rFonts w:ascii="Times New Roman"/>
          <w:b w:val="false"/>
          <w:i w:val="false"/>
          <w:color w:val="000000"/>
          <w:sz w:val="28"/>
        </w:rPr>
        <w:t>
      "деректеме мәндерін қалыптастыру қағидалары" – деректеменің мақсатын нақтылайтын және оны қалыптастыру (толтыру) қағидаларын белгілейтін мәтін немесе деректеменің ықтимал мәндерінің сөздік сипаттамасы;</w:t>
      </w:r>
    </w:p>
    <w:p>
      <w:pPr>
        <w:spacing w:after="0"/>
        <w:ind w:left="0"/>
        <w:jc w:val="both"/>
      </w:pPr>
      <w:r>
        <w:rPr>
          <w:rFonts w:ascii="Times New Roman"/>
          <w:b w:val="false"/>
          <w:i w:val="false"/>
          <w:color w:val="000000"/>
          <w:sz w:val="28"/>
        </w:rPr>
        <w:t>
      "мн." – деректеменің көптігі (деректеменің міндеттілігі (опциялылығы) және ықтимал қайталану саны).</w:t>
      </w:r>
    </w:p>
    <w:bookmarkStart w:name="z14" w:id="11"/>
    <w:p>
      <w:pPr>
        <w:spacing w:after="0"/>
        <w:ind w:left="0"/>
        <w:jc w:val="both"/>
      </w:pPr>
      <w:r>
        <w:rPr>
          <w:rFonts w:ascii="Times New Roman"/>
          <w:b w:val="false"/>
          <w:i w:val="false"/>
          <w:color w:val="000000"/>
          <w:sz w:val="28"/>
        </w:rPr>
        <w:t>
      4. Берілетін деректердің деректемелерінің көптігін көрсету үшін мынадай белгілер пайдаланылады:</w:t>
      </w:r>
    </w:p>
    <w:bookmarkEnd w:id="11"/>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1..* –  деректеме міндетті, шексіз қайталануы мүмкін;</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және m реттен (n &gt; 1, m &gt; n) артық емес қайталануы тиіс;</w:t>
      </w:r>
    </w:p>
    <w:p>
      <w:pPr>
        <w:spacing w:after="0"/>
        <w:ind w:left="0"/>
        <w:jc w:val="both"/>
      </w:pPr>
      <w:r>
        <w:rPr>
          <w:rFonts w:ascii="Times New Roman"/>
          <w:b w:val="false"/>
          <w:i w:val="false"/>
          <w:color w:val="000000"/>
          <w:sz w:val="28"/>
        </w:rPr>
        <w:t>
      0..1 –  реквизит опционалды, қайталауға жол берілмейді;</w:t>
      </w:r>
    </w:p>
    <w:p>
      <w:pPr>
        <w:spacing w:after="0"/>
        <w:ind w:left="0"/>
        <w:jc w:val="both"/>
      </w:pPr>
      <w:r>
        <w:rPr>
          <w:rFonts w:ascii="Times New Roman"/>
          <w:b w:val="false"/>
          <w:i w:val="false"/>
          <w:color w:val="000000"/>
          <w:sz w:val="28"/>
        </w:rPr>
        <w:t>
      0..* –  реквизит опционалды, шексіз қайталануы мүмкін;</w:t>
      </w:r>
    </w:p>
    <w:p>
      <w:pPr>
        <w:spacing w:after="0"/>
        <w:ind w:left="0"/>
        <w:jc w:val="both"/>
      </w:pPr>
      <w:r>
        <w:rPr>
          <w:rFonts w:ascii="Times New Roman"/>
          <w:b w:val="false"/>
          <w:i w:val="false"/>
          <w:color w:val="000000"/>
          <w:sz w:val="28"/>
        </w:rPr>
        <w:t>
      0..m –  реквизит опционалды, m реттен (m &gt; 1) артық емес қайталануы мүмкін.</w:t>
      </w:r>
    </w:p>
    <w:bookmarkStart w:name="z15" w:id="12"/>
    <w:p>
      <w:pPr>
        <w:spacing w:after="0"/>
        <w:ind w:left="0"/>
        <w:jc w:val="both"/>
      </w:pPr>
      <w:r>
        <w:rPr>
          <w:rFonts w:ascii="Times New Roman"/>
          <w:b w:val="false"/>
          <w:i w:val="false"/>
          <w:color w:val="000000"/>
          <w:sz w:val="28"/>
        </w:rPr>
        <w:t>
      Кесте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мәні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Карантиндік объектілер анықтамалығының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Карантиндік объектілердің анықтамалығы бөлімінің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кодтаудың реттік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Карантиндік объектілердің анықтамалығы бөлімінің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ұзындығы: 1.</w:t>
            </w:r>
          </w:p>
          <w:p>
            <w:pPr>
              <w:spacing w:after="20"/>
              <w:ind w:left="20"/>
              <w:jc w:val="both"/>
            </w:pPr>
            <w:r>
              <w:rPr>
                <w:rFonts w:ascii="Times New Roman"/>
                <w:b w:val="false"/>
                <w:i w:val="false"/>
                <w:color w:val="000000"/>
                <w:sz w:val="20"/>
              </w:rPr>
              <w:t>Макс. ұзындығы: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Карантиндік объектілер анықтамалығының кіші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Карантиндік объектілердің анықтамалығы кіші бөлімінің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[A-Z]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кодтаудың сериялық-реттік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1.3.2. Карантиндік объектілердің анықтамалығы кіші бөлімінің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ұзындығы: 1.</w:t>
            </w:r>
          </w:p>
          <w:p>
            <w:pPr>
              <w:spacing w:after="20"/>
              <w:ind w:left="20"/>
              <w:jc w:val="both"/>
            </w:pPr>
            <w:r>
              <w:rPr>
                <w:rFonts w:ascii="Times New Roman"/>
                <w:b w:val="false"/>
                <w:i w:val="false"/>
                <w:color w:val="000000"/>
                <w:sz w:val="20"/>
              </w:rPr>
              <w:t>Макс. ұзындығы: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Карантиндік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Код карантинного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[A-Z, 0-9]</w:t>
            </w:r>
          </w:p>
          <w:p>
            <w:pPr>
              <w:spacing w:after="20"/>
              <w:ind w:left="20"/>
              <w:jc w:val="both"/>
            </w:pPr>
            <w:r>
              <w:rPr>
                <w:rFonts w:ascii="Times New Roman"/>
                <w:b w:val="false"/>
                <w:i w:val="false"/>
                <w:color w:val="000000"/>
                <w:sz w:val="20"/>
              </w:rPr>
              <w:t>
{6}|[A-Z,0-9]{5}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кодтаудың сериялық-реттік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Карантиндік объектінің Еуразиялық экономикалық одақтың карантиндік объектілерінің бірыңғай тізбесіне сәйкес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карантиндік объектілерінің бірыңғай тізбесіне сәйкес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 Карантиндік объектінің халықаралық ғылыми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ұзындығы: 1.</w:t>
            </w:r>
          </w:p>
          <w:p>
            <w:pPr>
              <w:spacing w:after="20"/>
              <w:ind w:left="20"/>
              <w:jc w:val="both"/>
            </w:pPr>
            <w:r>
              <w:rPr>
                <w:rFonts w:ascii="Times New Roman"/>
                <w:b w:val="false"/>
                <w:i w:val="false"/>
                <w:color w:val="000000"/>
                <w:sz w:val="20"/>
              </w:rPr>
              <w:t>Макс. ұзындығы: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номенклатураға сәйкес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1.3.3.4. Карантиндік объектінің орыс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ұзындығы: 1.</w:t>
            </w:r>
          </w:p>
          <w:p>
            <w:pPr>
              <w:spacing w:after="20"/>
              <w:ind w:left="20"/>
              <w:jc w:val="both"/>
            </w:pPr>
            <w:r>
              <w:rPr>
                <w:rFonts w:ascii="Times New Roman"/>
                <w:b w:val="false"/>
                <w:i w:val="false"/>
                <w:color w:val="000000"/>
                <w:sz w:val="20"/>
              </w:rPr>
              <w:t>Макс. ұзындығы: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әрекет етуінің басталатын және аяқталатын күндері туралы мәліметтерді, сондай-ақ жазбаның әрекет етуінің басталуын және аяқталуын регламенттейтін нормативтік құқықтық актілер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Анықтамалық (сыныптауыш) жазбасының әрекет етуінің басталатын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әрекет етуінің басталатын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Анықтамалық (сыныптауыш) жазбасының әрекет етуінің басталуын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ұзындығы: 1.</w:t>
            </w:r>
          </w:p>
          <w:p>
            <w:pPr>
              <w:spacing w:after="20"/>
              <w:ind w:left="20"/>
              <w:jc w:val="both"/>
            </w:pPr>
            <w:r>
              <w:rPr>
                <w:rFonts w:ascii="Times New Roman"/>
                <w:b w:val="false"/>
                <w:i w:val="false"/>
                <w:color w:val="000000"/>
                <w:sz w:val="20"/>
              </w:rPr>
              <w:t>Макс.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актіге берілетін цифрлық немесе әріптік-цифрлық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қабылдау күніне сәйкес келеді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етуінің аяқталатын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актіде көрсетілген әрекет етуінің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(сыныптауыш) жазбасының әрекет етуінің аяқталуын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ұзындығы: 1.</w:t>
            </w:r>
          </w:p>
          <w:p>
            <w:pPr>
              <w:spacing w:after="20"/>
              <w:ind w:left="20"/>
              <w:jc w:val="both"/>
            </w:pPr>
            <w:r>
              <w:rPr>
                <w:rFonts w:ascii="Times New Roman"/>
                <w:b w:val="false"/>
                <w:i w:val="false"/>
                <w:color w:val="000000"/>
                <w:sz w:val="20"/>
              </w:rPr>
              <w:t>Макс.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актіге берілетін цифрлық немесе әріптік-цифрлық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