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3922a" w14:textId="23392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Тауарларға декларация толтыру тәртібі туралы нұсқаулыққа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2017 жылғы 20 маусымдағы № 68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Кеден одағы </w:t>
      </w:r>
      <w:r>
        <w:rPr>
          <w:rFonts w:ascii="Times New Roman"/>
          <w:b w:val="false"/>
          <w:i w:val="false"/>
          <w:color w:val="000000"/>
          <w:sz w:val="28"/>
        </w:rPr>
        <w:t>Кеден 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180-бабы 1-тармағына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Кеден одағы Комиссиясының 2010 жылғы 20 мамырдағы № 257 шешімімен бекітілген Тауарларға декларация толтыру тәртібі туралы нұсқаулыққа өзгерістер енгізілсін.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ресми жарияланған күнінен бастап күнтізбелік 30 күн өткен соң күшіне енеді.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ережелер (осы Шешімге қосымша) 2017 жылғы 1 қаңтардан бастап туындайтын құқықтық қатынастарда қолданылады.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Тауарларға декларация толтыру тәртібі туралы нұсқаулыққа енгізілетін</w:t>
      </w:r>
      <w:r>
        <w:br/>
      </w:r>
      <w:r>
        <w:rPr>
          <w:rFonts w:ascii="Times New Roman"/>
          <w:b/>
          <w:i w:val="false"/>
          <w:color w:val="000000"/>
        </w:rPr>
        <w:t>ӨЗГЕРІСТЕР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15-тармақтың 45-тармақшасында: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төртінші абзацта (кестеден кейін) "Қазақстан Республикасының салық заңнамасына сәйкес белгіленген валюта курсы бойынша қайта есептелген ұлттық валютада," деген сөздер алып тасталсын;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бесінші абзацта (кестеден кейін) "*EURO" сөзі алып тасталсын;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тоғызыншы абзац (кестеден кейін) алып тасталсын;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жиырма жетінші абзацта (кестеден кейін) "және Қазақстан Республикасында" деген сөздер алып тасталсын;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жиырма сегізінші абзац (кестеден кейін) "Беларусь Республикасында," деген сөздерден кейін "Қазақстан Республикасында," деген сөздермен толықтырылсын.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Жиырма төртінші абзацтың 18-тармағының 2-тармақшасының мәтіні бойына (кестеден кейін) тиісті септіктегі "алушы" деген сөз тиісті септіктегі "жөнелтуші" деген сөзбен ауыстырылсын.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25-тармақтың 4-тармақшасында: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он екінші абзац мынадай редакцияда жазылсын: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"Графа толтырылмайды:";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он үшінші абзацта "дайындалған" деген сөз "Армения Республикасында, Беларусь Республикасында және Ресей Федерациясында дайындалған тауарларды декларациялау кезінде" деген сөздермен ауыстырылсын;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он төртінші абзацта "дайындалған" деген сөз "Ресей Федерациясында дайындалған тауарларды декларациялау кезінде" деген сөздермен ауыстырылсын.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