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a2deb" w14:textId="e2a2d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сыртқы және ішкі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w:t>
      </w:r>
    </w:p>
    <w:p>
      <w:pPr>
        <w:spacing w:after="0"/>
        <w:ind w:left="0"/>
        <w:jc w:val="both"/>
      </w:pPr>
      <w:r>
        <w:rPr>
          <w:rFonts w:ascii="Times New Roman"/>
          <w:b w:val="false"/>
          <w:i w:val="false"/>
          <w:color w:val="000000"/>
          <w:sz w:val="28"/>
        </w:rPr>
        <w:t>Еуразиялық экономикалық комиссия Алқасының 2017 жылғы 20 маусымдағы № 69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30-тармағына</w:t>
      </w:r>
      <w:r>
        <w:rPr>
          <w:rFonts w:ascii="Times New Roman"/>
          <w:b w:val="false"/>
          <w:i w:val="false"/>
          <w:color w:val="000000"/>
          <w:sz w:val="28"/>
        </w:rPr>
        <w:t xml:space="preserve"> сәйкес және Еуразиялық экономикалық комиссия Алқасының 2014 жылғы 6 қарашадағы № 200 шешімін басшылыққа ала отырып,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Қоса беріліп отырған:</w:t>
      </w:r>
    </w:p>
    <w:bookmarkEnd w:id="0"/>
    <w:bookmarkStart w:name="z3" w:id="1"/>
    <w:p>
      <w:pPr>
        <w:spacing w:after="0"/>
        <w:ind w:left="0"/>
        <w:jc w:val="both"/>
      </w:pPr>
      <w:r>
        <w:rPr>
          <w:rFonts w:ascii="Times New Roman"/>
          <w:b w:val="false"/>
          <w:i w:val="false"/>
          <w:color w:val="000000"/>
          <w:sz w:val="28"/>
        </w:rPr>
        <w:t xml:space="preserve">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сыртқы және ішкі сауданың интеграцияланған ақпараттық жүйесінің құралдарымен іске асыру кезіндегі ақпараттық өзара іс-қимыл </w:t>
      </w:r>
      <w:r>
        <w:rPr>
          <w:rFonts w:ascii="Times New Roman"/>
          <w:b w:val="false"/>
          <w:i w:val="false"/>
          <w:color w:val="000000"/>
          <w:sz w:val="28"/>
        </w:rPr>
        <w:t>қағидалары</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xml:space="preserve">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сыртқы және ішкі сауданың интеграцияланған ақпараттық жүйесінің құралдарымен іске асыру кезіндегі Еуразиялық экономикалық одаққа мүше мемлекеттердің уәкілетті органдарының арасындағы ақпараттық өзара іс-қимыл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сыртқы және ішкі сауданың интеграцияланған ақпараттық жүйесінің құралдарымен іске асыру кезінде пайдаланылатын электрондық құжаттар мен мәліметтердің форматтары мен құрылымдарының </w:t>
      </w:r>
      <w:r>
        <w:rPr>
          <w:rFonts w:ascii="Times New Roman"/>
          <w:b w:val="false"/>
          <w:i w:val="false"/>
          <w:color w:val="000000"/>
          <w:sz w:val="28"/>
        </w:rPr>
        <w:t>сипаттамасы</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xml:space="preserve">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процесіне қосылу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4"/>
    <w:bookmarkStart w:name="z7" w:id="5"/>
    <w:p>
      <w:pPr>
        <w:spacing w:after="0"/>
        <w:ind w:left="0"/>
        <w:jc w:val="both"/>
      </w:pPr>
      <w:r>
        <w:rPr>
          <w:rFonts w:ascii="Times New Roman"/>
          <w:b w:val="false"/>
          <w:i w:val="false"/>
          <w:color w:val="000000"/>
          <w:sz w:val="28"/>
        </w:rPr>
        <w:t>
      2. Осы Шешіммен бекітілген Сипаттамада көзделген электрондық құжаттар мен мәліметтер құрылымдарының техникалық схемаларын әзірлеуді және оларды сыртқы және өзара сауданың интеграцияланған ақпараттық жүйесінде ақпараттық өзара іс-қимылды іске асыру кезінде пайдаланылатын электрондық құжаттар мен мәліметтер құрылымдарының тізіліміне орналастыруды қамтамасыз етуді құзыретіне Еуразиялық экономикалық одақтың интеграцияланған ақпараттық жүйесін құру және дамыту жөніндегі жұмыстарды үйлестіру кіретін Еуразиялық экономикалық комиссия департаменті жүзеге асырады деп белгіленсін.</w:t>
      </w:r>
    </w:p>
    <w:bookmarkEnd w:id="5"/>
    <w:bookmarkStart w:name="z8" w:id="6"/>
    <w:p>
      <w:pPr>
        <w:spacing w:after="0"/>
        <w:ind w:left="0"/>
        <w:jc w:val="both"/>
      </w:pPr>
      <w:r>
        <w:rPr>
          <w:rFonts w:ascii="Times New Roman"/>
          <w:b w:val="false"/>
          <w:i w:val="false"/>
          <w:color w:val="000000"/>
          <w:sz w:val="28"/>
        </w:rPr>
        <w:t>
      3. Осы Шешім ресми жарияланған күнінен бастап күнтізбелік 90 күн өткен соң күшіне енеді.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20 маусымдағы</w:t>
            </w:r>
            <w:r>
              <w:br/>
            </w:r>
            <w:r>
              <w:rPr>
                <w:rFonts w:ascii="Times New Roman"/>
                <w:b w:val="false"/>
                <w:i w:val="false"/>
                <w:color w:val="000000"/>
                <w:sz w:val="20"/>
              </w:rPr>
              <w:t>№ 69 шешімімен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"Еуразиялық экономикалық одаққа мүше мемлекеттердің кеден органдары</w:t>
      </w:r>
      <w:r>
        <w:br/>
      </w:r>
      <w:r>
        <w:rPr>
          <w:rFonts w:ascii="Times New Roman"/>
          <w:b/>
          <w:i w:val="false"/>
          <w:color w:val="000000"/>
        </w:rPr>
        <w:t>арасында Еуразиялық экономикалық одақтың кедендік аумағына әкелінген және</w:t>
      </w:r>
      <w:r>
        <w:br/>
      </w:r>
      <w:r>
        <w:rPr>
          <w:rFonts w:ascii="Times New Roman"/>
          <w:b/>
          <w:i w:val="false"/>
          <w:color w:val="000000"/>
        </w:rPr>
        <w:t>ішкі тұтыну үшін шығарылған автомобильдерге қатысты ақпарат алмасуды</w:t>
      </w:r>
      <w:r>
        <w:br/>
      </w:r>
      <w:r>
        <w:rPr>
          <w:rFonts w:ascii="Times New Roman"/>
          <w:b/>
          <w:i w:val="false"/>
          <w:color w:val="000000"/>
        </w:rPr>
        <w:t>қамтамасыз ету" жалпы процесін сыртқы және ішкі сауданың интеграцияланған</w:t>
      </w:r>
      <w:r>
        <w:br/>
      </w:r>
      <w:r>
        <w:rPr>
          <w:rFonts w:ascii="Times New Roman"/>
          <w:b/>
          <w:i w:val="false"/>
          <w:color w:val="000000"/>
        </w:rPr>
        <w:t>ақпараттық жүйесінің құралдарымен іске асыру кезіндегі</w:t>
      </w:r>
      <w:r>
        <w:br/>
      </w:r>
      <w:r>
        <w:rPr>
          <w:rFonts w:ascii="Times New Roman"/>
          <w:b/>
          <w:i w:val="false"/>
          <w:color w:val="000000"/>
        </w:rPr>
        <w:t>ақпараттық өзара іс-қимыл</w:t>
      </w:r>
      <w:r>
        <w:br/>
      </w:r>
      <w:r>
        <w:rPr>
          <w:rFonts w:ascii="Times New Roman"/>
          <w:b/>
          <w:i w:val="false"/>
          <w:color w:val="000000"/>
        </w:rPr>
        <w:t>ҚАҒИДАЛАРЫ</w:t>
      </w:r>
    </w:p>
    <w:bookmarkEnd w:id="7"/>
    <w:bookmarkStart w:name="z11" w:id="8"/>
    <w:p>
      <w:pPr>
        <w:spacing w:after="0"/>
        <w:ind w:left="0"/>
        <w:jc w:val="left"/>
      </w:pPr>
      <w:r>
        <w:rPr>
          <w:rFonts w:ascii="Times New Roman"/>
          <w:b/>
          <w:i w:val="false"/>
          <w:color w:val="000000"/>
        </w:rPr>
        <w:t xml:space="preserve"> І. Жалпы ережелер</w:t>
      </w:r>
    </w:p>
    <w:bookmarkEnd w:id="8"/>
    <w:bookmarkStart w:name="z12" w:id="9"/>
    <w:p>
      <w:pPr>
        <w:spacing w:after="0"/>
        <w:ind w:left="0"/>
        <w:jc w:val="both"/>
      </w:pPr>
      <w:r>
        <w:rPr>
          <w:rFonts w:ascii="Times New Roman"/>
          <w:b w:val="false"/>
          <w:i w:val="false"/>
          <w:color w:val="000000"/>
          <w:sz w:val="28"/>
        </w:rPr>
        <w:t>
      1. Осы Қағидалар халықаралық шарттарға және Еуразиялық экономикалық одақтың (бұдан әрі – Одақ) құқығына кіретін мынадай актілерге сәйкес әзірленді:</w:t>
      </w:r>
    </w:p>
    <w:bookmarkEnd w:id="9"/>
    <w:bookmarkStart w:name="z13" w:id="1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2014 жылғы 10 қазандағы Армения Республикасының 2014 жылғы 29 мамырдағы Еуразиялық экономикалық одақ туралы шартқа қосылуы туралы шарт;</w:t>
      </w:r>
    </w:p>
    <w:bookmarkEnd w:id="11"/>
    <w:bookmarkStart w:name="z15" w:id="12"/>
    <w:p>
      <w:pPr>
        <w:spacing w:after="0"/>
        <w:ind w:left="0"/>
        <w:jc w:val="both"/>
      </w:pPr>
      <w:r>
        <w:rPr>
          <w:rFonts w:ascii="Times New Roman"/>
          <w:b w:val="false"/>
          <w:i w:val="false"/>
          <w:color w:val="000000"/>
          <w:sz w:val="28"/>
        </w:rPr>
        <w:t>
      2015 жылғы 8 мамырдағы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Қырғыз Республикасының 2014 жылғы 29 мамырдағы Еуразиялық экономикалық одақ туралы шартқа қосылуына байланысты Еуразиялық экономикалық одақ органдарының актілерін қолдану жөніндегі шарттар мен ауыспалы ережелер туралы хаттама;</w:t>
      </w:r>
    </w:p>
    <w:bookmarkEnd w:id="12"/>
    <w:bookmarkStart w:name="z16" w:id="13"/>
    <w:p>
      <w:pPr>
        <w:spacing w:after="0"/>
        <w:ind w:left="0"/>
        <w:jc w:val="both"/>
      </w:pPr>
      <w:r>
        <w:rPr>
          <w:rFonts w:ascii="Times New Roman"/>
          <w:b w:val="false"/>
          <w:i w:val="false"/>
          <w:color w:val="000000"/>
          <w:sz w:val="28"/>
        </w:rPr>
        <w:t>
      2010 жылғы 21 мамырдағы Кеден одағына мүше мемлекеттердің кеден органдарының өзара әкімшілік көмегі туралы келісім;</w:t>
      </w:r>
    </w:p>
    <w:bookmarkEnd w:id="13"/>
    <w:bookmarkStart w:name="z17" w:id="14"/>
    <w:p>
      <w:pPr>
        <w:spacing w:after="0"/>
        <w:ind w:left="0"/>
        <w:jc w:val="both"/>
      </w:pPr>
      <w:r>
        <w:rPr>
          <w:rFonts w:ascii="Times New Roman"/>
          <w:b w:val="false"/>
          <w:i w:val="false"/>
          <w:color w:val="000000"/>
          <w:sz w:val="28"/>
        </w:rPr>
        <w:t>
      2010 жылғы 18 маусымдағы Жеке тұлғалардың жеке пайдалану үшін тауарларды кеден одағының кедендік шекарасы арқылы өткізу және оларды шығаруға байланысты кедендік операцияларды жасау тәртібі туралы келісім;</w:t>
      </w:r>
    </w:p>
    <w:bookmarkEnd w:id="14"/>
    <w:bookmarkStart w:name="z18" w:id="15"/>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ішкі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bookmarkEnd w:id="15"/>
    <w:bookmarkStart w:name="z19" w:id="16"/>
    <w:p>
      <w:pPr>
        <w:spacing w:after="0"/>
        <w:ind w:left="0"/>
        <w:jc w:val="both"/>
      </w:pPr>
      <w:r>
        <w:rPr>
          <w:rFonts w:ascii="Times New Roman"/>
          <w:b w:val="false"/>
          <w:i w:val="false"/>
          <w:color w:val="000000"/>
          <w:sz w:val="28"/>
        </w:rPr>
        <w:t>
      Еуразиялық экономикалық комиссия Алқасының "Сыртқы және ішкі сауданың интеграцияланған ақпараттық жүйесіндегі деректермен электрондық алмасу қағидаларын бекіту туралы" 2015 жылғы 27 қаңтардағы № 5 шешімі;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жалпы процестердің тізбесі және Еуразиялық экономикалық комиссия Алқасының 2014 жылғы 19 тамыздағы № 132 шешіміне өзгеріс енгізу туралы" 2015 жылғы 14 сәуірдегі № 29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жалпы процестерді талдау, оңтайландыру, үндестіру және сипаттау әдістемесі туралы" 2015 жылғы 9 маусымдағы № 63 </w:t>
      </w:r>
      <w:r>
        <w:rPr>
          <w:rFonts w:ascii="Times New Roman"/>
          <w:b w:val="false"/>
          <w:i w:val="false"/>
          <w:color w:val="000000"/>
          <w:sz w:val="28"/>
        </w:rPr>
        <w:t>шешімі</w:t>
      </w:r>
      <w:r>
        <w:rPr>
          <w:rFonts w:ascii="Times New Roman"/>
          <w:b w:val="false"/>
          <w:i w:val="false"/>
          <w:color w:val="000000"/>
          <w:sz w:val="28"/>
        </w:rPr>
        <w:t>;</w:t>
      </w:r>
    </w:p>
    <w:bookmarkStart w:name="z22" w:id="17"/>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өзара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bookmarkEnd w:id="17"/>
    <w:bookmarkStart w:name="z23" w:id="18"/>
    <w:p>
      <w:pPr>
        <w:spacing w:after="0"/>
        <w:ind w:left="0"/>
        <w:jc w:val="left"/>
      </w:pPr>
      <w:r>
        <w:rPr>
          <w:rFonts w:ascii="Times New Roman"/>
          <w:b/>
          <w:i w:val="false"/>
          <w:color w:val="000000"/>
        </w:rPr>
        <w:t xml:space="preserve"> ІІ. Қолданылу саласы</w:t>
      </w:r>
    </w:p>
    <w:bookmarkEnd w:id="18"/>
    <w:bookmarkStart w:name="z24" w:id="19"/>
    <w:p>
      <w:pPr>
        <w:spacing w:after="0"/>
        <w:ind w:left="0"/>
        <w:jc w:val="both"/>
      </w:pPr>
      <w:r>
        <w:rPr>
          <w:rFonts w:ascii="Times New Roman"/>
          <w:b w:val="false"/>
          <w:i w:val="false"/>
          <w:color w:val="000000"/>
          <w:sz w:val="28"/>
        </w:rPr>
        <w:t>
      2. Осы Қағидалар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процесс (бұдан әрі – жалпы процесс) шеңберінде орындалатын рәсімдердің сипаттамасын қоса алғанда, осы жалпы процеске қатысушылар арасындағы ақпараттық өзара іс-қимыл тәртібі мен шарттарын айқындау мақсатында әзірленді.</w:t>
      </w:r>
    </w:p>
    <w:bookmarkEnd w:id="19"/>
    <w:bookmarkStart w:name="z25" w:id="20"/>
    <w:p>
      <w:pPr>
        <w:spacing w:after="0"/>
        <w:ind w:left="0"/>
        <w:jc w:val="both"/>
      </w:pPr>
      <w:r>
        <w:rPr>
          <w:rFonts w:ascii="Times New Roman"/>
          <w:b w:val="false"/>
          <w:i w:val="false"/>
          <w:color w:val="000000"/>
          <w:sz w:val="28"/>
        </w:rPr>
        <w:t>
      3. Осы Қағидаларды жалпы процеске қатысушылар жалпы процесс шеңберіндегі рәсімдер мен операцияларды орындау тәртібін бақылау кезінде, сондай-ақ жалпы процестің іске асырылуын қамтамасыз ететін ақпараттық жүйелердің компоненттерін жобалау, әзірлеу және пысықтау кезінде қолданады.</w:t>
      </w:r>
    </w:p>
    <w:bookmarkEnd w:id="20"/>
    <w:bookmarkStart w:name="z26" w:id="21"/>
    <w:p>
      <w:pPr>
        <w:spacing w:after="0"/>
        <w:ind w:left="0"/>
        <w:jc w:val="left"/>
      </w:pPr>
      <w:r>
        <w:rPr>
          <w:rFonts w:ascii="Times New Roman"/>
          <w:b/>
          <w:i w:val="false"/>
          <w:color w:val="000000"/>
        </w:rPr>
        <w:t xml:space="preserve"> ІІІ. Негізгі ұғымдар</w:t>
      </w:r>
    </w:p>
    <w:bookmarkEnd w:id="21"/>
    <w:bookmarkStart w:name="z27" w:id="22"/>
    <w:p>
      <w:pPr>
        <w:spacing w:after="0"/>
        <w:ind w:left="0"/>
        <w:jc w:val="both"/>
      </w:pPr>
      <w:r>
        <w:rPr>
          <w:rFonts w:ascii="Times New Roman"/>
          <w:b w:val="false"/>
          <w:i w:val="false"/>
          <w:color w:val="000000"/>
          <w:sz w:val="28"/>
        </w:rPr>
        <w:t>
      4. Осы Қағидалардың мақсаттары үшін жалпы процестің ақпараттық объектісінің жай-күйі деп ақпараттық объектінің жұмыс істеу циклінің белгілі бір сатысында оны сипаттайтын және жалпы процесс операцияларын орындау кезінде өзгеретін қасиет түсініледі.</w:t>
      </w:r>
    </w:p>
    <w:bookmarkEnd w:id="22"/>
    <w:bookmarkStart w:name="z28" w:id="23"/>
    <w:p>
      <w:pPr>
        <w:spacing w:after="0"/>
        <w:ind w:left="0"/>
        <w:jc w:val="both"/>
      </w:pPr>
      <w:r>
        <w:rPr>
          <w:rFonts w:ascii="Times New Roman"/>
          <w:b w:val="false"/>
          <w:i w:val="false"/>
          <w:color w:val="000000"/>
          <w:sz w:val="28"/>
        </w:rPr>
        <w:t>
      Осы Қағидаларда пайдаланылатын "жалпы процесс рәсімдерінің тобы", "жалпы процестің ақпараттық объектісі", "орындаушы", "жалпы процесс операциясы", "жалпы процесс рәсімі" және "жалпы процеске қатысушы" деген ұғымдар Еуразиялық экономикалық комиссия Алқасының 2015 жылғы 9 маусымдағы № 63 шешімімен бекітілген Еуразиялық экономикалық одақ шеңберіндегі жалпы процестерді талдау, оңтайландыру, үндестіру және сипаттау әдістемесінде айқындалған мағыналарда қолданылады.</w:t>
      </w:r>
    </w:p>
    <w:bookmarkEnd w:id="23"/>
    <w:bookmarkStart w:name="z29" w:id="24"/>
    <w:p>
      <w:pPr>
        <w:spacing w:after="0"/>
        <w:ind w:left="0"/>
        <w:jc w:val="left"/>
      </w:pPr>
      <w:r>
        <w:rPr>
          <w:rFonts w:ascii="Times New Roman"/>
          <w:b/>
          <w:i w:val="false"/>
          <w:color w:val="000000"/>
        </w:rPr>
        <w:t xml:space="preserve"> ІV. Жалпы процесс туралы негізгі мәліметтер</w:t>
      </w:r>
    </w:p>
    <w:bookmarkEnd w:id="24"/>
    <w:bookmarkStart w:name="z30" w:id="25"/>
    <w:p>
      <w:pPr>
        <w:spacing w:after="0"/>
        <w:ind w:left="0"/>
        <w:jc w:val="both"/>
      </w:pPr>
      <w:r>
        <w:rPr>
          <w:rFonts w:ascii="Times New Roman"/>
          <w:b w:val="false"/>
          <w:i w:val="false"/>
          <w:color w:val="000000"/>
          <w:sz w:val="28"/>
        </w:rPr>
        <w:t>
      5. Жалпы процестің толық атауы: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w:t>
      </w:r>
    </w:p>
    <w:bookmarkEnd w:id="25"/>
    <w:bookmarkStart w:name="z31" w:id="26"/>
    <w:p>
      <w:pPr>
        <w:spacing w:after="0"/>
        <w:ind w:left="0"/>
        <w:jc w:val="both"/>
      </w:pPr>
      <w:r>
        <w:rPr>
          <w:rFonts w:ascii="Times New Roman"/>
          <w:b w:val="false"/>
          <w:i w:val="false"/>
          <w:color w:val="000000"/>
          <w:sz w:val="28"/>
        </w:rPr>
        <w:t>
      6. Жалпы процестің кодтық белгілемесі: Р.СР.05, нұсқа 1.0.0.</w:t>
      </w:r>
    </w:p>
    <w:bookmarkEnd w:id="26"/>
    <w:bookmarkStart w:name="z32" w:id="27"/>
    <w:p>
      <w:pPr>
        <w:spacing w:after="0"/>
        <w:ind w:left="0"/>
        <w:jc w:val="left"/>
      </w:pPr>
      <w:r>
        <w:rPr>
          <w:rFonts w:ascii="Times New Roman"/>
          <w:b/>
          <w:i w:val="false"/>
          <w:color w:val="000000"/>
        </w:rPr>
        <w:t xml:space="preserve"> 1. Жалпы процестің мақсаты мен міндеттері</w:t>
      </w:r>
    </w:p>
    <w:bookmarkEnd w:id="27"/>
    <w:bookmarkStart w:name="z33" w:id="28"/>
    <w:p>
      <w:pPr>
        <w:spacing w:after="0"/>
        <w:ind w:left="0"/>
        <w:jc w:val="both"/>
      </w:pPr>
      <w:r>
        <w:rPr>
          <w:rFonts w:ascii="Times New Roman"/>
          <w:b w:val="false"/>
          <w:i w:val="false"/>
          <w:color w:val="000000"/>
          <w:sz w:val="28"/>
        </w:rPr>
        <w:t>
      7. Жалпы процестің мақсаты Одаққа мүше мемлекеттердің (бұдан әрі – мүше мемлекеттер) аумағында әкелінген және ішкі тұтыну үшін (еркін айналымға) шығарылған автомобильдерге қатысты бақылау жүргізуді мүше мемлекеттердің уәкілетті органдары арасындағы ақпараттық өзара іс-қимыл тетіктерін жетілдіру есебінен қамтамасыз ету болып табылады.</w:t>
      </w:r>
    </w:p>
    <w:bookmarkEnd w:id="28"/>
    <w:bookmarkStart w:name="z34" w:id="29"/>
    <w:p>
      <w:pPr>
        <w:spacing w:after="0"/>
        <w:ind w:left="0"/>
        <w:jc w:val="both"/>
      </w:pPr>
      <w:r>
        <w:rPr>
          <w:rFonts w:ascii="Times New Roman"/>
          <w:b w:val="false"/>
          <w:i w:val="false"/>
          <w:color w:val="000000"/>
          <w:sz w:val="28"/>
        </w:rPr>
        <w:t>
      8. Жалпы процестің мақсатына қол жеткізу үшін мынадай міндеттерді шешу қажет:</w:t>
      </w:r>
    </w:p>
    <w:bookmarkEnd w:id="29"/>
    <w:bookmarkStart w:name="z35" w:id="30"/>
    <w:p>
      <w:pPr>
        <w:spacing w:after="0"/>
        <w:ind w:left="0"/>
        <w:jc w:val="both"/>
      </w:pPr>
      <w:r>
        <w:rPr>
          <w:rFonts w:ascii="Times New Roman"/>
          <w:b w:val="false"/>
          <w:i w:val="false"/>
          <w:color w:val="000000"/>
          <w:sz w:val="28"/>
        </w:rPr>
        <w:t>
      а) мүше мемлекеттердің уәкілетті органдары арасында Одақтың құқығын құрайтын халықаралық шарттар мен актілерге сәйкес сыртқы және өзара сауданың интеграцияланған ақпараттық жүйесін пайдаланып, Одақтың кедендік аумағында әкелінген және ішкі тұтыну үшін (еркін айналымға) шығарылған автомобильдерге қатысты (шартты түрде шығарылған автомобильдерді қоспағанда) мәліметтермен (бұдан әрі – әкелінген және ішкі тұтыну үшін (еркін айналымға) шығарылған автомобильдерге қатысты мәліметтер) автоматтандырылған түрде алмасуды қамтамасыз ету. Кеден одағының Кеден кодексінің 200-бабына сәйкес шартты түрде шығарылған көлік құралдарын қоспағанда, Еуразиялық экономикалық одақтың Сыртқы экономикалық қызметінің бірыңғай тауар номенклатурасының 8701 (870110 қосалқы позициясын қоспағанда), 8702, 8703, 8704, 8705, 8711 және 8716 (871620, 871680, 871690 қосалқы позицияларын қоспағанда) тауар позицияларында сыныпталатын көлік құралдары туралы мәліметтер алмасуға жатады;</w:t>
      </w:r>
    </w:p>
    <w:bookmarkEnd w:id="30"/>
    <w:bookmarkStart w:name="z36" w:id="31"/>
    <w:p>
      <w:pPr>
        <w:spacing w:after="0"/>
        <w:ind w:left="0"/>
        <w:jc w:val="both"/>
      </w:pPr>
      <w:r>
        <w:rPr>
          <w:rFonts w:ascii="Times New Roman"/>
          <w:b w:val="false"/>
          <w:i w:val="false"/>
          <w:color w:val="000000"/>
          <w:sz w:val="28"/>
        </w:rPr>
        <w:t>
      б) деректердің ортақ моделін пайдалану негізінде құрылған электрондық құжаттар мен мәліметтердің сәйкестендірілген құрылымдарын қолдануды қамтамасыз ету;</w:t>
      </w:r>
    </w:p>
    <w:bookmarkEnd w:id="31"/>
    <w:bookmarkStart w:name="z37" w:id="32"/>
    <w:p>
      <w:pPr>
        <w:spacing w:after="0"/>
        <w:ind w:left="0"/>
        <w:jc w:val="both"/>
      </w:pPr>
      <w:r>
        <w:rPr>
          <w:rFonts w:ascii="Times New Roman"/>
          <w:b w:val="false"/>
          <w:i w:val="false"/>
          <w:color w:val="000000"/>
          <w:sz w:val="28"/>
        </w:rPr>
        <w:t>
      в) мүше мемлекеттердің уәкілетті органдарының сұрау салуы бойынша әкелінетін (әкелінген) және ішкі тұтыну үшін (еркін айналымға) шығарылатын (шығарылған) автомобильдерге қатысты бақылауды жүзеге асыру үшін қажетті ақпаратты ұсынуды қамтамасыз ету.</w:t>
      </w:r>
    </w:p>
    <w:bookmarkEnd w:id="32"/>
    <w:bookmarkStart w:name="z38" w:id="33"/>
    <w:p>
      <w:pPr>
        <w:spacing w:after="0"/>
        <w:ind w:left="0"/>
        <w:jc w:val="left"/>
      </w:pPr>
      <w:r>
        <w:rPr>
          <w:rFonts w:ascii="Times New Roman"/>
          <w:b/>
          <w:i w:val="false"/>
          <w:color w:val="000000"/>
        </w:rPr>
        <w:t xml:space="preserve"> 2. Жалпы процеске қатысушылар</w:t>
      </w:r>
    </w:p>
    <w:bookmarkEnd w:id="33"/>
    <w:bookmarkStart w:name="z39" w:id="34"/>
    <w:p>
      <w:pPr>
        <w:spacing w:after="0"/>
        <w:ind w:left="0"/>
        <w:jc w:val="both"/>
      </w:pPr>
      <w:r>
        <w:rPr>
          <w:rFonts w:ascii="Times New Roman"/>
          <w:b w:val="false"/>
          <w:i w:val="false"/>
          <w:color w:val="000000"/>
          <w:sz w:val="28"/>
        </w:rPr>
        <w:t>
      9. Жалпы процеске қатысушылардың тізбесі 1-кестеде келтірілген.</w:t>
      </w:r>
    </w:p>
    <w:bookmarkEnd w:id="34"/>
    <w:bookmarkStart w:name="z40" w:id="35"/>
    <w:p>
      <w:pPr>
        <w:spacing w:after="0"/>
        <w:ind w:left="0"/>
        <w:jc w:val="both"/>
      </w:pPr>
      <w:r>
        <w:rPr>
          <w:rFonts w:ascii="Times New Roman"/>
          <w:b w:val="false"/>
          <w:i w:val="false"/>
          <w:color w:val="000000"/>
          <w:sz w:val="28"/>
        </w:rPr>
        <w:t>
      1-кесте</w:t>
      </w:r>
    </w:p>
    <w:bookmarkEnd w:id="35"/>
    <w:bookmarkStart w:name="z41" w:id="36"/>
    <w:p>
      <w:pPr>
        <w:spacing w:after="0"/>
        <w:ind w:left="0"/>
        <w:jc w:val="left"/>
      </w:pPr>
      <w:r>
        <w:rPr>
          <w:rFonts w:ascii="Times New Roman"/>
          <w:b/>
          <w:i w:val="false"/>
          <w:color w:val="000000"/>
        </w:rPr>
        <w:t xml:space="preserve"> Жалпы процеске қатысушылардың тізбесі</w:t>
      </w:r>
    </w:p>
    <w:bookmarkEnd w:id="3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P.СР.05.ACT.001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ұсынатын уәкілетті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атқарушы билігінің әкелінген және ішкі тұтыну үшін (еркін айналымға), соның ішінде сұрау салу бойынша шығарылған автомобильдерге қатысты мәліметтерді жинау және мәліметті алатын уәкілетті органдарға ұсыну жөніндегі операцияларды жүзеге асыратын кеден ісі саласындағы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P.СР.05.ACT.002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алатын уәкілетті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атқарушы билігінің мәліметтерді ұсынатын уәкілетті органдардан әкелінген және ішкі тұтыну үшін (еркін айналымға) шығарылған автомобильдерге қатысты мәліметтерді алу жөніндегі операцияларды, сондай-ақ әкелінген және ішкі тұтыну үшін (еркін айналымға) шығарылған автомобильдерге қатысты сұрау салуларды қалыптастыру және мәліметтерді ұсынатын уәкілетті органдарға мәліметтерді жіберу жөніндегі операцияларды жүзеге асыратын кеден ісі саласындағы уәкілетті органы</w:t>
            </w:r>
          </w:p>
        </w:tc>
      </w:tr>
    </w:tbl>
    <w:bookmarkStart w:name="z42" w:id="37"/>
    <w:p>
      <w:pPr>
        <w:spacing w:after="0"/>
        <w:ind w:left="0"/>
        <w:jc w:val="left"/>
      </w:pPr>
      <w:r>
        <w:rPr>
          <w:rFonts w:ascii="Times New Roman"/>
          <w:b/>
          <w:i w:val="false"/>
          <w:color w:val="000000"/>
        </w:rPr>
        <w:t xml:space="preserve"> 3. Жалпы процестің құрылымы</w:t>
      </w:r>
    </w:p>
    <w:bookmarkEnd w:id="37"/>
    <w:bookmarkStart w:name="z43" w:id="38"/>
    <w:p>
      <w:pPr>
        <w:spacing w:after="0"/>
        <w:ind w:left="0"/>
        <w:jc w:val="both"/>
      </w:pPr>
      <w:r>
        <w:rPr>
          <w:rFonts w:ascii="Times New Roman"/>
          <w:b w:val="false"/>
          <w:i w:val="false"/>
          <w:color w:val="000000"/>
          <w:sz w:val="28"/>
        </w:rPr>
        <w:t>
      10. Жалпы процесс мақсаты бойынша топтастырылған рәсімдердің мынадай жиынтығын білдіреді:</w:t>
      </w:r>
    </w:p>
    <w:bookmarkEnd w:id="38"/>
    <w:bookmarkStart w:name="z44" w:id="39"/>
    <w:p>
      <w:pPr>
        <w:spacing w:after="0"/>
        <w:ind w:left="0"/>
        <w:jc w:val="both"/>
      </w:pPr>
      <w:r>
        <w:rPr>
          <w:rFonts w:ascii="Times New Roman"/>
          <w:b w:val="false"/>
          <w:i w:val="false"/>
          <w:color w:val="000000"/>
          <w:sz w:val="28"/>
        </w:rPr>
        <w:t>
      а) әкелінген және ішкі тұтыну үшін (еркін айналымға) шығарылған автомобильдерге қатысты бақылауды ақпараттық қамтамасыз ету рәсімдері;</w:t>
      </w:r>
    </w:p>
    <w:bookmarkEnd w:id="39"/>
    <w:bookmarkStart w:name="z45" w:id="40"/>
    <w:p>
      <w:pPr>
        <w:spacing w:after="0"/>
        <w:ind w:left="0"/>
        <w:jc w:val="both"/>
      </w:pPr>
      <w:r>
        <w:rPr>
          <w:rFonts w:ascii="Times New Roman"/>
          <w:b w:val="false"/>
          <w:i w:val="false"/>
          <w:color w:val="000000"/>
          <w:sz w:val="28"/>
        </w:rPr>
        <w:t xml:space="preserve">
      б) мәліметтерді алатын уәкілетті органның сұрау салуы бойынша әкелінген және ішкі тұтыну үшін (еркін айналымға) шығарылған автомобильдерге қатысты мәліметтерді ұсыну рәсімдері. </w:t>
      </w:r>
    </w:p>
    <w:bookmarkEnd w:id="40"/>
    <w:bookmarkStart w:name="z46" w:id="41"/>
    <w:p>
      <w:pPr>
        <w:spacing w:after="0"/>
        <w:ind w:left="0"/>
        <w:jc w:val="both"/>
      </w:pPr>
      <w:r>
        <w:rPr>
          <w:rFonts w:ascii="Times New Roman"/>
          <w:b w:val="false"/>
          <w:i w:val="false"/>
          <w:color w:val="000000"/>
          <w:sz w:val="28"/>
        </w:rPr>
        <w:t>
      11. Әкелінген және ішкі тұтыну үшін (еркін айналымға) шығарылған автомобильдерге қатысты бақылауды ақпараттық қамтамасыз ету рәсімдері тобына кіретін жалпы процестің рәсімдерін орындау кезінде Одақтың кедендік аумағында мәліметтерді ұсынатын уәкілетті орган мен мәліметтерді алатын уәкілетті орган арасында мүше мемлекеттердің уәкілетті органдарының бақылау функцияларын орындау үшін қажетті мәліметтермен алмасу жүзеге асырылады.</w:t>
      </w:r>
    </w:p>
    <w:bookmarkEnd w:id="41"/>
    <w:p>
      <w:pPr>
        <w:spacing w:after="0"/>
        <w:ind w:left="0"/>
        <w:jc w:val="both"/>
      </w:pPr>
      <w:r>
        <w:rPr>
          <w:rFonts w:ascii="Times New Roman"/>
          <w:b w:val="false"/>
          <w:i w:val="false"/>
          <w:color w:val="000000"/>
          <w:sz w:val="28"/>
        </w:rPr>
        <w:t xml:space="preserve">
      Мәліметтерді ұсынған кезде мәліметтерді беретін уәкілетті орган әкелінген және ішкі тұтыну үшін (еркін айналымға) шығарылған, соның ішінде өзгертілген және күші жойылған мәліметтерді қалыптастырады және автомобильдерге қатысты мәліметтерді алатын уәкілетті органға ұсынады. </w:t>
      </w:r>
    </w:p>
    <w:p>
      <w:pPr>
        <w:spacing w:after="0"/>
        <w:ind w:left="0"/>
        <w:jc w:val="both"/>
      </w:pPr>
      <w:r>
        <w:rPr>
          <w:rFonts w:ascii="Times New Roman"/>
          <w:b w:val="false"/>
          <w:i w:val="false"/>
          <w:color w:val="000000"/>
          <w:sz w:val="28"/>
        </w:rPr>
        <w:t xml:space="preserve">
      Әкелінген және ішкі тұтыну үшін (еркін айналымға) шығарылған автомобильдерге қатысты мәліметтерді ұсыну рәсімдерінің тобына кіретін жалпы процесс рәсімдерін орындаған кезде мәліметтерді алатын уәкілетті органның сұрау салуы бойынша әкелінген және ішкі тұтыну үшін (еркін айналымға) шығарылған автомобильдерге қатысты мәліметтерге сұрау салу мен оларды алу жүзеге асырылады. </w:t>
      </w:r>
    </w:p>
    <w:bookmarkStart w:name="z47" w:id="42"/>
    <w:p>
      <w:pPr>
        <w:spacing w:after="0"/>
        <w:ind w:left="0"/>
        <w:jc w:val="both"/>
      </w:pPr>
      <w:r>
        <w:rPr>
          <w:rFonts w:ascii="Times New Roman"/>
          <w:b w:val="false"/>
          <w:i w:val="false"/>
          <w:color w:val="000000"/>
          <w:sz w:val="28"/>
        </w:rPr>
        <w:t xml:space="preserve">
      12. Жалпы процесс құрылымының келтірілген сипаттамасы 1-суретте ұсынылған. </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Жалпы процестің құрылымы</w:t>
      </w:r>
    </w:p>
    <w:bookmarkStart w:name="z48" w:id="43"/>
    <w:p>
      <w:pPr>
        <w:spacing w:after="0"/>
        <w:ind w:left="0"/>
        <w:jc w:val="both"/>
      </w:pPr>
      <w:r>
        <w:rPr>
          <w:rFonts w:ascii="Times New Roman"/>
          <w:b w:val="false"/>
          <w:i w:val="false"/>
          <w:color w:val="000000"/>
          <w:sz w:val="28"/>
        </w:rPr>
        <w:t>
      13. Операциялардың мұқият сипаттамасын қоса алғанда, өзінің мақсаты бойынша топтастырылған жалпы процесс рәсімдерін орындау тәртібі осы Қағидалардың VIII бөлімінде келтірілген.</w:t>
      </w:r>
    </w:p>
    <w:bookmarkEnd w:id="43"/>
    <w:bookmarkStart w:name="z49" w:id="44"/>
    <w:p>
      <w:pPr>
        <w:spacing w:after="0"/>
        <w:ind w:left="0"/>
        <w:jc w:val="both"/>
      </w:pPr>
      <w:r>
        <w:rPr>
          <w:rFonts w:ascii="Times New Roman"/>
          <w:b w:val="false"/>
          <w:i w:val="false"/>
          <w:color w:val="000000"/>
          <w:sz w:val="28"/>
        </w:rPr>
        <w:t>
      14. Рәсімдердің әрбір тобы үшін жалпы процесс рәсімдері мен оларды орындау тәртібі арасындағы байланысты көрсететін жалпы схема келтіріледі. Рәсімдердің жалпы схемасы UML (біріздендірілген модельдеу тілі – Unified Modeling Language) графикалық нотациясын пайдалана отырып жасалды және мәтіндік сипаттамамен жабдықталды.</w:t>
      </w:r>
    </w:p>
    <w:bookmarkEnd w:id="44"/>
    <w:bookmarkStart w:name="z50" w:id="45"/>
    <w:p>
      <w:pPr>
        <w:spacing w:after="0"/>
        <w:ind w:left="0"/>
        <w:jc w:val="left"/>
      </w:pPr>
      <w:r>
        <w:rPr>
          <w:rFonts w:ascii="Times New Roman"/>
          <w:b/>
          <w:i w:val="false"/>
          <w:color w:val="000000"/>
        </w:rPr>
        <w:t xml:space="preserve"> 4. Әкелінген және ішкі тұтыну үшін (еркін айналымға) шығарылған</w:t>
      </w:r>
      <w:r>
        <w:br/>
      </w:r>
      <w:r>
        <w:rPr>
          <w:rFonts w:ascii="Times New Roman"/>
          <w:b/>
          <w:i w:val="false"/>
          <w:color w:val="000000"/>
        </w:rPr>
        <w:t>автомобильдерге қатысты бақылауды ақпараттық қамтамасыз</w:t>
      </w:r>
      <w:r>
        <w:br/>
      </w:r>
      <w:r>
        <w:rPr>
          <w:rFonts w:ascii="Times New Roman"/>
          <w:b/>
          <w:i w:val="false"/>
          <w:color w:val="000000"/>
        </w:rPr>
        <w:t>ету рәсімдерінің тобы</w:t>
      </w:r>
    </w:p>
    <w:bookmarkEnd w:id="45"/>
    <w:bookmarkStart w:name="z51" w:id="46"/>
    <w:p>
      <w:pPr>
        <w:spacing w:after="0"/>
        <w:ind w:left="0"/>
        <w:jc w:val="both"/>
      </w:pPr>
      <w:r>
        <w:rPr>
          <w:rFonts w:ascii="Times New Roman"/>
          <w:b w:val="false"/>
          <w:i w:val="false"/>
          <w:color w:val="000000"/>
          <w:sz w:val="28"/>
        </w:rPr>
        <w:t>
      15. Әкелінген және ішкі тұтыну үшін (еркін айналымға) шығарылған автомобильдерге қатысты бақылауды жүзеге асыру кезінде мәліметтерді ұсынатын уәкілетті орган әкелінген және ішкі тұтыну үшін (еркін айналымға) шығарылған автомобильдерге қатысты мәліметтерді, соның ішінде оларға өзгерістер енгізу кезінде қалыптастырады және мәліметтерді алатын уәкілетті органға ұсынады.</w:t>
      </w:r>
    </w:p>
    <w:bookmarkEnd w:id="46"/>
    <w:bookmarkStart w:name="z52" w:id="47"/>
    <w:p>
      <w:pPr>
        <w:spacing w:after="0"/>
        <w:ind w:left="0"/>
        <w:jc w:val="both"/>
      </w:pPr>
      <w:r>
        <w:rPr>
          <w:rFonts w:ascii="Times New Roman"/>
          <w:b w:val="false"/>
          <w:i w:val="false"/>
          <w:color w:val="000000"/>
          <w:sz w:val="28"/>
        </w:rPr>
        <w:t>
      Бұл ретте "Әкелінген және ішкі тұтыну үшін (еркін айналымға) шығарылған автомобильдерге қатысты мәліметтерді ұсыну" рәсімі (Р.СР.05.РRС.001) орындалады.</w:t>
      </w:r>
    </w:p>
    <w:bookmarkEnd w:id="47"/>
    <w:bookmarkStart w:name="z53" w:id="48"/>
    <w:p>
      <w:pPr>
        <w:spacing w:after="0"/>
        <w:ind w:left="0"/>
        <w:jc w:val="both"/>
      </w:pPr>
      <w:r>
        <w:rPr>
          <w:rFonts w:ascii="Times New Roman"/>
          <w:b w:val="false"/>
          <w:i w:val="false"/>
          <w:color w:val="000000"/>
          <w:sz w:val="28"/>
        </w:rPr>
        <w:t xml:space="preserve">
      Әкелінген және ішкі тұтыну үшін (еркін айналымға) шығарылған автомобильдерге қатысты бұрын ұсынылған мәліметтердің күшін жою қажеттігі туындаған кезде мәліметтерді ұсынатын уәкілетті орган бұрын ұсынылған мәліметтердің күшін жою туралы ақпаратты қалыптастырады және мәліметтерді алатын уәкілетті органға ұсынады. </w:t>
      </w:r>
    </w:p>
    <w:bookmarkEnd w:id="48"/>
    <w:bookmarkStart w:name="z54" w:id="49"/>
    <w:p>
      <w:pPr>
        <w:spacing w:after="0"/>
        <w:ind w:left="0"/>
        <w:jc w:val="both"/>
      </w:pPr>
      <w:r>
        <w:rPr>
          <w:rFonts w:ascii="Times New Roman"/>
          <w:b w:val="false"/>
          <w:i w:val="false"/>
          <w:color w:val="000000"/>
          <w:sz w:val="28"/>
        </w:rPr>
        <w:t>
      Бұл ретте "Әкелінген және ішкі тұтыну үшін (еркін айналымға) шығарылған автомобильдерге қатысты мәліметтердің күшін жою" рәсімі (Р.СР.05.РRС.002) орындалады.</w:t>
      </w:r>
    </w:p>
    <w:bookmarkEnd w:id="49"/>
    <w:bookmarkStart w:name="z55" w:id="50"/>
    <w:p>
      <w:pPr>
        <w:spacing w:after="0"/>
        <w:ind w:left="0"/>
        <w:jc w:val="both"/>
      </w:pPr>
      <w:r>
        <w:rPr>
          <w:rFonts w:ascii="Times New Roman"/>
          <w:b w:val="false"/>
          <w:i w:val="false"/>
          <w:color w:val="000000"/>
          <w:sz w:val="28"/>
        </w:rPr>
        <w:t>
      Көрсетілген мәліметтерді ұсыну Еуразиялық экономикалық комиссия Алқасының 2017 жылғы 20 маусымдағы № 69 шешімімен бекітілген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сыртқы және ішкі сауданың интеграцияланған ақпараттық жүйесінің құралдарымен іске асыру кезіндегі Еуразиялық экономикалық одаққа мүше мемлекеттердің уәкілетті органдары арасындағы ақпараттық өзара іс-қимыл регламентіне (бұдан әрі – Ақпараттық өзара іс-қимыл регламенті) сәйкес жүзеге асырылады. Көрсетілген мәліметтердің форматы мен құрылымы Еуразиялық экономикалық комиссия Алқасының 2017 жылғы 20 маусымдағы № 69 шешімімен бекітілген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сыртқы және ішкі сауданың интеграцияланған ақпараттық жүйесінің құралдарымен іске асыру кезінде пайдаланылатын электрондық құжаттар мен мәліметтер форматтары мен құрылымдарының сипаттамасына (бұдан әрі – Электрондық құжаттар мен мәліметтер форматтары мен құрылымдарының сипаттамасы) сәйкес келуге тиіс.</w:t>
      </w:r>
    </w:p>
    <w:bookmarkEnd w:id="50"/>
    <w:bookmarkStart w:name="z56" w:id="51"/>
    <w:p>
      <w:pPr>
        <w:spacing w:after="0"/>
        <w:ind w:left="0"/>
        <w:jc w:val="both"/>
      </w:pPr>
      <w:r>
        <w:rPr>
          <w:rFonts w:ascii="Times New Roman"/>
          <w:b w:val="false"/>
          <w:i w:val="false"/>
          <w:color w:val="000000"/>
          <w:sz w:val="28"/>
        </w:rPr>
        <w:t>
      16. Әкелінген және ішкі тұтыну үшін шығарылған автомобильдерге қатысты бақылауды ақпараттық қамтамасыз ету рәсімдері тобының келтірілген сипаттамасы 2-суретте берілген.</w:t>
      </w:r>
    </w:p>
    <w:bookmarkEnd w:id="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Әкелінген және ішкі тұтыну үшін (еркін айналымға) шығарылған автомобильдерге қатысты бақылауды ақпараттық қамтамасыз ету рәсімдері тобының жалпы схемасы</w:t>
      </w:r>
    </w:p>
    <w:bookmarkStart w:name="z57" w:id="52"/>
    <w:p>
      <w:pPr>
        <w:spacing w:after="0"/>
        <w:ind w:left="0"/>
        <w:jc w:val="both"/>
      </w:pPr>
      <w:r>
        <w:rPr>
          <w:rFonts w:ascii="Times New Roman"/>
          <w:b w:val="false"/>
          <w:i w:val="false"/>
          <w:color w:val="000000"/>
          <w:sz w:val="28"/>
        </w:rPr>
        <w:t>
      17. Әкелінген және ішкі тұтыну үшін (еркін айналымға) шығарылған автомобильдерге қатысты бақылауды ақпараттық қамтамасыз ету рәсімдерінің тобына кіретін жалпы процесс рәсімдерінің тізбесі 2-кестеде берілген.</w:t>
      </w:r>
    </w:p>
    <w:bookmarkEnd w:id="52"/>
    <w:bookmarkStart w:name="z58" w:id="53"/>
    <w:p>
      <w:pPr>
        <w:spacing w:after="0"/>
        <w:ind w:left="0"/>
        <w:jc w:val="both"/>
      </w:pPr>
      <w:r>
        <w:rPr>
          <w:rFonts w:ascii="Times New Roman"/>
          <w:b w:val="false"/>
          <w:i w:val="false"/>
          <w:color w:val="000000"/>
          <w:sz w:val="28"/>
        </w:rPr>
        <w:t>
      2-кесте</w:t>
      </w:r>
    </w:p>
    <w:bookmarkEnd w:id="53"/>
    <w:bookmarkStart w:name="z59" w:id="54"/>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w:t>
      </w:r>
      <w:r>
        <w:br/>
      </w:r>
      <w:r>
        <w:rPr>
          <w:rFonts w:ascii="Times New Roman"/>
          <w:b/>
          <w:i w:val="false"/>
          <w:color w:val="000000"/>
        </w:rPr>
        <w:t>қатысты бақылауды ақпараттық қамтамасыз ету рәсімдерінің тобына кіретін</w:t>
      </w:r>
      <w:r>
        <w:br/>
      </w:r>
      <w:r>
        <w:rPr>
          <w:rFonts w:ascii="Times New Roman"/>
          <w:b/>
          <w:i w:val="false"/>
          <w:color w:val="000000"/>
        </w:rPr>
        <w:t>жалпы процесс рәсімдерінің тізбесі</w:t>
      </w:r>
    </w:p>
    <w:bookmarkEnd w:id="54"/>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P.CP.05.PRC.001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әкелінген және ішкі тұтыну үшін (еркін айналымға) шығарылған автомобильдерге қатысты мәліметтерді, соның ішінде әкелінген және ішкі тұтыну үшін (еркін айналымға) шығарылған автомобильдерге қатысты бұрын ұсынылған мәліметтерді қалыптастыруға және ұсынуға арналған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P.CP.05.PRC.002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шығарылған автомобильдерге қатысты мәліметтердің күшін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әкелінген және ішкі тұтыну үшін (еркін айналымға) шығарылған автомобильдерге қатысты бұрын ұсынылған мәліметтерді күшін жою туралы ақпаратты қалыптастыруға және ұсынуға арналған </w:t>
            </w:r>
          </w:p>
        </w:tc>
      </w:tr>
    </w:tbl>
    <w:bookmarkStart w:name="z60" w:id="55"/>
    <w:p>
      <w:pPr>
        <w:spacing w:after="0"/>
        <w:ind w:left="0"/>
        <w:jc w:val="left"/>
      </w:pPr>
      <w:r>
        <w:rPr>
          <w:rFonts w:ascii="Times New Roman"/>
          <w:b/>
          <w:i w:val="false"/>
          <w:color w:val="000000"/>
        </w:rPr>
        <w:t xml:space="preserve"> 5. Мәліметтерді алатын уәкілетті органның сұрау салуы бойынша әкелінген және</w:t>
      </w:r>
      <w:r>
        <w:br/>
      </w:r>
      <w:r>
        <w:rPr>
          <w:rFonts w:ascii="Times New Roman"/>
          <w:b/>
          <w:i w:val="false"/>
          <w:color w:val="000000"/>
        </w:rPr>
        <w:t>ішкі тұтыну үшін (еркін айналымға) шығарылған автомобильдерге қатысты</w:t>
      </w:r>
      <w:r>
        <w:br/>
      </w:r>
      <w:r>
        <w:rPr>
          <w:rFonts w:ascii="Times New Roman"/>
          <w:b/>
          <w:i w:val="false"/>
          <w:color w:val="000000"/>
        </w:rPr>
        <w:t>мәліметтерді ұсыну рәсімдерінің тізбесі</w:t>
      </w:r>
    </w:p>
    <w:bookmarkEnd w:id="55"/>
    <w:bookmarkStart w:name="z61" w:id="56"/>
    <w:p>
      <w:pPr>
        <w:spacing w:after="0"/>
        <w:ind w:left="0"/>
        <w:jc w:val="both"/>
      </w:pPr>
      <w:r>
        <w:rPr>
          <w:rFonts w:ascii="Times New Roman"/>
          <w:b w:val="false"/>
          <w:i w:val="false"/>
          <w:color w:val="000000"/>
          <w:sz w:val="28"/>
        </w:rPr>
        <w:t>
      18. Мәліметтерді алатын уәкілетті органның сұрау салуы бойынша әкелінген және ішкі тұтыну үшін (еркін айналымға) шығарылған автомобильдерге қатысты мәліметтерді ұсыну рәсімдерінің тобын орындау мынадай жағдайларда жүзеге асырылады:</w:t>
      </w:r>
    </w:p>
    <w:bookmarkEnd w:id="56"/>
    <w:bookmarkStart w:name="z62" w:id="57"/>
    <w:p>
      <w:pPr>
        <w:spacing w:after="0"/>
        <w:ind w:left="0"/>
        <w:jc w:val="both"/>
      </w:pPr>
      <w:r>
        <w:rPr>
          <w:rFonts w:ascii="Times New Roman"/>
          <w:b w:val="false"/>
          <w:i w:val="false"/>
          <w:color w:val="000000"/>
          <w:sz w:val="28"/>
        </w:rPr>
        <w:t xml:space="preserve">
      а) мәліметтерді алатын уәкілетті органның сұрау салуы бойынша әкелінген және ішкі тұтыну үшін (еркін айналымға) шығарылған автомобильдерге қатысты мәліметтер болмаған кезде; </w:t>
      </w:r>
    </w:p>
    <w:bookmarkEnd w:id="57"/>
    <w:bookmarkStart w:name="z63" w:id="58"/>
    <w:p>
      <w:pPr>
        <w:spacing w:after="0"/>
        <w:ind w:left="0"/>
        <w:jc w:val="both"/>
      </w:pPr>
      <w:r>
        <w:rPr>
          <w:rFonts w:ascii="Times New Roman"/>
          <w:b w:val="false"/>
          <w:i w:val="false"/>
          <w:color w:val="000000"/>
          <w:sz w:val="28"/>
        </w:rPr>
        <w:t xml:space="preserve">
      б) жеке тұлғалар мәліметтерді алатын уәкілетті органның қызмет өңіріндегі (аймағындағы) кеден органына мәліметтерді алатын уәкілетті органда бар мәліметтерге сәйкес келмейтін әкелінген және ішкі тұтыну үшін (еркін айналымға) шығарылған автомобильдерге қатысты мәліметтер бар құжаттарды берген кезде; </w:t>
      </w:r>
    </w:p>
    <w:bookmarkEnd w:id="58"/>
    <w:bookmarkStart w:name="z64" w:id="59"/>
    <w:p>
      <w:pPr>
        <w:spacing w:after="0"/>
        <w:ind w:left="0"/>
        <w:jc w:val="both"/>
      </w:pPr>
      <w:r>
        <w:rPr>
          <w:rFonts w:ascii="Times New Roman"/>
          <w:b w:val="false"/>
          <w:i w:val="false"/>
          <w:color w:val="000000"/>
          <w:sz w:val="28"/>
        </w:rPr>
        <w:t>
      в) мүше мемлекеттер қатысушылар болып табылатын халықаралық шарттарға сәйкес құқықтық көмек көрсету шеңберінде мәліметтерді ұсынуға сұрау салуды жүзеге асыру қажет болған кезде.</w:t>
      </w:r>
    </w:p>
    <w:bookmarkEnd w:id="59"/>
    <w:p>
      <w:pPr>
        <w:spacing w:after="0"/>
        <w:ind w:left="0"/>
        <w:jc w:val="both"/>
      </w:pPr>
      <w:r>
        <w:rPr>
          <w:rFonts w:ascii="Times New Roman"/>
          <w:b w:val="false"/>
          <w:i w:val="false"/>
          <w:color w:val="000000"/>
          <w:sz w:val="28"/>
        </w:rPr>
        <w:t xml:space="preserve">
      Мәліметтерді алатын уәкілетті орган автомобильді еркін айналымға (ішкі тұтыну үшін) шығару фактісі және ішкі тұтыну үшін (еркін айналымға) автомобиль шығару жүзеге асырылған құжат туралы мәліметтерді ұсынуға сұрау салуды қалыптастырады және мәліметтерді беретін уәкілетті органға жібереді. Мәліметтерді алатын уәкілетті органға мәліметтерді ұсынатын уәкілетті орган сұрау салынған автомобиль туралы мәліметтерді ұсынады. Бұл ретте "Әкелінген және ішкі тұтыну үшін (еркін айналымға) шығарылған автомобильдерге қатысты мәліметтерге сұрау салу және оларды ұсыну" рәсімі (Р.СР.05.РRС.003) орындалады. </w:t>
      </w:r>
    </w:p>
    <w:bookmarkStart w:name="z65" w:id="60"/>
    <w:p>
      <w:pPr>
        <w:spacing w:after="0"/>
        <w:ind w:left="0"/>
        <w:jc w:val="both"/>
      </w:pPr>
      <w:r>
        <w:rPr>
          <w:rFonts w:ascii="Times New Roman"/>
          <w:b w:val="false"/>
          <w:i w:val="false"/>
          <w:color w:val="000000"/>
          <w:sz w:val="28"/>
        </w:rPr>
        <w:t>
      19. Мәліметтерді алатын уәкілетті органның сұрау салуы бойынша әкелінген және ішкі тұтыну үшін (еркін айналымға) шығарылған автомобильдерге қатысты мәліметтерді ұсыну рәсімдері тобының келтірілген сипаттамасы 3-суретте берілген.</w:t>
      </w:r>
    </w:p>
    <w:bookmarkEnd w:id="6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12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12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Мәліметтерді алатын уәкілетті органның сұрау салуы бойынша әкелінген және ішкі тұтыну үшін (еркін айналымға) шығарылған автомобильдерге қатысты мәліметтерді ұсыну рәсімдері тобының ортақ схемасы</w:t>
      </w:r>
    </w:p>
    <w:bookmarkStart w:name="z66" w:id="61"/>
    <w:p>
      <w:pPr>
        <w:spacing w:after="0"/>
        <w:ind w:left="0"/>
        <w:jc w:val="both"/>
      </w:pPr>
      <w:r>
        <w:rPr>
          <w:rFonts w:ascii="Times New Roman"/>
          <w:b w:val="false"/>
          <w:i w:val="false"/>
          <w:color w:val="000000"/>
          <w:sz w:val="28"/>
        </w:rPr>
        <w:t>
      20. Мәліметтерді алатын уәкілетті органның сұрау салуы бойынша әкелінген және ішкі тұтыну үшін (еркін айналымға) шығарылған автомобильдерге қатысты мәліметтерді ұсыну рәсімдері тобына кіретін жалпы процесс рәсімдерінің тізбесі 3-кестеде берілген.</w:t>
      </w:r>
    </w:p>
    <w:bookmarkEnd w:id="61"/>
    <w:bookmarkStart w:name="z67" w:id="62"/>
    <w:p>
      <w:pPr>
        <w:spacing w:after="0"/>
        <w:ind w:left="0"/>
        <w:jc w:val="both"/>
      </w:pPr>
      <w:r>
        <w:rPr>
          <w:rFonts w:ascii="Times New Roman"/>
          <w:b w:val="false"/>
          <w:i w:val="false"/>
          <w:color w:val="000000"/>
          <w:sz w:val="28"/>
        </w:rPr>
        <w:t xml:space="preserve">
      3-кесте </w:t>
      </w:r>
    </w:p>
    <w:bookmarkEnd w:id="62"/>
    <w:bookmarkStart w:name="z68" w:id="63"/>
    <w:p>
      <w:pPr>
        <w:spacing w:after="0"/>
        <w:ind w:left="0"/>
        <w:jc w:val="left"/>
      </w:pPr>
      <w:r>
        <w:rPr>
          <w:rFonts w:ascii="Times New Roman"/>
          <w:b/>
          <w:i w:val="false"/>
          <w:color w:val="000000"/>
        </w:rPr>
        <w:t xml:space="preserve"> Мәліметтерді алатын уәкілетті органның сұрау салуы бойынша әкелінген және ішкі</w:t>
      </w:r>
      <w:r>
        <w:br/>
      </w:r>
      <w:r>
        <w:rPr>
          <w:rFonts w:ascii="Times New Roman"/>
          <w:b/>
          <w:i w:val="false"/>
          <w:color w:val="000000"/>
        </w:rPr>
        <w:t>тұтыну үшін (еркін айналымға) шығарылған автомобильдерге қатысты</w:t>
      </w:r>
      <w:r>
        <w:br/>
      </w:r>
      <w:r>
        <w:rPr>
          <w:rFonts w:ascii="Times New Roman"/>
          <w:b/>
          <w:i w:val="false"/>
          <w:color w:val="000000"/>
        </w:rPr>
        <w:t>мәліметтерді ұсыну рәсімдері тобына кіретін жалпы процесс рәсімдерінің</w:t>
      </w:r>
      <w:r>
        <w:br/>
      </w:r>
      <w:r>
        <w:rPr>
          <w:rFonts w:ascii="Times New Roman"/>
          <w:b/>
          <w:i w:val="false"/>
          <w:color w:val="000000"/>
        </w:rPr>
        <w:t>тізбесі</w:t>
      </w:r>
    </w:p>
    <w:bookmarkEnd w:id="63"/>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P.CP.05.PRC.003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ұсынуға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 еркін айналымға (ішкі тұтыну үшін) шығару фактісі және автомобильді ішкі тұтыну үшін (еркін айналымға) шығару жүзеге асырылған құжат туралы мәліметтерді алуға арналған</w:t>
            </w:r>
          </w:p>
        </w:tc>
      </w:tr>
    </w:tbl>
    <w:bookmarkStart w:name="z69" w:id="64"/>
    <w:p>
      <w:pPr>
        <w:spacing w:after="0"/>
        <w:ind w:left="0"/>
        <w:jc w:val="left"/>
      </w:pPr>
      <w:r>
        <w:rPr>
          <w:rFonts w:ascii="Times New Roman"/>
          <w:b/>
          <w:i w:val="false"/>
          <w:color w:val="000000"/>
        </w:rPr>
        <w:t xml:space="preserve"> V. Жалпы процестің ақпараттық объектілері</w:t>
      </w:r>
    </w:p>
    <w:bookmarkEnd w:id="64"/>
    <w:bookmarkStart w:name="z70" w:id="65"/>
    <w:p>
      <w:pPr>
        <w:spacing w:after="0"/>
        <w:ind w:left="0"/>
        <w:jc w:val="both"/>
      </w:pPr>
      <w:r>
        <w:rPr>
          <w:rFonts w:ascii="Times New Roman"/>
          <w:b w:val="false"/>
          <w:i w:val="false"/>
          <w:color w:val="000000"/>
          <w:sz w:val="28"/>
        </w:rPr>
        <w:t>
      21. Олар туралы мәліметтер немесе олардан алынған мәліметтер жалпы процеске қатысушылар арасындағы ақпараттық өзара іс-қимыл процесіне берілетін ақпараттық объектілер тізбесі 4-кестеде келтірілген.</w:t>
      </w:r>
    </w:p>
    <w:bookmarkEnd w:id="65"/>
    <w:bookmarkStart w:name="z71" w:id="66"/>
    <w:p>
      <w:pPr>
        <w:spacing w:after="0"/>
        <w:ind w:left="0"/>
        <w:jc w:val="both"/>
      </w:pPr>
      <w:r>
        <w:rPr>
          <w:rFonts w:ascii="Times New Roman"/>
          <w:b w:val="false"/>
          <w:i w:val="false"/>
          <w:color w:val="000000"/>
          <w:sz w:val="28"/>
        </w:rPr>
        <w:t xml:space="preserve">
      4-кесте </w:t>
      </w:r>
    </w:p>
    <w:bookmarkEnd w:id="66"/>
    <w:bookmarkStart w:name="z72" w:id="67"/>
    <w:p>
      <w:pPr>
        <w:spacing w:after="0"/>
        <w:ind w:left="0"/>
        <w:jc w:val="left"/>
      </w:pPr>
      <w:r>
        <w:rPr>
          <w:rFonts w:ascii="Times New Roman"/>
          <w:b/>
          <w:i w:val="false"/>
          <w:color w:val="000000"/>
        </w:rPr>
        <w:t xml:space="preserve"> Ақпараттық объектілердің тізбесі</w:t>
      </w:r>
    </w:p>
    <w:bookmarkEnd w:id="67"/>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P.CP.05.BEN.001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әкелінген және ішкі тұтыну үшін (еркін айналымға) шығарылған автомобильдерге қатысты мәліметтер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уәкілетті органдарының ақпараттық ресурстарындағы (дерекқорындағы) өзгертілген және күші жойылған мәліметтерді қоса алғанда, әкелінген және ішкі тұтыну үшін (еркін айналымға) шығарылған автомобильдерге қатысты мәліметтер</w:t>
            </w:r>
          </w:p>
        </w:tc>
      </w:tr>
    </w:tbl>
    <w:bookmarkStart w:name="z73" w:id="68"/>
    <w:p>
      <w:pPr>
        <w:spacing w:after="0"/>
        <w:ind w:left="0"/>
        <w:jc w:val="left"/>
      </w:pPr>
      <w:r>
        <w:rPr>
          <w:rFonts w:ascii="Times New Roman"/>
          <w:b/>
          <w:i w:val="false"/>
          <w:color w:val="000000"/>
        </w:rPr>
        <w:t xml:space="preserve"> VI. Жалпы процеске қатысушылардың жауаптылығы</w:t>
      </w:r>
    </w:p>
    <w:bookmarkEnd w:id="68"/>
    <w:bookmarkStart w:name="z74" w:id="69"/>
    <w:p>
      <w:pPr>
        <w:spacing w:after="0"/>
        <w:ind w:left="0"/>
        <w:jc w:val="both"/>
      </w:pPr>
      <w:r>
        <w:rPr>
          <w:rFonts w:ascii="Times New Roman"/>
          <w:b w:val="false"/>
          <w:i w:val="false"/>
          <w:color w:val="000000"/>
          <w:sz w:val="28"/>
        </w:rPr>
        <w:t>
      22. Ақпараттық өзара іс-қимылға қатысатын мәліметтердің уақтылы және толық берілуін қамтамасыз етуге бағытталған талаптарды сақтамағаны үшін мүше мемлекеттердің уәкілетті органдарының лауазымды адамдары мен қызметкерлерін тәртіптік жауапқа тарту мүше мемлекеттің заңнамасына сәйкес жүзеге асырылады.</w:t>
      </w:r>
    </w:p>
    <w:bookmarkEnd w:id="69"/>
    <w:bookmarkStart w:name="z75" w:id="70"/>
    <w:p>
      <w:pPr>
        <w:spacing w:after="0"/>
        <w:ind w:left="0"/>
        <w:jc w:val="left"/>
      </w:pPr>
      <w:r>
        <w:rPr>
          <w:rFonts w:ascii="Times New Roman"/>
          <w:b/>
          <w:i w:val="false"/>
          <w:color w:val="000000"/>
        </w:rPr>
        <w:t xml:space="preserve"> VII. Жалпы процестің анықтамалықтары мен сыныптауыштары</w:t>
      </w:r>
    </w:p>
    <w:bookmarkEnd w:id="70"/>
    <w:bookmarkStart w:name="z76" w:id="71"/>
    <w:p>
      <w:pPr>
        <w:spacing w:after="0"/>
        <w:ind w:left="0"/>
        <w:jc w:val="both"/>
      </w:pPr>
      <w:r>
        <w:rPr>
          <w:rFonts w:ascii="Times New Roman"/>
          <w:b w:val="false"/>
          <w:i w:val="false"/>
          <w:color w:val="000000"/>
          <w:sz w:val="28"/>
        </w:rPr>
        <w:t>
      23. Жалпы процестің анықтамалықтары мен сыныптауыштары 5-кестеде берілген.</w:t>
      </w:r>
    </w:p>
    <w:bookmarkEnd w:id="71"/>
    <w:bookmarkStart w:name="z77" w:id="72"/>
    <w:p>
      <w:pPr>
        <w:spacing w:after="0"/>
        <w:ind w:left="0"/>
        <w:jc w:val="both"/>
      </w:pPr>
      <w:r>
        <w:rPr>
          <w:rFonts w:ascii="Times New Roman"/>
          <w:b w:val="false"/>
          <w:i w:val="false"/>
          <w:color w:val="000000"/>
          <w:sz w:val="28"/>
        </w:rPr>
        <w:t>
      5-кесте</w:t>
      </w:r>
    </w:p>
    <w:bookmarkEnd w:id="72"/>
    <w:bookmarkStart w:name="z78" w:id="73"/>
    <w:p>
      <w:pPr>
        <w:spacing w:after="0"/>
        <w:ind w:left="0"/>
        <w:jc w:val="left"/>
      </w:pPr>
      <w:r>
        <w:rPr>
          <w:rFonts w:ascii="Times New Roman"/>
          <w:b/>
          <w:i w:val="false"/>
          <w:color w:val="000000"/>
        </w:rPr>
        <w:t xml:space="preserve"> Жалпы процестің анықтамалықтары мен сыныптауыштарының тізбесі</w:t>
      </w:r>
    </w:p>
    <w:bookmarkEnd w:id="7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атауларының тізбесі және оларға сәйкес келетін кодтарды қамтиды (Кеден одағы комиссиясының 2010 жылғы 20 қыркүйектегі № 378 шешіміне сәйкес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валюталардың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кодтары мен атауларының тізбесін қамтиды (Кеден одағы комиссиясының 2010 жылғы 20 қыркүйектегі № 378 шешіміне сәйкес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бірыңғай тауар номенклатурасы (ЕАЭО СЭҚ ТН)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Дүниежүзілік кеден ұйымының Тауарларды сипаттаудың және кодтаудың үйлестірілген жүйесіне және Тәуелсіз Мемлекеттер Достастығының Сыртқы экономикалық қызметінің бірыңғай тауар номенклатурасына негізделген тауарлардың кодтары мен атауларының тізбесін қамтиды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бірліктердің сыныптауышы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кодтардың, шартты белгілердің және өлшем бірліктері атауларының тізбесін қамтиды (Кеден одағы комиссиясының 2010 жылғы 20 қыркүйектегі № 378 шешіміне сәйкес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кеден органдары атауларының тізбесін және оларға сәйкес келетін кодтарды қамтиды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P.CLS.073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көлік құралдары маркаларының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көлік құралдары маркалары кодтарының және атауларының тізбесін қамтиды (Кеден одағы комиссиясының 2010 жылғы 20 қыркүйектегі № 378 шешіміне сәйкес қолданылады)</w:t>
            </w:r>
          </w:p>
        </w:tc>
      </w:tr>
    </w:tbl>
    <w:bookmarkStart w:name="z79" w:id="74"/>
    <w:p>
      <w:pPr>
        <w:spacing w:after="0"/>
        <w:ind w:left="0"/>
        <w:jc w:val="left"/>
      </w:pPr>
      <w:r>
        <w:rPr>
          <w:rFonts w:ascii="Times New Roman"/>
          <w:b/>
          <w:i w:val="false"/>
          <w:color w:val="000000"/>
        </w:rPr>
        <w:t xml:space="preserve"> VIII. Жалпы процестің рәсімдері</w:t>
      </w:r>
    </w:p>
    <w:bookmarkEnd w:id="74"/>
    <w:bookmarkStart w:name="z80" w:id="75"/>
    <w:p>
      <w:pPr>
        <w:spacing w:after="0"/>
        <w:ind w:left="0"/>
        <w:jc w:val="left"/>
      </w:pPr>
      <w:r>
        <w:rPr>
          <w:rFonts w:ascii="Times New Roman"/>
          <w:b/>
          <w:i w:val="false"/>
          <w:color w:val="000000"/>
        </w:rPr>
        <w:t xml:space="preserve"> 1. Әкелінген және ішкі тұтыну үшін (еркін айналымға) шығарылған</w:t>
      </w:r>
      <w:r>
        <w:br/>
      </w:r>
      <w:r>
        <w:rPr>
          <w:rFonts w:ascii="Times New Roman"/>
          <w:b/>
          <w:i w:val="false"/>
          <w:color w:val="000000"/>
        </w:rPr>
        <w:t>автомобильдерге қатысты бақылауды ақпараттық қамтамасыз ету рәсімдері</w:t>
      </w:r>
    </w:p>
    <w:bookmarkEnd w:id="75"/>
    <w:bookmarkStart w:name="z81" w:id="76"/>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w:t>
      </w:r>
      <w:r>
        <w:br/>
      </w:r>
      <w:r>
        <w:rPr>
          <w:rFonts w:ascii="Times New Roman"/>
          <w:b/>
          <w:i w:val="false"/>
          <w:color w:val="000000"/>
        </w:rPr>
        <w:t>қатысты мәліметтерді ұсыну" рәсімі (P.CP.05.PRC.001)</w:t>
      </w:r>
    </w:p>
    <w:bookmarkEnd w:id="76"/>
    <w:bookmarkStart w:name="z82" w:id="77"/>
    <w:p>
      <w:pPr>
        <w:spacing w:after="0"/>
        <w:ind w:left="0"/>
        <w:jc w:val="both"/>
      </w:pPr>
      <w:r>
        <w:rPr>
          <w:rFonts w:ascii="Times New Roman"/>
          <w:b w:val="false"/>
          <w:i w:val="false"/>
          <w:color w:val="000000"/>
          <w:sz w:val="28"/>
        </w:rPr>
        <w:t>
      24. "Әкелінген және ішкі тұтыну үшін (еркін айналымға) шығарылған автомобильдерге қатысты мәліметтерді ұсыну" рәсімін (P.CP.05.PRC.001) орындау схемасы 4-суретте берілген.</w:t>
      </w:r>
    </w:p>
    <w:bookmarkEnd w:id="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4-сурет. "Әкелінген және ішкі тұтыну үшін (еркін айналымға) шығарылған автомобильдерге қатысты мәліметтерді ұсыну" рәсімін орындау схемасы (P.CP.05.PRC.001)</w:t>
      </w:r>
    </w:p>
    <w:bookmarkStart w:name="z83" w:id="78"/>
    <w:p>
      <w:pPr>
        <w:spacing w:after="0"/>
        <w:ind w:left="0"/>
        <w:jc w:val="both"/>
      </w:pPr>
      <w:r>
        <w:rPr>
          <w:rFonts w:ascii="Times New Roman"/>
          <w:b w:val="false"/>
          <w:i w:val="false"/>
          <w:color w:val="000000"/>
          <w:sz w:val="28"/>
        </w:rPr>
        <w:t>
      25. "Әкелінген және ішкі тұтыну үшін (еркін айналымға) шығарылған автомобильдерге қатысты мәліметтерді ұсыну" рәсімі (P.CP.05.PRC.001):</w:t>
      </w:r>
    </w:p>
    <w:bookmarkEnd w:id="78"/>
    <w:p>
      <w:pPr>
        <w:spacing w:after="0"/>
        <w:ind w:left="0"/>
        <w:jc w:val="both"/>
      </w:pPr>
      <w:r>
        <w:rPr>
          <w:rFonts w:ascii="Times New Roman"/>
          <w:b w:val="false"/>
          <w:i w:val="false"/>
          <w:color w:val="000000"/>
          <w:sz w:val="28"/>
        </w:rPr>
        <w:t>
      мәліметтерді ұсынатын уәкілетті органда әкелінген және ішкі тұтыну үшін (еркін айналымға) шығарылған мәліметтерді, соның ішінде бұрын ұсынылған және мәліметтерді ұсынатын уәкілетті органда өзгерістер енгізілген мәліметтерді алатын уәкілетті органда өңделген мәліметтерді өңдеу аяқталғаннан кейін;</w:t>
      </w:r>
    </w:p>
    <w:p>
      <w:pPr>
        <w:spacing w:after="0"/>
        <w:ind w:left="0"/>
        <w:jc w:val="both"/>
      </w:pPr>
      <w:r>
        <w:rPr>
          <w:rFonts w:ascii="Times New Roman"/>
          <w:b w:val="false"/>
          <w:i w:val="false"/>
          <w:color w:val="000000"/>
          <w:sz w:val="28"/>
        </w:rPr>
        <w:t>
      әкелінген және ішкі тұтыну үшін (еркін айналымға) шығарылған автомобильдерге қатысты мәліметтерді өңдеу нәтижелері туралы мәліметтерді алатын уәкілетті органға бұрын ұсынылған хабарламада ол туралы ақпарат қамтылған қате тудырған себептер жойылғаннан кейін 6 жұмыс күнінен кешіктірілмей орындалады.</w:t>
      </w:r>
    </w:p>
    <w:p>
      <w:pPr>
        <w:spacing w:after="0"/>
        <w:ind w:left="0"/>
        <w:jc w:val="both"/>
      </w:pPr>
      <w:r>
        <w:rPr>
          <w:rFonts w:ascii="Times New Roman"/>
          <w:b w:val="false"/>
          <w:i w:val="false"/>
          <w:color w:val="000000"/>
          <w:sz w:val="28"/>
        </w:rPr>
        <w:t>
      "Әкелінген және ішкі тұтыну үшін (еркін айналымға) шығарылған автомобильдерге қатысты мәліметтерді ұсыну" рәсімі (P.CP.05.PRC.001) әрбір мүше мемлекеттің мәліметтерді алатын уәкілетті органына қатысты орындалады. Ақпарат өңдеу қателігін тудырған себептер жойылғаннан кейін мәліметтер қайтадан ұсынылған кезде "Әкелінген және ішкі тұтыну үшін (еркін айналымға) шығарылған автомобильдерге қатысты мәліметтерді ұсыну" рәсімі (P.CP.05.PRC.001) белгілі бір мүше мемлекеттердің мәліметтерді алатын уәкілетті органдарына қатысты орындалуы мүмкін.</w:t>
      </w:r>
    </w:p>
    <w:bookmarkStart w:name="z84" w:id="79"/>
    <w:p>
      <w:pPr>
        <w:spacing w:after="0"/>
        <w:ind w:left="0"/>
        <w:jc w:val="both"/>
      </w:pPr>
      <w:r>
        <w:rPr>
          <w:rFonts w:ascii="Times New Roman"/>
          <w:b w:val="false"/>
          <w:i w:val="false"/>
          <w:color w:val="000000"/>
          <w:sz w:val="28"/>
        </w:rPr>
        <w:t>
      26. Алдымен "Әкелінген және ішкі тұтыну үшін (еркін айналымға) шығарылған автомобильдерге қатысты мәліметтерді ұсыну" операциясы (P.CP.05.PRC.001) орындалады, оның орындалу нәтижелері бойынша мәліметтерді ұсынатын уәкілетті орган әкелінген және ішкі тұтыну үшін (еркін айналымға) шығарылған автомобильдерге қатысты мәліметтерді қалыптастырады және мәліметтерді алатын уәкілетті органға ұсынады.</w:t>
      </w:r>
    </w:p>
    <w:bookmarkEnd w:id="79"/>
    <w:bookmarkStart w:name="z85" w:id="80"/>
    <w:p>
      <w:pPr>
        <w:spacing w:after="0"/>
        <w:ind w:left="0"/>
        <w:jc w:val="both"/>
      </w:pPr>
      <w:r>
        <w:rPr>
          <w:rFonts w:ascii="Times New Roman"/>
          <w:b w:val="false"/>
          <w:i w:val="false"/>
          <w:color w:val="000000"/>
          <w:sz w:val="28"/>
        </w:rPr>
        <w:t>
      27. Мәліметтерді алатын уәкілетті орган әкелінген және ішкі тұтыну үшін (еркін айналымға) шығарылған автомобильдерге қатысты мәліметтерді алған кезде "Әкелінген және ішкі тұтыну үшін (еркін айналымға) шығарылған автомобильдерге қатысты мәліметтерді қабылдау және өңдеу" операциясы (P.CP.05.ОPR.002) орындалады, оны орындаған кезде көрсетілген мәліметтерді қабылдау және өңдеу жүзеге асырылады. Мәліметтерді ұсынатын уәкілетті органға әкелінген және ішкі тұтыну үшін (еркін айналымға) шығарылған автомобильдерге қатысты мәліметтерді өңдеу нәтижелері туралы хабарлама жіберіледі.</w:t>
      </w:r>
    </w:p>
    <w:bookmarkEnd w:id="80"/>
    <w:bookmarkStart w:name="z86" w:id="81"/>
    <w:p>
      <w:pPr>
        <w:spacing w:after="0"/>
        <w:ind w:left="0"/>
        <w:jc w:val="both"/>
      </w:pPr>
      <w:r>
        <w:rPr>
          <w:rFonts w:ascii="Times New Roman"/>
          <w:b w:val="false"/>
          <w:i w:val="false"/>
          <w:color w:val="000000"/>
          <w:sz w:val="28"/>
        </w:rPr>
        <w:t xml:space="preserve">
      28. Мәліметтерді ұсынатын уәкілетті орган әкелінген және ішкі тұтыну үшін (еркін айналымға) шығарылған автомобильдерге қатысты мәліметтерді өңдеу нәтижелері туралы хабарламаны алған кезде "Әкелінген және ішкі тұтыну үшін (еркін айналымға) шығарылған автомобильдерге қатысты мәліметтерді өңдеу нәтижелері туралы хабарламаны қабылдау" операциясы (P.CP.05.ОPR.003) орындалады, оны орындау нәтижелері бойынша әкелінген және ішкі тұтыну үшін (еркін айналымға) шығарылған автомобильдерге қатысты мәліметтерді өңдеу нәтижелері туралы хабарламаны қабылдау жүзеге асырылады. </w:t>
      </w:r>
    </w:p>
    <w:bookmarkEnd w:id="81"/>
    <w:bookmarkStart w:name="z87" w:id="82"/>
    <w:p>
      <w:pPr>
        <w:spacing w:after="0"/>
        <w:ind w:left="0"/>
        <w:jc w:val="both"/>
      </w:pPr>
      <w:r>
        <w:rPr>
          <w:rFonts w:ascii="Times New Roman"/>
          <w:b w:val="false"/>
          <w:i w:val="false"/>
          <w:color w:val="000000"/>
          <w:sz w:val="28"/>
        </w:rPr>
        <w:t xml:space="preserve">
      29. Мәліметтерді алатын уәкілетті органның әкелінген және ішкі тұтыну үшін (еркін айналымға) шығарылған автомобильдерге қатысты мәліметтерді қабылдауы мен өңдеуі "Әкелінген және ішкі тұтыну үшін (еркін айналымға) шығарылған автомобильдерге қатысты мәліметтерді ұсыну" рәсімін (P.CP.05.PRC.001) орындау нәтижелері болып табылады. </w:t>
      </w:r>
    </w:p>
    <w:bookmarkEnd w:id="82"/>
    <w:bookmarkStart w:name="z88" w:id="83"/>
    <w:p>
      <w:pPr>
        <w:spacing w:after="0"/>
        <w:ind w:left="0"/>
        <w:jc w:val="both"/>
      </w:pPr>
      <w:r>
        <w:rPr>
          <w:rFonts w:ascii="Times New Roman"/>
          <w:b w:val="false"/>
          <w:i w:val="false"/>
          <w:color w:val="000000"/>
          <w:sz w:val="28"/>
        </w:rPr>
        <w:t>
      30. "Әкелінген және ішкі тұтыну үшін (еркін айналымға) шығарылған автомобильдерге қатысты мәліметтерді ұсыну" рәсімі (P.CP.05.PRC.001) шеңберінде орындалатын жалпы процесс операцияларының тізбесі 6-кестеде берілген.</w:t>
      </w:r>
    </w:p>
    <w:bookmarkEnd w:id="83"/>
    <w:bookmarkStart w:name="z89" w:id="84"/>
    <w:p>
      <w:pPr>
        <w:spacing w:after="0"/>
        <w:ind w:left="0"/>
        <w:jc w:val="both"/>
      </w:pPr>
      <w:r>
        <w:rPr>
          <w:rFonts w:ascii="Times New Roman"/>
          <w:b w:val="false"/>
          <w:i w:val="false"/>
          <w:color w:val="000000"/>
          <w:sz w:val="28"/>
        </w:rPr>
        <w:t>
      6-кесте</w:t>
      </w:r>
    </w:p>
    <w:bookmarkEnd w:id="84"/>
    <w:bookmarkStart w:name="z90" w:id="85"/>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w:t>
      </w:r>
      <w:r>
        <w:br/>
      </w:r>
      <w:r>
        <w:rPr>
          <w:rFonts w:ascii="Times New Roman"/>
          <w:b/>
          <w:i w:val="false"/>
          <w:color w:val="000000"/>
        </w:rPr>
        <w:t>қатысты мәліметтерді ұсыну" рәсімі (P.CP.05.PRC.001) шеңберінде орындалатын</w:t>
      </w:r>
      <w:r>
        <w:br/>
      </w:r>
      <w:r>
        <w:rPr>
          <w:rFonts w:ascii="Times New Roman"/>
          <w:b/>
          <w:i w:val="false"/>
          <w:color w:val="000000"/>
        </w:rPr>
        <w:t>жалпы процесс операцияларының тізбесі</w:t>
      </w:r>
    </w:p>
    <w:bookmarkEnd w:id="8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7-кестесінде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8-кестесінде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өңдеу нәтижелері туралы хабарламаны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 xml:space="preserve">9-кестесінде келтірілген </w:t>
            </w:r>
          </w:p>
        </w:tc>
      </w:tr>
    </w:tbl>
    <w:bookmarkStart w:name="z91" w:id="86"/>
    <w:p>
      <w:pPr>
        <w:spacing w:after="0"/>
        <w:ind w:left="0"/>
        <w:jc w:val="both"/>
      </w:pPr>
      <w:r>
        <w:rPr>
          <w:rFonts w:ascii="Times New Roman"/>
          <w:b w:val="false"/>
          <w:i w:val="false"/>
          <w:color w:val="000000"/>
          <w:sz w:val="28"/>
        </w:rPr>
        <w:t>
      7-кесте</w:t>
      </w:r>
    </w:p>
    <w:bookmarkEnd w:id="86"/>
    <w:bookmarkStart w:name="z92" w:id="87"/>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w:t>
      </w:r>
      <w:r>
        <w:br/>
      </w:r>
      <w:r>
        <w:rPr>
          <w:rFonts w:ascii="Times New Roman"/>
          <w:b/>
          <w:i w:val="false"/>
          <w:color w:val="000000"/>
        </w:rPr>
        <w:t>қатысты мәліметтерді ұсыну" операциясының (P.CP.05.PRC.001) сипаттамасы</w:t>
      </w:r>
    </w:p>
    <w:bookmarkEnd w:id="87"/>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ұсынатын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шарттары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ұсынатын уәкілетті органда әкелінген және ішкі тұтыну үшін (еркін айналымға) шығарылған мәліметтерді, соның ішінде бұрын ұсынылған және мәліметтерді ұсынатын уәкілетті органда өзгерістер енгізілген мәліметтерді алатын уәкілетті органда өңделген мәліметтерді өңдеу аяқталғаннан кейін не әкелінген және ішкі тұтыну үшін (еркін айналымға) шығарылған автомобильдерге қатысты мәліметтерді өңдеу нәтижелері туралы мәліметтерді алатын уәкілетті органға бұрын ұсынылған хабарламада ол туралы ақпарат қамтылған қате тудырған себептер жойылғаннан кейін 6 жұмыс күнінен кешіктірілмей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әкелінген және ішкі тұтыну үшін (еркін айналымға) шығарылған мәліметтерді қалыптастырады және мәліметтерді алатын уәкілетті органға ұсынады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мәліметтерді алатын уәкілетті органға ұсынылды</w:t>
            </w:r>
          </w:p>
        </w:tc>
      </w:tr>
    </w:tbl>
    <w:bookmarkStart w:name="z93" w:id="88"/>
    <w:p>
      <w:pPr>
        <w:spacing w:after="0"/>
        <w:ind w:left="0"/>
        <w:jc w:val="both"/>
      </w:pPr>
      <w:r>
        <w:rPr>
          <w:rFonts w:ascii="Times New Roman"/>
          <w:b w:val="false"/>
          <w:i w:val="false"/>
          <w:color w:val="000000"/>
          <w:sz w:val="28"/>
        </w:rPr>
        <w:t>
      8-кесте</w:t>
      </w:r>
    </w:p>
    <w:bookmarkEnd w:id="88"/>
    <w:bookmarkStart w:name="z94" w:id="89"/>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w:t>
      </w:r>
      <w:r>
        <w:br/>
      </w:r>
      <w:r>
        <w:rPr>
          <w:rFonts w:ascii="Times New Roman"/>
          <w:b/>
          <w:i w:val="false"/>
          <w:color w:val="000000"/>
        </w:rPr>
        <w:t>қатысты мәліметтерді қабылдау және өңдеу" операциясының (P.CP.05.ОPR.002)</w:t>
      </w:r>
      <w:r>
        <w:br/>
      </w:r>
      <w:r>
        <w:rPr>
          <w:rFonts w:ascii="Times New Roman"/>
          <w:b/>
          <w:i w:val="false"/>
          <w:color w:val="000000"/>
        </w:rPr>
        <w:t>сипаттамасы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алатын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шарттары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әкелінген және ішкі тұтыну үшін (еркін айналымға) шығарылған автомобильдерге қатысты мәліметтерді ("Әкелінген және ішкі тұтыну үшін (еркін айналымға) шығарылған автомобильдерге қатысты мәліметтерді ұсыну" операциясы (P.CP.05.ОPR.001)) алған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форматы мен құрылымы Электрондық құжаттар мен мәліметтердің форматтары мен құрылымдарының сипаттамасына сәйкес келуге тиіс. Электрондық құжаттың (мәліметтердің) деректемелері Ақпараттық өзара іс-қимыл регламентіне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әкелінген және ішкі тұтыну үшін (еркін айналымға) шығарылған автомобильдерге қатысты мәліметтерді қабылдау мен өңдеуді, соның ішінде бақылауды жүзеге асырады. Егер бұл мәліметтер көрсетілген ақпараттық ресурста (дерекқорда) болмаған кезде не орындаушының қолда бар ақпараттық ресурсындағы (дерекқорындағы) мәліметтерді өзекті ету үшін пайдаланылса, осы автомобильге қатысты мәліметтер бақылау рәсімінен өткен, әкелінген және ішкі тұтыну үшін (еркін айналымға) шығарылған белгілі бір автомобильге қатысты мәліметтер орындаушының ақпараттық ресурсына (дерекқорына) енгізіледі. Мәліметтерді өңдеу нәтижелері бойынша орындаушы әкелінген және ішкі тұтыну үшін (еркін айналымға) шығарылған әрбір автомобильге қатысты мәліметтерді өңдеу нәтижелері туралы хабарламаны қалыптастырады және мәліметтерді ұсынатын уәкілетті органға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өңделді, әкелінген және ішкі тұтыну үшін (еркін айналымға) шығарылған автомобильдерге қатысты мәліметтерді өңдеу нәтижелері туралы хабарлама мәліметтерді ұсынатын уәкілетті органға жіберілді</w:t>
            </w:r>
          </w:p>
        </w:tc>
      </w:tr>
    </w:tbl>
    <w:bookmarkStart w:name="z95" w:id="90"/>
    <w:p>
      <w:pPr>
        <w:spacing w:after="0"/>
        <w:ind w:left="0"/>
        <w:jc w:val="both"/>
      </w:pPr>
      <w:r>
        <w:rPr>
          <w:rFonts w:ascii="Times New Roman"/>
          <w:b w:val="false"/>
          <w:i w:val="false"/>
          <w:color w:val="000000"/>
          <w:sz w:val="28"/>
        </w:rPr>
        <w:t>
      9-кесте</w:t>
      </w:r>
    </w:p>
    <w:bookmarkEnd w:id="90"/>
    <w:bookmarkStart w:name="z96" w:id="91"/>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w:t>
      </w:r>
      <w:r>
        <w:br/>
      </w:r>
      <w:r>
        <w:rPr>
          <w:rFonts w:ascii="Times New Roman"/>
          <w:b/>
          <w:i w:val="false"/>
          <w:color w:val="000000"/>
        </w:rPr>
        <w:t>қатысты мәліметтерді өңдеу нәтижелері туралы хабарламаны алу" операциясының</w:t>
      </w:r>
      <w:r>
        <w:br/>
      </w:r>
      <w:r>
        <w:rPr>
          <w:rFonts w:ascii="Times New Roman"/>
          <w:b/>
          <w:i w:val="false"/>
          <w:color w:val="000000"/>
        </w:rPr>
        <w:t>(P.CP.05.ОPR.003) сипаттамасы</w:t>
      </w:r>
    </w:p>
    <w:bookmarkEnd w:id="91"/>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өңдеу нәтижелері туралы хабарламаны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ұсынатын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шарттары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әкелінген және ішкі тұтыну үшін (еркін айналымға) шығарылған автомобильдерге қатысты мәліметтерді өңдеу нәтижелері туралы хабарламаны алған кезде орындалады ("Әкелінген және ішкі тұтыну үшін (еркін айналымға) шығарылған автомобильдерге қатысты мәліметтерді қабылдау және өңдеу" операциясы (P.CP.05.ОPR.002))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мәліметтердің форматы мен құрылымы Электрондық құжаттар мен мәліметтердің форматтары мен құрылымдарының сипаттамасына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әкелінген және ішкі тұтыну үшін (еркін айналымға) шығарылған автомобильдерге қатысты мәліметтерді қабылдау мен өңдеуді жүзеге асырады, ақпараттық ресурста (дерекқорда) әрбір мүше мемлекетке қатысты әкелінген және ішкі тұтыну үшін (еркін айналымға) шығарылған әрбір автомобильге қатысты мәліметтерді өңдеу фактісін немесе өңдеу қатесін тіркейді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өңдеу нәтижелері туралы хабарлама өңделді</w:t>
            </w:r>
          </w:p>
        </w:tc>
      </w:tr>
    </w:tbl>
    <w:bookmarkStart w:name="z97" w:id="92"/>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w:t>
      </w:r>
      <w:r>
        <w:br/>
      </w:r>
      <w:r>
        <w:rPr>
          <w:rFonts w:ascii="Times New Roman"/>
          <w:b/>
          <w:i w:val="false"/>
          <w:color w:val="000000"/>
        </w:rPr>
        <w:t>қатысты мәліметтердің күшін жою" рәсімі (P.CP.05.PRC.002)</w:t>
      </w:r>
    </w:p>
    <w:bookmarkEnd w:id="92"/>
    <w:bookmarkStart w:name="z98" w:id="93"/>
    <w:p>
      <w:pPr>
        <w:spacing w:after="0"/>
        <w:ind w:left="0"/>
        <w:jc w:val="both"/>
      </w:pPr>
      <w:r>
        <w:rPr>
          <w:rFonts w:ascii="Times New Roman"/>
          <w:b w:val="false"/>
          <w:i w:val="false"/>
          <w:color w:val="000000"/>
          <w:sz w:val="28"/>
        </w:rPr>
        <w:t>
      31. "Әкелінген және ішкі тұтыну үшін (еркін айналымға) шығарылған автомобильдерге қатысты мәліметтердің күшін жою" рәсімін (P.CP.05.PRC.002) орындау схемасы 5-суретте берілген.</w:t>
      </w:r>
    </w:p>
    <w:bookmarkEnd w:id="9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56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56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5-сурет. "Әкелінген және ішкі тұтыну үшін (еркін айналымға) шығарылған автомобильдерге қатысты мәліметтердің күшін жою" рәсімін </w:t>
      </w:r>
    </w:p>
    <w:p>
      <w:pPr>
        <w:spacing w:after="0"/>
        <w:ind w:left="0"/>
        <w:jc w:val="both"/>
      </w:pPr>
      <w:r>
        <w:rPr>
          <w:rFonts w:ascii="Times New Roman"/>
          <w:b w:val="false"/>
          <w:i w:val="false"/>
          <w:color w:val="000000"/>
          <w:sz w:val="28"/>
        </w:rPr>
        <w:t>
      (P.CP.05.PRC.002) орындау схемасы</w:t>
      </w:r>
    </w:p>
    <w:bookmarkStart w:name="z99" w:id="94"/>
    <w:p>
      <w:pPr>
        <w:spacing w:after="0"/>
        <w:ind w:left="0"/>
        <w:jc w:val="both"/>
      </w:pPr>
      <w:r>
        <w:rPr>
          <w:rFonts w:ascii="Times New Roman"/>
          <w:b w:val="false"/>
          <w:i w:val="false"/>
          <w:color w:val="000000"/>
          <w:sz w:val="28"/>
        </w:rPr>
        <w:t>
      32. "Әкелінген және ішкі тұтыну үшін (еркін айналымға) шығарылған автомобильдерге қатысты мәліметтердің күшін жою" рәсімін (P.CP.05.PRC.002) мәліметтерді ұсынатын уәкілетті орган:</w:t>
      </w:r>
    </w:p>
    <w:bookmarkEnd w:id="94"/>
    <w:p>
      <w:pPr>
        <w:spacing w:after="0"/>
        <w:ind w:left="0"/>
        <w:jc w:val="both"/>
      </w:pPr>
      <w:r>
        <w:rPr>
          <w:rFonts w:ascii="Times New Roman"/>
          <w:b w:val="false"/>
          <w:i w:val="false"/>
          <w:color w:val="000000"/>
          <w:sz w:val="28"/>
        </w:rPr>
        <w:t>
      мәліметтерді ұсынатын уәкілетті органда әкелінген және ішкі тұтыну үшін (еркін айналымға) шығарылған автомобильдерге қатысты бұрын ұсынылған және мәліметтерді алатын уәкілетті органда өңделген мәліметтердің күшін жою туралы ақпаратты (бұдан әрі – әкелінген және ішкі тұтыну үшін (еркін айналымға) шығарылған автомобильдерге қатысты мәліметтердің күшін жою туралы ақпарат) өңдеу аяқталғаннан кейін;</w:t>
      </w:r>
    </w:p>
    <w:p>
      <w:pPr>
        <w:spacing w:after="0"/>
        <w:ind w:left="0"/>
        <w:jc w:val="both"/>
      </w:pPr>
      <w:r>
        <w:rPr>
          <w:rFonts w:ascii="Times New Roman"/>
          <w:b w:val="false"/>
          <w:i w:val="false"/>
          <w:color w:val="000000"/>
          <w:sz w:val="28"/>
        </w:rPr>
        <w:t>
      ол туралы ақпарат мәліметтерді алатын уәкілетті органға бұрын ұсынылған әкелінген және ішкі тұтыну үшін (еркін айналымға) шығарылған автомобильдерге қатысты мәліметтердің күшін жою туралы ақпаратты өңдеу нәтижелері туралы хабарламада болған қате тудырған себептер жойылғаннан кейін 6 жұмыс күнінен кешіктірмей орындайды.</w:t>
      </w:r>
    </w:p>
    <w:p>
      <w:pPr>
        <w:spacing w:after="0"/>
        <w:ind w:left="0"/>
        <w:jc w:val="both"/>
      </w:pPr>
      <w:r>
        <w:rPr>
          <w:rFonts w:ascii="Times New Roman"/>
          <w:b w:val="false"/>
          <w:i w:val="false"/>
          <w:color w:val="000000"/>
          <w:sz w:val="28"/>
        </w:rPr>
        <w:t xml:space="preserve">
      "Әкелінген және ішкі тұтыну үшін (еркін айналымға) шығарылған автомобильдерге қатысты мәліметтердің күшін жою" рәсімі (P.CP.05.PRC.002) әрбір мүше мемлекеттің мәліметтерді алатын уәкілетті органына қатысты орындалады. Ақпарат өңдеу қателігін тудырған себептер жойылғаннан кейін ақпарат қайтадан ұсынылған кезде "Әкелінген және ішкі тұтыну үшін (еркін айналымға) шығарылған автомобильдерге қатысты мәліметтердің күшін жою" рәсімі (P.CP.05.PRC.002) белгілі бір мүше мемлекеттердің мәліметтерді алатын уәкілетті органдарына қатысты орындалуы мүмкін. </w:t>
      </w:r>
    </w:p>
    <w:bookmarkStart w:name="z100" w:id="95"/>
    <w:p>
      <w:pPr>
        <w:spacing w:after="0"/>
        <w:ind w:left="0"/>
        <w:jc w:val="both"/>
      </w:pPr>
      <w:r>
        <w:rPr>
          <w:rFonts w:ascii="Times New Roman"/>
          <w:b w:val="false"/>
          <w:i w:val="false"/>
          <w:color w:val="000000"/>
          <w:sz w:val="28"/>
        </w:rPr>
        <w:t>
      33. Алдымен "Әкелінген және ішкі тұтыну үшін (еркін айналымға) шығарылған автомобильдерге қатысты мәліметтерді ұсыну" операциясы (P.CP.05.PRC.001) орындалады, оны орындау нәтижелері бойынша мәліметтерді ұсынатын уәкілетті орган әкелінген және ішкі тұтыну үшін (еркін айналымға) шығарылған автомобильдерге қатысты мәліметтердің күшін жою туралы ақпаратты қалыптастырады және мәліметтерді алатын уәкілетті органға ұсынады.</w:t>
      </w:r>
    </w:p>
    <w:bookmarkEnd w:id="95"/>
    <w:bookmarkStart w:name="z101" w:id="96"/>
    <w:p>
      <w:pPr>
        <w:spacing w:after="0"/>
        <w:ind w:left="0"/>
        <w:jc w:val="both"/>
      </w:pPr>
      <w:r>
        <w:rPr>
          <w:rFonts w:ascii="Times New Roman"/>
          <w:b w:val="false"/>
          <w:i w:val="false"/>
          <w:color w:val="000000"/>
          <w:sz w:val="28"/>
        </w:rPr>
        <w:t>
      34. Мәліметтерді алатын уәкілетті орган әкелінген және ішкі тұтыну үшін (еркін айналымға) шығарылған автомобильдерге қатысты мәліметтердің күшін жою туралы ақпаратты алған кезде "Әкелінген және ішкі тұтыну үшін (еркін айналымға) шығарылған автомобильдерге қатысты мәліметтердің күшін жою туралы ақпаратты қабылдау және өңдеу" операциясы (P.CP.05.ОPR.005) орындалады, оны орындау нәтижелері бойынша көрсетілген ақпаратты қабылдау және өңдеу жүзеге асырылады. Мәліметтерді ұсынатын уәкілетті органға әкелінген және ішкі тұтыну үшін (еркін айналымға) шығарылған автомобильдерге қатысты мәліметтердің күшін жою туралы ақпаратты өңдеу нәтижелері туралы хабарлама жіберіледі.</w:t>
      </w:r>
    </w:p>
    <w:bookmarkEnd w:id="96"/>
    <w:bookmarkStart w:name="z102" w:id="97"/>
    <w:p>
      <w:pPr>
        <w:spacing w:after="0"/>
        <w:ind w:left="0"/>
        <w:jc w:val="both"/>
      </w:pPr>
      <w:r>
        <w:rPr>
          <w:rFonts w:ascii="Times New Roman"/>
          <w:b w:val="false"/>
          <w:i w:val="false"/>
          <w:color w:val="000000"/>
          <w:sz w:val="28"/>
        </w:rPr>
        <w:t>
      35. Мәліметтерді ұсынатын уәкілетті орган әкелінген және ішкі тұтыну үшін (еркін айналымға) шығарылған автомобильдерге қатысты мәліметтердің күшін жою туралы ақпаратты өңдеу нәтижелері туралы хабарламаны алған кезде "Әкелінген және ішкі тұтыну үшін (еркін айналымға) шығарылған автомобильдерге қатысты мәліметтердің күшін жою туралы ақпаратты өңдеу нәтижелері туралы хабарламаны алу" операциясы (P.CP.05.ОPR.006) орындалады, оны орындау нәтижелері бойынша мәліметтерді ұсынатын уәкілетті орган әкелінген және ішкі тұтыну үшін (еркін айналымға) шығарылған автомобильдерге қатысты мәліметтердің күшін жою туралы ақпаратты өңдеу нәтижелері туралы хабарламаны қабылдауды және өңдеуді жүзеге асырады.</w:t>
      </w:r>
    </w:p>
    <w:bookmarkEnd w:id="97"/>
    <w:bookmarkStart w:name="z103" w:id="98"/>
    <w:p>
      <w:pPr>
        <w:spacing w:after="0"/>
        <w:ind w:left="0"/>
        <w:jc w:val="both"/>
      </w:pPr>
      <w:r>
        <w:rPr>
          <w:rFonts w:ascii="Times New Roman"/>
          <w:b w:val="false"/>
          <w:i w:val="false"/>
          <w:color w:val="000000"/>
          <w:sz w:val="28"/>
        </w:rPr>
        <w:t>
      36. Мәліметтерді алатын уәкілетті органның әкелінген және ішкі тұтыну үшін (еркін айналымға) шығарылған автомобильдерге қатысты мәліметтердің күшін жою туралы ақпаратты қабылдауы мен өңдеуі "Әкелінген және ішкі тұтыну үшін (еркін айналымға) шығарылған автомобильдерге қатысты мәліметтердің күшін жою" рәсімін (P.CP.05.PRC.002) орындау нәтижелері болып табылады.</w:t>
      </w:r>
    </w:p>
    <w:bookmarkEnd w:id="98"/>
    <w:bookmarkStart w:name="z104" w:id="99"/>
    <w:p>
      <w:pPr>
        <w:spacing w:after="0"/>
        <w:ind w:left="0"/>
        <w:jc w:val="both"/>
      </w:pPr>
      <w:r>
        <w:rPr>
          <w:rFonts w:ascii="Times New Roman"/>
          <w:b w:val="false"/>
          <w:i w:val="false"/>
          <w:color w:val="000000"/>
          <w:sz w:val="28"/>
        </w:rPr>
        <w:t>
      37. "Әкелінген және ішкі тұтыну үшін (еркін айналымға) шығарылған автомобильдерге қатысты мәліметтердің күшін жою" рәсімі (P.CP.05.PRC.002) шеңберінде орындалатын жалпы процесс операцияларының тізбесі 10-кестеде берілген.</w:t>
      </w:r>
    </w:p>
    <w:bookmarkEnd w:id="99"/>
    <w:bookmarkStart w:name="z105" w:id="100"/>
    <w:p>
      <w:pPr>
        <w:spacing w:after="0"/>
        <w:ind w:left="0"/>
        <w:jc w:val="both"/>
      </w:pPr>
      <w:r>
        <w:rPr>
          <w:rFonts w:ascii="Times New Roman"/>
          <w:b w:val="false"/>
          <w:i w:val="false"/>
          <w:color w:val="000000"/>
          <w:sz w:val="28"/>
        </w:rPr>
        <w:t>
      10-кесте</w:t>
      </w:r>
    </w:p>
    <w:bookmarkEnd w:id="100"/>
    <w:bookmarkStart w:name="z106" w:id="101"/>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w:t>
      </w:r>
      <w:r>
        <w:br/>
      </w:r>
      <w:r>
        <w:rPr>
          <w:rFonts w:ascii="Times New Roman"/>
          <w:b/>
          <w:i w:val="false"/>
          <w:color w:val="000000"/>
        </w:rPr>
        <w:t>қатысты мәліметтердің күшін жою" рәсімі (P.CP.05.PRC.002) шеңберінде</w:t>
      </w:r>
      <w:r>
        <w:br/>
      </w:r>
      <w:r>
        <w:rPr>
          <w:rFonts w:ascii="Times New Roman"/>
          <w:b/>
          <w:i w:val="false"/>
          <w:color w:val="000000"/>
        </w:rPr>
        <w:t>орындалатын жалпы процесс операцияларының тізбесі</w:t>
      </w:r>
    </w:p>
    <w:bookmarkEnd w:id="101"/>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әкелінген және ішкі тұтыну үшін (еркін айналымға) шығарылған автомобильдерге қатысты мәліметтердің күшін жою туралы ақпаратты ұсыну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11-кестесінде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әкелінген және ішкі тұтыну үшін (еркін айналымға) шығарылған автомобильдерге қатысты мәліметтердің күшін жою туралы ақпаратты қабылдау және өңдеу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 xml:space="preserve">12-кестесінде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ақпаратты өңдеу нәтижелері туралы хабарлама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 xml:space="preserve">13-кестесінде келтірілген </w:t>
            </w:r>
          </w:p>
        </w:tc>
      </w:tr>
    </w:tbl>
    <w:bookmarkStart w:name="z107" w:id="102"/>
    <w:p>
      <w:pPr>
        <w:spacing w:after="0"/>
        <w:ind w:left="0"/>
        <w:jc w:val="both"/>
      </w:pPr>
      <w:r>
        <w:rPr>
          <w:rFonts w:ascii="Times New Roman"/>
          <w:b w:val="false"/>
          <w:i w:val="false"/>
          <w:color w:val="000000"/>
          <w:sz w:val="28"/>
        </w:rPr>
        <w:t>
      11-кесте</w:t>
      </w:r>
    </w:p>
    <w:bookmarkEnd w:id="102"/>
    <w:bookmarkStart w:name="z108" w:id="103"/>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w:t>
      </w:r>
      <w:r>
        <w:br/>
      </w:r>
      <w:r>
        <w:rPr>
          <w:rFonts w:ascii="Times New Roman"/>
          <w:b/>
          <w:i w:val="false"/>
          <w:color w:val="000000"/>
        </w:rPr>
        <w:t>қатысты мәліметтердің күшін жою туралы ақпаратты ұсыну" операциясының</w:t>
      </w:r>
      <w:r>
        <w:br/>
      </w:r>
      <w:r>
        <w:rPr>
          <w:rFonts w:ascii="Times New Roman"/>
          <w:b/>
          <w:i w:val="false"/>
          <w:color w:val="000000"/>
        </w:rPr>
        <w:t xml:space="preserve">(P.CP.05.OPR.004) сипаттамасы </w:t>
      </w:r>
    </w:p>
    <w:bookmarkEnd w:id="10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ақпаратты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ұсынатын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шарттары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ұсынатын уәкілетті органда әкелінген және ішкі тұтыну үшін (еркін айналымға) шығарылған автомобильдерге қатысты мәліметтердің күшін жою туралы ақпаратты өңдеу аяқталғаннан кейін не ол туралы ақпарат мәліметтерді алатын уәкілетті органға бұрын ұсынылған әкелінген және ішкі тұтыну үшін (еркін айналымға) шығарылған автомобильдерге қатысты мәліметтерді өңдеу нәтижелері туралы хабарламада болған қате тудырған себептер жойылғаннан кейін 6 жұмыс күнінен кешіктірілмей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әкелінген және ішкі тұтыну үшін (еркін айналымға) шығарылған автомобильдерге қатысты мәліметтердің күшін жою туралы ақпаратты қалыптастырады және мәліметтерді алатын уәкілетті органға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 мәліметтерді алатын уәкілетті органға ұсынылды</w:t>
            </w:r>
          </w:p>
        </w:tc>
      </w:tr>
    </w:tbl>
    <w:bookmarkStart w:name="z109" w:id="104"/>
    <w:p>
      <w:pPr>
        <w:spacing w:after="0"/>
        <w:ind w:left="0"/>
        <w:jc w:val="both"/>
      </w:pPr>
      <w:r>
        <w:rPr>
          <w:rFonts w:ascii="Times New Roman"/>
          <w:b w:val="false"/>
          <w:i w:val="false"/>
          <w:color w:val="000000"/>
          <w:sz w:val="28"/>
        </w:rPr>
        <w:t>
      12-кесте</w:t>
      </w:r>
    </w:p>
    <w:bookmarkEnd w:id="104"/>
    <w:bookmarkStart w:name="z110" w:id="105"/>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w:t>
      </w:r>
      <w:r>
        <w:br/>
      </w:r>
      <w:r>
        <w:rPr>
          <w:rFonts w:ascii="Times New Roman"/>
          <w:b/>
          <w:i w:val="false"/>
          <w:color w:val="000000"/>
        </w:rPr>
        <w:t>қатысты мәліметтердің күшін жою туралы ақпаратты қабылдау және өңдеу"</w:t>
      </w:r>
      <w:r>
        <w:br/>
      </w:r>
      <w:r>
        <w:rPr>
          <w:rFonts w:ascii="Times New Roman"/>
          <w:b/>
          <w:i w:val="false"/>
          <w:color w:val="000000"/>
        </w:rPr>
        <w:t>операциясының (P.CP.05.OPR.005) сипаттамасы</w:t>
      </w:r>
    </w:p>
    <w:bookmarkEnd w:id="10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ақпаратты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алатын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шарттары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әкелінген және ішкі тұтыну үшін (еркін айналымға) шығарылған автомобильдерге қатысты мәліметтердің күшін жою туралы ақпаратты алған кезде орындалады ("Әкелінген және ішкі тұтыну үшін (еркін айналымға) шығарылған автомобильдерге қатысты мәліметтерді ұсыну" операциясы (P.CP.05.ОPR.004))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форматы мен құрылымы Электрондық құжаттар мен мәліметтердің форматтары мен құрылымдарының сипаттамасына сәйкес келуге тиіс. Электрондық құжаттың (мәліметтердің) деректемелері Ақпараттық өзара іс-қимыл регламентінде көзделген талаптарға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әкелінген және ішкі тұтыну үшін (еркін айналымға) шығарылған автомобильдерге қатысты мәліметтердің күшін жою туралы ақпаратты қабылдау мен өңдеуді жүзеге асырады, әкелінген және ішкі тұтыну үшін (еркін айналымға) шығарылған автомобильдерге қатысты мәліметтердің күшін жою туралы ақпаратты өңдеу нәтижелері туралы хабарламаны қалыптастырады және мәліметтерді ұсынатын уәкілетті органға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 өңделді, әкелінген және ішкі тұтыну үшін (еркін айналымға) шығарылған автомобильдерге қатысты мәліметтердің күшін жою туралы ақпаратты өңдеу нәтижелері туралы хабарлама мәліметтерді ұсынатын уәкілетті органға жіберілді</w:t>
            </w:r>
          </w:p>
        </w:tc>
      </w:tr>
    </w:tbl>
    <w:bookmarkStart w:name="z111" w:id="106"/>
    <w:p>
      <w:pPr>
        <w:spacing w:after="0"/>
        <w:ind w:left="0"/>
        <w:jc w:val="both"/>
      </w:pPr>
      <w:r>
        <w:rPr>
          <w:rFonts w:ascii="Times New Roman"/>
          <w:b w:val="false"/>
          <w:i w:val="false"/>
          <w:color w:val="000000"/>
          <w:sz w:val="28"/>
        </w:rPr>
        <w:t>
      13-кесте</w:t>
      </w:r>
    </w:p>
    <w:bookmarkEnd w:id="106"/>
    <w:bookmarkStart w:name="z112" w:id="107"/>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w:t>
      </w:r>
      <w:r>
        <w:br/>
      </w:r>
      <w:r>
        <w:rPr>
          <w:rFonts w:ascii="Times New Roman"/>
          <w:b/>
          <w:i w:val="false"/>
          <w:color w:val="000000"/>
        </w:rPr>
        <w:t>қатысты мәліметтердің күшін жою туралы ақпаратты өңдеу нәтижелері туралы</w:t>
      </w:r>
      <w:r>
        <w:br/>
      </w:r>
      <w:r>
        <w:rPr>
          <w:rFonts w:ascii="Times New Roman"/>
          <w:b/>
          <w:i w:val="false"/>
          <w:color w:val="000000"/>
        </w:rPr>
        <w:t>хабарламаны алу" операциясының (P.CP.05.OPR.006) сипаттамасы</w:t>
      </w:r>
    </w:p>
    <w:bookmarkEnd w:id="107"/>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ақпаратты өңдеу нәтижелері туралы хабарламаны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ұсынатын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шарттары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әкелінген және ішкі тұтыну үшін (еркін айналымға) шығарылған автомобильдерге қатысты мәліметтердің күшін жою туралы ақпаратты өңдеу нәтижелері туралы хабарламаны алған кезде орындалады ("Әкелінген және ішкі тұтыну үшін (еркін айналымға) шығарылған автомобильдерге қатысты мәліметтердің күшін жою туралы ақпаратты қабылдау және өңдеу" операциясы (P.CP.05.ОPR.005))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мәліметтердің форматы мен құрылымы Электрондық құжаттар мен мәліметтердің форматтары мен құрылымдарының сипаттамасына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әкелінген және ішкі тұтыну үшін (еркін айналымға) шығарылған автомобильдерге қатысты мәліметтердің күшін жою туралы ақпаратты өңдеу нәтижелері туралы хабарламаны қабылдау мен өңдеуді жүзеге асырады, ақпараттық ресурста (дерекқорда) әрбір мүше мемлекетке қатысты әкелінген және ішкі тұтыну үшін (еркін айналымға) шығарылған әрбір автомобильге қатысты мәліметтердің күшін жою туралы ақпаратты өңдеу фактісін немесе өңдеу қатесін тіркейді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ақпаратты өңдеу нәтижелері туралы хабарлама өңделді</w:t>
            </w:r>
          </w:p>
        </w:tc>
      </w:tr>
    </w:tbl>
    <w:bookmarkStart w:name="z113" w:id="108"/>
    <w:p>
      <w:pPr>
        <w:spacing w:after="0"/>
        <w:ind w:left="0"/>
        <w:jc w:val="left"/>
      </w:pPr>
      <w:r>
        <w:rPr>
          <w:rFonts w:ascii="Times New Roman"/>
          <w:b/>
          <w:i w:val="false"/>
          <w:color w:val="000000"/>
        </w:rPr>
        <w:t xml:space="preserve"> 2. Мәліметтерді алатын уәкілетті органның сұрау салуы бойынша әкелінген және</w:t>
      </w:r>
      <w:r>
        <w:br/>
      </w:r>
      <w:r>
        <w:rPr>
          <w:rFonts w:ascii="Times New Roman"/>
          <w:b/>
          <w:i w:val="false"/>
          <w:color w:val="000000"/>
        </w:rPr>
        <w:t>ішкі тұтыну үшін (еркін айналымға) шығарылған автомобильдерге қатысты</w:t>
      </w:r>
      <w:r>
        <w:br/>
      </w:r>
      <w:r>
        <w:rPr>
          <w:rFonts w:ascii="Times New Roman"/>
          <w:b/>
          <w:i w:val="false"/>
          <w:color w:val="000000"/>
        </w:rPr>
        <w:t>мәліметтерді ұсыну рәсімдері "Әкелінген және ішкі тұтыну үшін (еркін айналымға)</w:t>
      </w:r>
      <w:r>
        <w:br/>
      </w:r>
      <w:r>
        <w:rPr>
          <w:rFonts w:ascii="Times New Roman"/>
          <w:b/>
          <w:i w:val="false"/>
          <w:color w:val="000000"/>
        </w:rPr>
        <w:t>шығарылған автомобильдерге қатысты мәліметтерді ұсынуға сұрау салу" рәсімі</w:t>
      </w:r>
      <w:r>
        <w:br/>
      </w:r>
      <w:r>
        <w:rPr>
          <w:rFonts w:ascii="Times New Roman"/>
          <w:b/>
          <w:i w:val="false"/>
          <w:color w:val="000000"/>
        </w:rPr>
        <w:t>(P.CP.05.PRC.003)</w:t>
      </w:r>
    </w:p>
    <w:bookmarkEnd w:id="108"/>
    <w:bookmarkStart w:name="z114" w:id="109"/>
    <w:p>
      <w:pPr>
        <w:spacing w:after="0"/>
        <w:ind w:left="0"/>
        <w:jc w:val="both"/>
      </w:pPr>
      <w:r>
        <w:rPr>
          <w:rFonts w:ascii="Times New Roman"/>
          <w:b w:val="false"/>
          <w:i w:val="false"/>
          <w:color w:val="000000"/>
          <w:sz w:val="28"/>
        </w:rPr>
        <w:t>
      38. "Әкелінген және ішкі тұтыну үшін (еркін айналымға) шығарылған автомобильдерге қатысты мәліметтерді ұсынуға сұрау салу" рәсімін (P.CP.05.PRC.003) орындау схемасы 6-суретте берілген.</w:t>
      </w:r>
    </w:p>
    <w:bookmarkEnd w:id="10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52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52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6-сурет. "Әкелінген және ішкі тұтыну үшін (еркін айналымға) шығарылған автомобильдерге қатысты мәліметтерді ұсынуға сұрау салу" рәсімін </w:t>
      </w:r>
    </w:p>
    <w:p>
      <w:pPr>
        <w:spacing w:after="0"/>
        <w:ind w:left="0"/>
        <w:jc w:val="both"/>
      </w:pPr>
      <w:r>
        <w:rPr>
          <w:rFonts w:ascii="Times New Roman"/>
          <w:b w:val="false"/>
          <w:i w:val="false"/>
          <w:color w:val="000000"/>
          <w:sz w:val="28"/>
        </w:rPr>
        <w:t>
      (P.CP.05.PRC.003) орындау схемасы</w:t>
      </w:r>
    </w:p>
    <w:bookmarkStart w:name="z115" w:id="110"/>
    <w:p>
      <w:pPr>
        <w:spacing w:after="0"/>
        <w:ind w:left="0"/>
        <w:jc w:val="both"/>
      </w:pPr>
      <w:r>
        <w:rPr>
          <w:rFonts w:ascii="Times New Roman"/>
          <w:b w:val="false"/>
          <w:i w:val="false"/>
          <w:color w:val="000000"/>
          <w:sz w:val="28"/>
        </w:rPr>
        <w:t>
      39. "Әкелінген және ішкі тұтыну үшін (еркін айналымға) шығарылған автомобильдерге қатысты мәліметтерді ұсынуға сұрау салу" рәсімі (P.CP.05.PRC.003) мынадай жағдайларда:</w:t>
      </w:r>
    </w:p>
    <w:bookmarkEnd w:id="110"/>
    <w:bookmarkStart w:name="z116" w:id="111"/>
    <w:p>
      <w:pPr>
        <w:spacing w:after="0"/>
        <w:ind w:left="0"/>
        <w:jc w:val="both"/>
      </w:pPr>
      <w:r>
        <w:rPr>
          <w:rFonts w:ascii="Times New Roman"/>
          <w:b w:val="false"/>
          <w:i w:val="false"/>
          <w:color w:val="000000"/>
          <w:sz w:val="28"/>
        </w:rPr>
        <w:t>
      а) мәліметтерді алатын уәкілетті органда әкелінген және ішкі тұтыну үшін (еркін айналымға) шығарылған автомобильдерге қатысты мәліметтер болмаған кезде;</w:t>
      </w:r>
    </w:p>
    <w:bookmarkEnd w:id="111"/>
    <w:bookmarkStart w:name="z117" w:id="112"/>
    <w:p>
      <w:pPr>
        <w:spacing w:after="0"/>
        <w:ind w:left="0"/>
        <w:jc w:val="both"/>
      </w:pPr>
      <w:r>
        <w:rPr>
          <w:rFonts w:ascii="Times New Roman"/>
          <w:b w:val="false"/>
          <w:i w:val="false"/>
          <w:color w:val="000000"/>
          <w:sz w:val="28"/>
        </w:rPr>
        <w:t>
      б) жеке тұлғалар мәліметтерді алатын уәкілетті органның қызмет өңіріндегі (аймағындағы) кеден органына мәліметтерді алатын уәкілетті органда бар мәліметтерге сәйкес келмейтін әкелінген және ішкі тұтыну үшін (еркін айналымға) шығарылған автомобильдерге қатысты мәліметтер бар құжаттарды ұсынған кезде;</w:t>
      </w:r>
    </w:p>
    <w:bookmarkEnd w:id="112"/>
    <w:bookmarkStart w:name="z118" w:id="113"/>
    <w:p>
      <w:pPr>
        <w:spacing w:after="0"/>
        <w:ind w:left="0"/>
        <w:jc w:val="both"/>
      </w:pPr>
      <w:r>
        <w:rPr>
          <w:rFonts w:ascii="Times New Roman"/>
          <w:b w:val="false"/>
          <w:i w:val="false"/>
          <w:color w:val="000000"/>
          <w:sz w:val="28"/>
        </w:rPr>
        <w:t>
      в) мәліметтерді алатын уәкілетті орган тиісті мүше мемлекет қатысушылары болып табылатын халықаралық шарттарға сәйкес құқықтық көмек көрсету шеңберінде мәліметтер ұсынуға сұрау салуды жүзеге асыру қажет болған кезде орындалады.</w:t>
      </w:r>
    </w:p>
    <w:bookmarkEnd w:id="113"/>
    <w:bookmarkStart w:name="z119" w:id="114"/>
    <w:p>
      <w:pPr>
        <w:spacing w:after="0"/>
        <w:ind w:left="0"/>
        <w:jc w:val="both"/>
      </w:pPr>
      <w:r>
        <w:rPr>
          <w:rFonts w:ascii="Times New Roman"/>
          <w:b w:val="false"/>
          <w:i w:val="false"/>
          <w:color w:val="000000"/>
          <w:sz w:val="28"/>
        </w:rPr>
        <w:t>
      40. Алдымен "Әкелінген және ішкі тұтыну үшін (еркін айналымға) шығарылған автомобильдерге қатысты мәліметтерді ұсынуға сұрау салу" операциясы (P.CP.05.OPR.007) орындалады, оны орындау нәтижелері бойынша мәліметтерді алатын уәкілетті орган әкелінген және ішкі тұтыну үшін (еркін айналымға) шығарылған автомобильдерге қатысты мәліметтерді ұсынуға сұрау салуды қалыптастырады және мәліметтерді ұсынатын уәкілетті органға жібереді.</w:t>
      </w:r>
    </w:p>
    <w:bookmarkEnd w:id="114"/>
    <w:bookmarkStart w:name="z120" w:id="115"/>
    <w:p>
      <w:pPr>
        <w:spacing w:after="0"/>
        <w:ind w:left="0"/>
        <w:jc w:val="both"/>
      </w:pPr>
      <w:r>
        <w:rPr>
          <w:rFonts w:ascii="Times New Roman"/>
          <w:b w:val="false"/>
          <w:i w:val="false"/>
          <w:color w:val="000000"/>
          <w:sz w:val="28"/>
        </w:rPr>
        <w:t>
      41. Мәліметтерді ұсынатын уәкілетті орган әкелінген және ішкі тұтыну үшін (еркін айналымға) шығарылған автомобильдерге қатысты мәліметтерді ұсынуға сұрау салуды алған кезде "Әкелінген және ішкі тұтыну үшін (еркін айналымға) шығарылған автомобильдерге қатысты мәліметтерді ұсыну" операциясы (P.CP.05.OPR.008) орындалады, оны орындау нәтижелері бойынша мәліметтерді алатын уәкілетті органға әкелінген және ішкі тұтыну үшін (еркін айналымға) шығарылған автомобильдерге қатысты мәліметтер немесе сұрау салудың параметрлерін қанағаттандыратын мәліметтердің жоқ екендігі туралы хабарлама ұсынылады.</w:t>
      </w:r>
    </w:p>
    <w:bookmarkEnd w:id="115"/>
    <w:bookmarkStart w:name="z121" w:id="116"/>
    <w:p>
      <w:pPr>
        <w:spacing w:after="0"/>
        <w:ind w:left="0"/>
        <w:jc w:val="both"/>
      </w:pPr>
      <w:r>
        <w:rPr>
          <w:rFonts w:ascii="Times New Roman"/>
          <w:b w:val="false"/>
          <w:i w:val="false"/>
          <w:color w:val="000000"/>
          <w:sz w:val="28"/>
        </w:rPr>
        <w:t>
      42. Мәліметтерді алатын уәкілетті орган әкелінген және ішкі тұтыну үшін (еркін айналымға) шығарылған автомобильдерге қатысты мәліметтерді немесе сұрау салудың параметрлерін қанағаттандыратын мәліметтердің жоқ екендігі туралы хабарламаны алған кезде "Әкелінген және ішкі тұтыну үшін (еркін айналымға) шығарылған автомобильдерге қатысты мәліметтерді қабылдау және өңдеу" операциясы (P.CP.05.OPR.009) орындалады.</w:t>
      </w:r>
    </w:p>
    <w:bookmarkEnd w:id="116"/>
    <w:bookmarkStart w:name="z122" w:id="117"/>
    <w:p>
      <w:pPr>
        <w:spacing w:after="0"/>
        <w:ind w:left="0"/>
        <w:jc w:val="both"/>
      </w:pPr>
      <w:r>
        <w:rPr>
          <w:rFonts w:ascii="Times New Roman"/>
          <w:b w:val="false"/>
          <w:i w:val="false"/>
          <w:color w:val="000000"/>
          <w:sz w:val="28"/>
        </w:rPr>
        <w:t>
      43. Мәліметтерді алатын уәкілетті органның әкелінген және ішкі тұтыну үшін (еркін айналымға) шығарылған автомобильдерге қатысты мәліметтерді немесе сұрау салудың параметрлерін қанағаттандыратын мәліметтердің жоқ екендігі туралы хабарламаны өңдеуі "Әкелінген және ішкі тұтыну үшін (еркін айналымға) шығарылған автомобильдерге қатысты мәліметтерді ұсынуға сұрау салу" рәсімін (P.CP.05.PRC.003) орындау нәтижесі болып табылады.</w:t>
      </w:r>
    </w:p>
    <w:bookmarkEnd w:id="117"/>
    <w:bookmarkStart w:name="z123" w:id="118"/>
    <w:p>
      <w:pPr>
        <w:spacing w:after="0"/>
        <w:ind w:left="0"/>
        <w:jc w:val="both"/>
      </w:pPr>
      <w:r>
        <w:rPr>
          <w:rFonts w:ascii="Times New Roman"/>
          <w:b w:val="false"/>
          <w:i w:val="false"/>
          <w:color w:val="000000"/>
          <w:sz w:val="28"/>
        </w:rPr>
        <w:t>
      44. "Әкелінген және ішкі тұтыну үшін (еркін айналымға) шығарылған автомобильдерге қатысты мәліметтерді ұсынуға сұрау салу" рәсімі (P.CP.05.PRC.003) шеңберінде орындалатын жалпы процесс операцияларының тізбесі 14-кестеде берілген.</w:t>
      </w:r>
    </w:p>
    <w:bookmarkEnd w:id="118"/>
    <w:bookmarkStart w:name="z124" w:id="119"/>
    <w:p>
      <w:pPr>
        <w:spacing w:after="0"/>
        <w:ind w:left="0"/>
        <w:jc w:val="both"/>
      </w:pPr>
      <w:r>
        <w:rPr>
          <w:rFonts w:ascii="Times New Roman"/>
          <w:b w:val="false"/>
          <w:i w:val="false"/>
          <w:color w:val="000000"/>
          <w:sz w:val="28"/>
        </w:rPr>
        <w:t>
      14-кесте</w:t>
      </w:r>
    </w:p>
    <w:bookmarkEnd w:id="119"/>
    <w:bookmarkStart w:name="z125" w:id="120"/>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w:t>
      </w:r>
      <w:r>
        <w:br/>
      </w:r>
      <w:r>
        <w:rPr>
          <w:rFonts w:ascii="Times New Roman"/>
          <w:b/>
          <w:i w:val="false"/>
          <w:color w:val="000000"/>
        </w:rPr>
        <w:t>қатысты мәліметтерді ұсынуға сұрау салу" рәсімі (P.CP.05.PRC.003) шеңберінде</w:t>
      </w:r>
      <w:r>
        <w:br/>
      </w:r>
      <w:r>
        <w:rPr>
          <w:rFonts w:ascii="Times New Roman"/>
          <w:b/>
          <w:i w:val="false"/>
          <w:color w:val="000000"/>
        </w:rPr>
        <w:t>орындалатын жалпы процесс операцияларының тізбесі</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ұсынуға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15-кестесінде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 xml:space="preserve">16-кестесінде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бойынша ұсынылған әкелінген және ішкі тұтыну үшін (еркін айналымға) шығарылған автомобильдерге қатысты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 xml:space="preserve">17-кестесінде келтірілген </w:t>
            </w:r>
          </w:p>
        </w:tc>
      </w:tr>
    </w:tbl>
    <w:p>
      <w:pPr>
        <w:spacing w:after="0"/>
        <w:ind w:left="0"/>
        <w:jc w:val="both"/>
      </w:pPr>
      <w:r>
        <w:rPr>
          <w:rFonts w:ascii="Times New Roman"/>
          <w:b w:val="false"/>
          <w:i w:val="false"/>
          <w:color w:val="000000"/>
          <w:sz w:val="28"/>
        </w:rPr>
        <w:t>
      15-кесте</w:t>
      </w:r>
    </w:p>
    <w:bookmarkStart w:name="z126" w:id="121"/>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w:t>
      </w:r>
      <w:r>
        <w:br/>
      </w:r>
      <w:r>
        <w:rPr>
          <w:rFonts w:ascii="Times New Roman"/>
          <w:b/>
          <w:i w:val="false"/>
          <w:color w:val="000000"/>
        </w:rPr>
        <w:t>қатысты мәліметтерді ұсынуға сұрау салу" операциясының (P.CP.05.OPR.007)</w:t>
      </w:r>
      <w:r>
        <w:br/>
      </w:r>
      <w:r>
        <w:rPr>
          <w:rFonts w:ascii="Times New Roman"/>
          <w:b/>
          <w:i w:val="false"/>
          <w:color w:val="000000"/>
        </w:rPr>
        <w:t>сипаттамасы</w:t>
      </w:r>
    </w:p>
    <w:bookmarkEnd w:id="121"/>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ұсынуға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алатын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шарттары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алатын уәкілетті органда әкелінген және ішкі тұтыну үшін (еркін айналымға) шығарылған автомобильдерге қатысты қажетті мәліметтер болмаған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бақыланатын автомобильдер туралы мәліметтерді ұсынуға сұрау салуды қалыптастырады және мәліметтерді ұсынатын уәкілетті органға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ұсынуға сұрау салу мәліметтерді ұсынатын уәкілетті органға жіберілді</w:t>
            </w:r>
          </w:p>
        </w:tc>
      </w:tr>
    </w:tbl>
    <w:bookmarkStart w:name="z127" w:id="122"/>
    <w:p>
      <w:pPr>
        <w:spacing w:after="0"/>
        <w:ind w:left="0"/>
        <w:jc w:val="both"/>
      </w:pPr>
      <w:r>
        <w:rPr>
          <w:rFonts w:ascii="Times New Roman"/>
          <w:b w:val="false"/>
          <w:i w:val="false"/>
          <w:color w:val="000000"/>
          <w:sz w:val="28"/>
        </w:rPr>
        <w:t>
      16-кесте</w:t>
      </w:r>
    </w:p>
    <w:bookmarkEnd w:id="122"/>
    <w:bookmarkStart w:name="z128" w:id="123"/>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w:t>
      </w:r>
      <w:r>
        <w:br/>
      </w:r>
      <w:r>
        <w:rPr>
          <w:rFonts w:ascii="Times New Roman"/>
          <w:b/>
          <w:i w:val="false"/>
          <w:color w:val="000000"/>
        </w:rPr>
        <w:t>қатысты мәліметтерді ұсыну" операциясының (P.CP.05.OPR.008) сипаттамасы</w:t>
      </w:r>
    </w:p>
    <w:bookmarkEnd w:id="12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сұрау салу бойынша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ұсынатын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шарттары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әкелінген және ішкі тұтыну үшін (еркін айналымға) шығарылған автомобильдерге қатысты мәліметтерді ұсынуға сұрау салуды алған кезде орындалады ("Әкелінген және ішкі тұтыну үшін (еркін айналымға) шығарылған автомобильдерге қатысты мәліметтерге сұрау салу" операциясы (P.CP.05.ОPR.007))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мәліметтердің форматы мен құрылымы Электрондық құжаттар мен мәліметтердің форматтары мен құрылымдарының сипаттамасына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сұрау салуды өңдеуді жүзеге асырады, әкелінген және ішкі тұтыну үшін (еркін айналымға) шығарылған автомобильдерге қатысты мәліметтерді қалыптастырады және мәліметтерді алатын уәкілетті органға ұсынады. Әкелінген және ішкі тұтыну үшін (еркін айналымға) шығарылған автомобильдерге қатысты сұрау салу параметрлерін қанағаттандыратын мәліметтер болмаған кезде сұрау салу параметрлерін қанағаттандыратын мәліметтердің жоқ екендігі туралы хабарлама қалыптастырылады және жіберіледі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алатын уәкілетті органға әкелінген және ішкі тұтыну үшін (еркін айналымға) шығарылған автомобильдерге қатысты мәліметтер ұсынылды немесе сұрау салу параметрлерін қанағаттандыратын мәліметтердің жоқ екендігі туралы хабарлама жіберілді</w:t>
            </w:r>
          </w:p>
        </w:tc>
      </w:tr>
    </w:tbl>
    <w:bookmarkStart w:name="z129" w:id="124"/>
    <w:p>
      <w:pPr>
        <w:spacing w:after="0"/>
        <w:ind w:left="0"/>
        <w:jc w:val="both"/>
      </w:pPr>
      <w:r>
        <w:rPr>
          <w:rFonts w:ascii="Times New Roman"/>
          <w:b w:val="false"/>
          <w:i w:val="false"/>
          <w:color w:val="000000"/>
          <w:sz w:val="28"/>
        </w:rPr>
        <w:t>
      17-кесте</w:t>
      </w:r>
    </w:p>
    <w:bookmarkEnd w:id="124"/>
    <w:bookmarkStart w:name="z130" w:id="125"/>
    <w:p>
      <w:pPr>
        <w:spacing w:after="0"/>
        <w:ind w:left="0"/>
        <w:jc w:val="left"/>
      </w:pPr>
      <w:r>
        <w:rPr>
          <w:rFonts w:ascii="Times New Roman"/>
          <w:b/>
          <w:i w:val="false"/>
          <w:color w:val="000000"/>
        </w:rPr>
        <w:t xml:space="preserve"> "Сұрау салу бойынша ұсынылған әкелінген және ішкі тұтыну үшін (еркін</w:t>
      </w:r>
      <w:r>
        <w:br/>
      </w:r>
      <w:r>
        <w:rPr>
          <w:rFonts w:ascii="Times New Roman"/>
          <w:b/>
          <w:i w:val="false"/>
          <w:color w:val="000000"/>
        </w:rPr>
        <w:t>айналымға) шығарылған автомобильдерге қатысты мәліметтерді қабылдау және</w:t>
      </w:r>
      <w:r>
        <w:br/>
      </w:r>
      <w:r>
        <w:rPr>
          <w:rFonts w:ascii="Times New Roman"/>
          <w:b/>
          <w:i w:val="false"/>
          <w:color w:val="000000"/>
        </w:rPr>
        <w:t>өңдеу" операциясының (P.CP.05.OPR.009) сипаттамасы</w:t>
      </w:r>
    </w:p>
    <w:bookmarkEnd w:id="12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бойынша ұсынылған әкелінген және ішкі тұтыну үшін (еркін айналымға) шығарылған автомобильдерге қатысты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алатын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шарттары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әкелінген және ішкі тұтыну үшін (еркін айналымға) шығарылған автомобильдерге қатысты мәліметтерді немесе сұрау салу параметрлерін қанағаттандыратын мәліметтердің жоқ екендігі туралы хабарламаны алған кезде орындалады ("Әкелінген және ішкі тұтыну үшін (еркін айналымға) шығарылған автомобильдерге қатысты мәліметтерді сұрау салу бойынша ұсыну" операциясы (P.CP.05.ОPR.008))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ұсынылған мәліметтердің немесе сұрау салу параметрлерін қанағаттандыратын мәліметтердің жоқ екендігі туралы хабарламаның форматы мен құрылымы Электрондық құжаттар мен мәліметтердің форматтары мен құрылымдарының сипаттамасына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әкелінген және ішкі тұтыну үшін (еркін айналымға) шығарылған автомобильдерге қатысты мәліметтерді немесе сұрау салу параметрлерін қанағаттандыратын мәліметтердің жоқ екендігі туралы хабарламаны қабылдау мен өңдеуді жүзеге асырады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немесе сұрау салу параметрлерін қанағаттандыратын мәліметтердің жоқ екендігі туралы хабарлама өңделді</w:t>
            </w:r>
          </w:p>
        </w:tc>
      </w:tr>
    </w:tbl>
    <w:bookmarkStart w:name="z131" w:id="126"/>
    <w:p>
      <w:pPr>
        <w:spacing w:after="0"/>
        <w:ind w:left="0"/>
        <w:jc w:val="left"/>
      </w:pPr>
      <w:r>
        <w:rPr>
          <w:rFonts w:ascii="Times New Roman"/>
          <w:b/>
          <w:i w:val="false"/>
          <w:color w:val="000000"/>
        </w:rPr>
        <w:t xml:space="preserve"> IX. Штаттан тыс жағдайлардағы іс-қимыл тәртібі</w:t>
      </w:r>
    </w:p>
    <w:bookmarkEnd w:id="126"/>
    <w:bookmarkStart w:name="z132" w:id="127"/>
    <w:p>
      <w:pPr>
        <w:spacing w:after="0"/>
        <w:ind w:left="0"/>
        <w:jc w:val="both"/>
      </w:pPr>
      <w:r>
        <w:rPr>
          <w:rFonts w:ascii="Times New Roman"/>
          <w:b w:val="false"/>
          <w:i w:val="false"/>
          <w:color w:val="000000"/>
          <w:sz w:val="28"/>
        </w:rPr>
        <w:t>
      45. Жалпы процесс рәсімдерін орындаған кезде айрықша жағдайлар орын алып, онда деректерді өңдеу әдеттегі режимде жүргізіле алмауы мүмкін. Бұл техникалық іркілістер, құрылымдық және форматтық-логикалық бақылау қателіктері туындаған кезде және өзге жағдайларда орын алуы мүмкін.</w:t>
      </w:r>
    </w:p>
    <w:bookmarkEnd w:id="127"/>
    <w:bookmarkStart w:name="z133" w:id="128"/>
    <w:p>
      <w:pPr>
        <w:spacing w:after="0"/>
        <w:ind w:left="0"/>
        <w:jc w:val="both"/>
      </w:pPr>
      <w:r>
        <w:rPr>
          <w:rFonts w:ascii="Times New Roman"/>
          <w:b w:val="false"/>
          <w:i w:val="false"/>
          <w:color w:val="000000"/>
          <w:sz w:val="28"/>
        </w:rPr>
        <w:t>
      46. Құрылымдық және форматтық-логикалық бақылау қателіктері туындаған жағдайда, мүше мемлекеттің уәкілетті органы Ақпараттық өзара іс-қимыл регламентіне сәйкес, оған қатысты қателік туралы хабарлама алынған хабардың Электрондық құжаттар мен мәліметтердің форматтары мен құрылымдарының сипаттамасына және электрондық құжаттар мен мәліметтерге қойылатын талаптарға сәйкестігін тексеруді жүзеге асырады. Мәліметтердің көрсетілген құжаттар талаптарына сәйкес келмейтіні анықталған жағдайда, мүше мемлекеттің уәкілетті органы анықталған қателікті жою үшін белгіленген тәртіппен қажетті шаралар қабылдайды.</w:t>
      </w:r>
    </w:p>
    <w:bookmarkEnd w:id="128"/>
    <w:bookmarkStart w:name="z134" w:id="129"/>
    <w:p>
      <w:pPr>
        <w:spacing w:after="0"/>
        <w:ind w:left="0"/>
        <w:jc w:val="both"/>
      </w:pPr>
      <w:r>
        <w:rPr>
          <w:rFonts w:ascii="Times New Roman"/>
          <w:b w:val="false"/>
          <w:i w:val="false"/>
          <w:color w:val="000000"/>
          <w:sz w:val="28"/>
        </w:rPr>
        <w:t>
      47. Штаттан тыс жағдайларды шешу мақсатында мүше мемлекеттер бір-біріне және Комиссияға мүше мемлекеттердің өз құзыретіне осы Қағидаларда көзделген талаптарды орындау жататын уәкілетті органдары туралы ақпарат береді, сондай-ақ жалпы процесті іске асыру кезінде техникалық сүйемелдеуді қамтамасыз етуге жауапты адамдар туралы мәліметтер ұсынады.</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20 маусымдағы</w:t>
            </w:r>
            <w:r>
              <w:br/>
            </w:r>
            <w:r>
              <w:rPr>
                <w:rFonts w:ascii="Times New Roman"/>
                <w:b w:val="false"/>
                <w:i w:val="false"/>
                <w:color w:val="000000"/>
                <w:sz w:val="20"/>
              </w:rPr>
              <w:t>№ 69 шешімімен</w:t>
            </w:r>
            <w:r>
              <w:br/>
            </w:r>
            <w:r>
              <w:rPr>
                <w:rFonts w:ascii="Times New Roman"/>
                <w:b w:val="false"/>
                <w:i w:val="false"/>
                <w:color w:val="000000"/>
                <w:sz w:val="20"/>
              </w:rPr>
              <w:t>БЕКІТІЛГЕН</w:t>
            </w:r>
          </w:p>
        </w:tc>
      </w:tr>
    </w:tbl>
    <w:bookmarkStart w:name="z136" w:id="130"/>
    <w:p>
      <w:pPr>
        <w:spacing w:after="0"/>
        <w:ind w:left="0"/>
        <w:jc w:val="left"/>
      </w:pPr>
      <w:r>
        <w:rPr>
          <w:rFonts w:ascii="Times New Roman"/>
          <w:b/>
          <w:i w:val="false"/>
          <w:color w:val="000000"/>
        </w:rPr>
        <w:t xml:space="preserve"> "Еуразиялық экономикалық одаққа мүше мемлекеттердің кеден органдары</w:t>
      </w:r>
      <w:r>
        <w:br/>
      </w:r>
      <w:r>
        <w:rPr>
          <w:rFonts w:ascii="Times New Roman"/>
          <w:b/>
          <w:i w:val="false"/>
          <w:color w:val="000000"/>
        </w:rPr>
        <w:t>арасында Еуразиялық экономикалық одақтың кедендік аумағына әкелінген және</w:t>
      </w:r>
      <w:r>
        <w:br/>
      </w:r>
      <w:r>
        <w:rPr>
          <w:rFonts w:ascii="Times New Roman"/>
          <w:b/>
          <w:i w:val="false"/>
          <w:color w:val="000000"/>
        </w:rPr>
        <w:t>ішкі тұтыну үшін шығарылған автомобильдерге қатысты ақпарат алмасуды</w:t>
      </w:r>
      <w:r>
        <w:br/>
      </w:r>
      <w:r>
        <w:rPr>
          <w:rFonts w:ascii="Times New Roman"/>
          <w:b/>
          <w:i w:val="false"/>
          <w:color w:val="000000"/>
        </w:rPr>
        <w:t>қамтамасыз ету" жалпы процесін сыртқы және ішкі сауданың интеграцияланған</w:t>
      </w:r>
      <w:r>
        <w:br/>
      </w:r>
      <w:r>
        <w:rPr>
          <w:rFonts w:ascii="Times New Roman"/>
          <w:b/>
          <w:i w:val="false"/>
          <w:color w:val="000000"/>
        </w:rPr>
        <w:t>ақпараттық жүйесінің құралдарымен іске асыру кезіндегі Еуразиялық</w:t>
      </w:r>
      <w:r>
        <w:br/>
      </w:r>
      <w:r>
        <w:rPr>
          <w:rFonts w:ascii="Times New Roman"/>
          <w:b/>
          <w:i w:val="false"/>
          <w:color w:val="000000"/>
        </w:rPr>
        <w:t>экономикалық одаққа мүше мемлекеттердің уәкілетті органдарының арасындағы</w:t>
      </w:r>
      <w:r>
        <w:br/>
      </w:r>
      <w:r>
        <w:rPr>
          <w:rFonts w:ascii="Times New Roman"/>
          <w:b/>
          <w:i w:val="false"/>
          <w:color w:val="000000"/>
        </w:rPr>
        <w:t>ақпараттық өзара іс-қимыл</w:t>
      </w:r>
      <w:r>
        <w:br/>
      </w:r>
      <w:r>
        <w:rPr>
          <w:rFonts w:ascii="Times New Roman"/>
          <w:b/>
          <w:i w:val="false"/>
          <w:color w:val="000000"/>
        </w:rPr>
        <w:t>РЕГЛАМЕНТІ</w:t>
      </w:r>
    </w:p>
    <w:bookmarkEnd w:id="130"/>
    <w:bookmarkStart w:name="z137" w:id="131"/>
    <w:p>
      <w:pPr>
        <w:spacing w:after="0"/>
        <w:ind w:left="0"/>
        <w:jc w:val="left"/>
      </w:pPr>
      <w:r>
        <w:rPr>
          <w:rFonts w:ascii="Times New Roman"/>
          <w:b/>
          <w:i w:val="false"/>
          <w:color w:val="000000"/>
        </w:rPr>
        <w:t xml:space="preserve"> І. Жалпы ережелер</w:t>
      </w:r>
    </w:p>
    <w:bookmarkEnd w:id="131"/>
    <w:bookmarkStart w:name="z138" w:id="132"/>
    <w:p>
      <w:pPr>
        <w:spacing w:after="0"/>
        <w:ind w:left="0"/>
        <w:jc w:val="both"/>
      </w:pPr>
      <w:r>
        <w:rPr>
          <w:rFonts w:ascii="Times New Roman"/>
          <w:b w:val="false"/>
          <w:i w:val="false"/>
          <w:color w:val="000000"/>
          <w:sz w:val="28"/>
        </w:rPr>
        <w:t>
      1. Осы Регламент халықаралық шарттарға және Еуразиялық экономикалық одақтың (бұдан әрі – Одақ) құқығын құрайтын мынадай актілерге сәйкес әзірленді:</w:t>
      </w:r>
    </w:p>
    <w:bookmarkEnd w:id="132"/>
    <w:bookmarkStart w:name="z139" w:id="133"/>
    <w:p>
      <w:pPr>
        <w:spacing w:after="0"/>
        <w:ind w:left="0"/>
        <w:jc w:val="both"/>
      </w:pPr>
      <w:r>
        <w:rPr>
          <w:rFonts w:ascii="Times New Roman"/>
          <w:b w:val="false"/>
          <w:i w:val="false"/>
          <w:color w:val="000000"/>
          <w:sz w:val="28"/>
        </w:rPr>
        <w:t>
      2014 жылғы 29 мамырдағы Еуразиялық экономикалық одақ туралы шарт;</w:t>
      </w:r>
    </w:p>
    <w:bookmarkEnd w:id="133"/>
    <w:bookmarkStart w:name="z140" w:id="134"/>
    <w:p>
      <w:pPr>
        <w:spacing w:after="0"/>
        <w:ind w:left="0"/>
        <w:jc w:val="both"/>
      </w:pPr>
      <w:r>
        <w:rPr>
          <w:rFonts w:ascii="Times New Roman"/>
          <w:b w:val="false"/>
          <w:i w:val="false"/>
          <w:color w:val="000000"/>
          <w:sz w:val="28"/>
        </w:rPr>
        <w:t>
      2014 жылғы 10 қазандағы Армения Республикасының 2014 жылғы 29 мамырдағы Еуразиялық экономикалық одақ туралы шартқа қосылуы туралы шарт;</w:t>
      </w:r>
    </w:p>
    <w:bookmarkEnd w:id="134"/>
    <w:bookmarkStart w:name="z141" w:id="135"/>
    <w:p>
      <w:pPr>
        <w:spacing w:after="0"/>
        <w:ind w:left="0"/>
        <w:jc w:val="both"/>
      </w:pPr>
      <w:r>
        <w:rPr>
          <w:rFonts w:ascii="Times New Roman"/>
          <w:b w:val="false"/>
          <w:i w:val="false"/>
          <w:color w:val="000000"/>
          <w:sz w:val="28"/>
        </w:rPr>
        <w:t>
      2015 жылғы 8 мамырдағы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Қырғыз Республикасының 2014 жылғы 29 мамырдағы Еуразиялық экономикалық одақ туралы шартқа қосылуына байланысты Еуразиялық экономикалық одақ органдарының актілерін қолдану жөніндегі шарттар мен ауыспалы ережелер туралы хаттама;</w:t>
      </w:r>
    </w:p>
    <w:bookmarkEnd w:id="135"/>
    <w:bookmarkStart w:name="z142" w:id="136"/>
    <w:p>
      <w:pPr>
        <w:spacing w:after="0"/>
        <w:ind w:left="0"/>
        <w:jc w:val="both"/>
      </w:pPr>
      <w:r>
        <w:rPr>
          <w:rFonts w:ascii="Times New Roman"/>
          <w:b w:val="false"/>
          <w:i w:val="false"/>
          <w:color w:val="000000"/>
          <w:sz w:val="28"/>
        </w:rPr>
        <w:t>
      2010 жылғы 21 мамырдағы Кеден одағына мүше мемлекеттердің кеден органдарының өзара әкімшілік көмегі туралы келісім;</w:t>
      </w:r>
    </w:p>
    <w:bookmarkEnd w:id="136"/>
    <w:bookmarkStart w:name="z143" w:id="137"/>
    <w:p>
      <w:pPr>
        <w:spacing w:after="0"/>
        <w:ind w:left="0"/>
        <w:jc w:val="both"/>
      </w:pPr>
      <w:r>
        <w:rPr>
          <w:rFonts w:ascii="Times New Roman"/>
          <w:b w:val="false"/>
          <w:i w:val="false"/>
          <w:color w:val="000000"/>
          <w:sz w:val="28"/>
        </w:rPr>
        <w:t>
      2010 жылғы 18 маусымдағы Жеке тұлғалардың жеке пайдалану үшін тауарларды кеден одағының кедендік шекарасы арқылы өткізу және оларды шығаруға байланысты кедендік операцияларды жасау тәртібі туралы келісім;</w:t>
      </w:r>
    </w:p>
    <w:bookmarkEnd w:id="137"/>
    <w:bookmarkStart w:name="z144" w:id="138"/>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ішкі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bookmarkEnd w:id="138"/>
    <w:bookmarkStart w:name="z145" w:id="139"/>
    <w:p>
      <w:pPr>
        <w:spacing w:after="0"/>
        <w:ind w:left="0"/>
        <w:jc w:val="both"/>
      </w:pPr>
      <w:r>
        <w:rPr>
          <w:rFonts w:ascii="Times New Roman"/>
          <w:b w:val="false"/>
          <w:i w:val="false"/>
          <w:color w:val="000000"/>
          <w:sz w:val="28"/>
        </w:rPr>
        <w:t>
      Еуразиялық экономикалық комиссия Алқасының "Сыртқы және ішкі сауданың интеграцияланған ақпараттық жүйесіндегі деректермен электрондық алмасу қағидаларын бекіту туралы" 2015 жылғы 27 қаңтардағы № 5 шешімі;</w:t>
      </w:r>
    </w:p>
    <w:bookmarkEnd w:id="139"/>
    <w:bookmarkStart w:name="z146" w:id="140"/>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процестердің тізбесі және Еуразиялық экономикалық комиссия Алқасының 2014 жылғы 19 тамыздағы № 132 шешіміне өзгеріс енгізу туралы" 2015 жылғы 14 сәуірдегі № 29 шешімі;</w:t>
      </w:r>
    </w:p>
    <w:bookmarkEnd w:id="140"/>
    <w:bookmarkStart w:name="z147" w:id="141"/>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 талдау, оңтайландыру, үндестіру және сипаттау әдістемесі туралы" 2015 жылғы 9 маусымдағы № 63 шешімі;</w:t>
      </w:r>
    </w:p>
    <w:bookmarkEnd w:id="141"/>
    <w:bookmarkStart w:name="z148" w:id="142"/>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өзара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bookmarkEnd w:id="142"/>
    <w:bookmarkStart w:name="z149" w:id="143"/>
    <w:p>
      <w:pPr>
        <w:spacing w:after="0"/>
        <w:ind w:left="0"/>
        <w:jc w:val="left"/>
      </w:pPr>
      <w:r>
        <w:rPr>
          <w:rFonts w:ascii="Times New Roman"/>
          <w:b/>
          <w:i w:val="false"/>
          <w:color w:val="000000"/>
        </w:rPr>
        <w:t xml:space="preserve"> ІІ. Қолданылу саласы</w:t>
      </w:r>
    </w:p>
    <w:bookmarkEnd w:id="143"/>
    <w:bookmarkStart w:name="z150" w:id="144"/>
    <w:p>
      <w:pPr>
        <w:spacing w:after="0"/>
        <w:ind w:left="0"/>
        <w:jc w:val="both"/>
      </w:pPr>
      <w:r>
        <w:rPr>
          <w:rFonts w:ascii="Times New Roman"/>
          <w:b w:val="false"/>
          <w:i w:val="false"/>
          <w:color w:val="000000"/>
          <w:sz w:val="28"/>
        </w:rPr>
        <w:t xml:space="preserve">
      2. Осы Регламент жалпы процеске қатысушылардың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процесінің (бұдан әрі – жалпы процесс) транзакцияларын орындау тәртібі мен шарттарын, сондай-ақ оларды орындау кезіндегі өз рөлін біркелкі түсінуін қамтамасыз ету мақсатында әзірленді. </w:t>
      </w:r>
    </w:p>
    <w:bookmarkEnd w:id="144"/>
    <w:bookmarkStart w:name="z151" w:id="145"/>
    <w:p>
      <w:pPr>
        <w:spacing w:after="0"/>
        <w:ind w:left="0"/>
        <w:jc w:val="both"/>
      </w:pPr>
      <w:r>
        <w:rPr>
          <w:rFonts w:ascii="Times New Roman"/>
          <w:b w:val="false"/>
          <w:i w:val="false"/>
          <w:color w:val="000000"/>
          <w:sz w:val="28"/>
        </w:rPr>
        <w:t>
      3. Осы Регламент жалпы процеске қатысушылар арасындағы ақпараттық өзара іс-қимылды іске асыруға тікелей бағытталған, жалпы процесс операцияларын орындау тәртібі мен шарттарына қойылатын талаптарды айқындайды.</w:t>
      </w:r>
    </w:p>
    <w:bookmarkEnd w:id="145"/>
    <w:bookmarkStart w:name="z152" w:id="146"/>
    <w:p>
      <w:pPr>
        <w:spacing w:after="0"/>
        <w:ind w:left="0"/>
        <w:jc w:val="both"/>
      </w:pPr>
      <w:r>
        <w:rPr>
          <w:rFonts w:ascii="Times New Roman"/>
          <w:b w:val="false"/>
          <w:i w:val="false"/>
          <w:color w:val="000000"/>
          <w:sz w:val="28"/>
        </w:rPr>
        <w:t>
      4. Осы Регламентті жалпы процеске қатысушылар жалпы процесс шеңберінде рәсімдер мен операцияларды орындау тәртібін бақылау кезінде, сондай-ақ осы жалпы процестің іске асырылуын қамтамасыз ететін ақпараттық жүйелердің компоненттерін жобалау, әзірлеу және пысықтау кезінде қолданады.</w:t>
      </w:r>
    </w:p>
    <w:bookmarkEnd w:id="146"/>
    <w:bookmarkStart w:name="z153" w:id="147"/>
    <w:p>
      <w:pPr>
        <w:spacing w:after="0"/>
        <w:ind w:left="0"/>
        <w:jc w:val="left"/>
      </w:pPr>
      <w:r>
        <w:rPr>
          <w:rFonts w:ascii="Times New Roman"/>
          <w:b/>
          <w:i w:val="false"/>
          <w:color w:val="000000"/>
        </w:rPr>
        <w:t xml:space="preserve"> ІІІ. Негізгі ұғымдар</w:t>
      </w:r>
    </w:p>
    <w:bookmarkEnd w:id="147"/>
    <w:bookmarkStart w:name="z154" w:id="148"/>
    <w:p>
      <w:pPr>
        <w:spacing w:after="0"/>
        <w:ind w:left="0"/>
        <w:jc w:val="both"/>
      </w:pPr>
      <w:r>
        <w:rPr>
          <w:rFonts w:ascii="Times New Roman"/>
          <w:b w:val="false"/>
          <w:i w:val="false"/>
          <w:color w:val="000000"/>
          <w:sz w:val="28"/>
        </w:rPr>
        <w:t>
      5. Осы Регламенттің мақсаттары үшін мынаны білдіретін ұғымдар пайдаланылады:</w:t>
      </w:r>
    </w:p>
    <w:bookmarkEnd w:id="148"/>
    <w:p>
      <w:pPr>
        <w:spacing w:after="0"/>
        <w:ind w:left="0"/>
        <w:jc w:val="both"/>
      </w:pPr>
      <w:r>
        <w:rPr>
          <w:rFonts w:ascii="Times New Roman"/>
          <w:b w:val="false"/>
          <w:i w:val="false"/>
          <w:color w:val="000000"/>
          <w:sz w:val="28"/>
        </w:rPr>
        <w:t>
      "авторландыру" – жалпы процеске белгілі бір қатысушыға белгілі бір іс-қимылдарды орындауға құқықтар беру;</w:t>
      </w:r>
    </w:p>
    <w:p>
      <w:pPr>
        <w:spacing w:after="0"/>
        <w:ind w:left="0"/>
        <w:jc w:val="both"/>
      </w:pPr>
      <w:r>
        <w:rPr>
          <w:rFonts w:ascii="Times New Roman"/>
          <w:b w:val="false"/>
          <w:i w:val="false"/>
          <w:color w:val="000000"/>
          <w:sz w:val="28"/>
        </w:rPr>
        <w:t>
      "электрондық құжаттың (мәліметтердің) деректемесі" – белгілі бір контексте бөлінбейтін болып саналатын электрондық құжат (мәліметтер) деректерінің бірлігі.</w:t>
      </w:r>
    </w:p>
    <w:bookmarkStart w:name="z155" w:id="149"/>
    <w:p>
      <w:pPr>
        <w:spacing w:after="0"/>
        <w:ind w:left="0"/>
        <w:jc w:val="both"/>
      </w:pPr>
      <w:r>
        <w:rPr>
          <w:rFonts w:ascii="Times New Roman"/>
          <w:b w:val="false"/>
          <w:i w:val="false"/>
          <w:color w:val="000000"/>
          <w:sz w:val="28"/>
        </w:rPr>
        <w:t xml:space="preserve">
      Осы Регламентте пайдаланылатын "бастамашы", "бастамашылық операция", "қабылдаушы операция", "респондент", "жалпы процесс хабары" және "жалпы процесс транзакциясы" деген ұғымдар Еуразиялық экономикалық комиссия Алқасының 2015 жылғы 9 маусымдағы № 63 шешімімен бекітілген Еуразиялық экономикалық одақ шеңберіндегі жалпы процестерді талдау, оңтайландыру, үндестіру және сипаттау әдістемесінде айқындалған мағыналарда қолданылады. </w:t>
      </w:r>
    </w:p>
    <w:bookmarkEnd w:id="149"/>
    <w:bookmarkStart w:name="z156" w:id="150"/>
    <w:p>
      <w:pPr>
        <w:spacing w:after="0"/>
        <w:ind w:left="0"/>
        <w:jc w:val="both"/>
      </w:pPr>
      <w:r>
        <w:rPr>
          <w:rFonts w:ascii="Times New Roman"/>
          <w:b w:val="false"/>
          <w:i w:val="false"/>
          <w:color w:val="000000"/>
          <w:sz w:val="28"/>
        </w:rPr>
        <w:t>
      Осы Регламентте пайдаланылатын өзге ұғымдар Еуразиялық экономикалық комиссия Алқасының 2017 жылғы 20 маусымдағы № 69 шешімімен бекітілген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сыртқы және ішкі сауданың интеграцияланған ақпараттық жүйесінің құралдарымен іске асыру кезіндегі ақпараттық өзара іс-қимыл қағидаларының (бұдан әрі – Ақпараттық өзара іс-қимыл қағидалары) 4-тармағында айқындалған мағыналарында қолданылады.</w:t>
      </w:r>
    </w:p>
    <w:bookmarkEnd w:id="150"/>
    <w:bookmarkStart w:name="z157" w:id="151"/>
    <w:p>
      <w:pPr>
        <w:spacing w:after="0"/>
        <w:ind w:left="0"/>
        <w:jc w:val="left"/>
      </w:pPr>
      <w:r>
        <w:rPr>
          <w:rFonts w:ascii="Times New Roman"/>
          <w:b/>
          <w:i w:val="false"/>
          <w:color w:val="000000"/>
        </w:rPr>
        <w:t xml:space="preserve"> ІV. Жалпы процесс шеңберіндегі ақпараттық өзара іс-қимыл туралы негізгі мәліметтер 1. Ақпараттық өзара іс-қимылға қатысушылар</w:t>
      </w:r>
    </w:p>
    <w:bookmarkEnd w:id="151"/>
    <w:bookmarkStart w:name="z158" w:id="152"/>
    <w:p>
      <w:pPr>
        <w:spacing w:after="0"/>
        <w:ind w:left="0"/>
        <w:jc w:val="both"/>
      </w:pPr>
      <w:r>
        <w:rPr>
          <w:rFonts w:ascii="Times New Roman"/>
          <w:b w:val="false"/>
          <w:i w:val="false"/>
          <w:color w:val="000000"/>
          <w:sz w:val="28"/>
        </w:rPr>
        <w:t>
      6. Жалпы процесс шеңберіндегі ақпараттық өзара іс-қимылға қатысушылар рөлдерінің тізбесі 1-кестеде берілген.</w:t>
      </w:r>
    </w:p>
    <w:bookmarkEnd w:id="152"/>
    <w:bookmarkStart w:name="z159" w:id="153"/>
    <w:p>
      <w:pPr>
        <w:spacing w:after="0"/>
        <w:ind w:left="0"/>
        <w:jc w:val="both"/>
      </w:pPr>
      <w:r>
        <w:rPr>
          <w:rFonts w:ascii="Times New Roman"/>
          <w:b w:val="false"/>
          <w:i w:val="false"/>
          <w:color w:val="000000"/>
          <w:sz w:val="28"/>
        </w:rPr>
        <w:t>
      1-кесте</w:t>
      </w:r>
    </w:p>
    <w:bookmarkEnd w:id="153"/>
    <w:bookmarkStart w:name="z160" w:id="154"/>
    <w:p>
      <w:pPr>
        <w:spacing w:after="0"/>
        <w:ind w:left="0"/>
        <w:jc w:val="left"/>
      </w:pPr>
      <w:r>
        <w:rPr>
          <w:rFonts w:ascii="Times New Roman"/>
          <w:b/>
          <w:i w:val="false"/>
          <w:color w:val="000000"/>
        </w:rPr>
        <w:t xml:space="preserve"> Ақпараттық өзара іс-қимылға қатысушылар рөлдерінің тізбесі</w:t>
      </w:r>
    </w:p>
    <w:bookmarkEnd w:id="154"/>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 орындайтын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жіберуші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соның ішінде сұрау салу бойынша шығарылған автомобильдерге қатысты мәліметтерді ұсынуды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ұсынатын уәкілетті орган (P.CP.05.ACT.001)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алушы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ұсынылған мәліметтерді, соның ішінде сұрау салу бойынша ұсынылған мәліметтерді қабылдау мен өңдеуді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алатын уәкілетті орган (P.CP.05.ACT.002)</w:t>
            </w:r>
          </w:p>
        </w:tc>
      </w:tr>
    </w:tbl>
    <w:bookmarkStart w:name="z161" w:id="155"/>
    <w:p>
      <w:pPr>
        <w:spacing w:after="0"/>
        <w:ind w:left="0"/>
        <w:jc w:val="left"/>
      </w:pPr>
      <w:r>
        <w:rPr>
          <w:rFonts w:ascii="Times New Roman"/>
          <w:b/>
          <w:i w:val="false"/>
          <w:color w:val="000000"/>
        </w:rPr>
        <w:t xml:space="preserve"> 2. Ақпараттық өзара іс-қимылдың құрылымы</w:t>
      </w:r>
    </w:p>
    <w:bookmarkEnd w:id="155"/>
    <w:bookmarkStart w:name="z162" w:id="156"/>
    <w:p>
      <w:pPr>
        <w:spacing w:after="0"/>
        <w:ind w:left="0"/>
        <w:jc w:val="both"/>
      </w:pPr>
      <w:r>
        <w:rPr>
          <w:rFonts w:ascii="Times New Roman"/>
          <w:b w:val="false"/>
          <w:i w:val="false"/>
          <w:color w:val="000000"/>
          <w:sz w:val="28"/>
        </w:rPr>
        <w:t>
      7. Жалпы процесс шеңберіндегі ақпараттық өзара іс-қимыл Одаққа мүше мемлекеттердің уәкілетті органдары (бұдан әрі – мүше мемлекеттердің уәкілетті органдары) арасында мынадай жалпы процесс рәсімдеріне сәйкес жүзеге асырылады:</w:t>
      </w:r>
    </w:p>
    <w:bookmarkEnd w:id="156"/>
    <w:p>
      <w:pPr>
        <w:spacing w:after="0"/>
        <w:ind w:left="0"/>
        <w:jc w:val="both"/>
      </w:pPr>
      <w:r>
        <w:rPr>
          <w:rFonts w:ascii="Times New Roman"/>
          <w:b w:val="false"/>
          <w:i w:val="false"/>
          <w:color w:val="000000"/>
          <w:sz w:val="28"/>
        </w:rPr>
        <w:t>
      а) әкелінген және ішкі тұтыну үшін (еркін айналымға) шығарылған автомобильдерге қатысты бақылауды қамтамасыз ету кезіндегі ақпараттық өзара іс-қимыл;</w:t>
      </w:r>
    </w:p>
    <w:p>
      <w:pPr>
        <w:spacing w:after="0"/>
        <w:ind w:left="0"/>
        <w:jc w:val="both"/>
      </w:pPr>
      <w:r>
        <w:rPr>
          <w:rFonts w:ascii="Times New Roman"/>
          <w:b w:val="false"/>
          <w:i w:val="false"/>
          <w:color w:val="000000"/>
          <w:sz w:val="28"/>
        </w:rPr>
        <w:t>
      б) мәліметтерді алатын уәкілетті органның сұрау салуы бойынша әкелінген және ішкі тұтыну үшін (еркін айналымға) шығарылған автомобильдерге қатысты мәліметтерді ұсыну кезіндегі ақпараттық өзара іс-қимыл.</w:t>
      </w:r>
    </w:p>
    <w:p>
      <w:pPr>
        <w:spacing w:after="0"/>
        <w:ind w:left="0"/>
        <w:jc w:val="both"/>
      </w:pPr>
      <w:r>
        <w:rPr>
          <w:rFonts w:ascii="Times New Roman"/>
          <w:b w:val="false"/>
          <w:i w:val="false"/>
          <w:color w:val="000000"/>
          <w:sz w:val="28"/>
        </w:rPr>
        <w:t>
      Мүше мемлекеттердің уәкілетті органдары арасындағы ақпараттық өзара іс-қимыл құрылымы 1-суретте берілген.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93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1-сурет. Мүше мемлекеттердің уәкілетті органдары арасындағы ақпараттық </w:t>
      </w:r>
    </w:p>
    <w:p>
      <w:pPr>
        <w:spacing w:after="0"/>
        <w:ind w:left="0"/>
        <w:jc w:val="both"/>
      </w:pPr>
      <w:r>
        <w:rPr>
          <w:rFonts w:ascii="Times New Roman"/>
          <w:b w:val="false"/>
          <w:i w:val="false"/>
          <w:color w:val="000000"/>
          <w:sz w:val="28"/>
        </w:rPr>
        <w:t xml:space="preserve">
      өзара іс-қимылдың құрылымы </w:t>
      </w:r>
    </w:p>
    <w:bookmarkStart w:name="z163" w:id="157"/>
    <w:p>
      <w:pPr>
        <w:spacing w:after="0"/>
        <w:ind w:left="0"/>
        <w:jc w:val="both"/>
      </w:pPr>
      <w:r>
        <w:rPr>
          <w:rFonts w:ascii="Times New Roman"/>
          <w:b w:val="false"/>
          <w:i w:val="false"/>
          <w:color w:val="000000"/>
          <w:sz w:val="28"/>
        </w:rPr>
        <w:t>
      8. Мүше мемлекеттердің уәкілетті органдары мен Комиссия арасындағы ақпараттық өзара іс-қимыл жалпы процесс шеңберінде іске асырылады. Жалпы процестің құрылымы Ақпараттық өзара іс-қимыл қағидаларында айқындалған.</w:t>
      </w:r>
    </w:p>
    <w:bookmarkEnd w:id="157"/>
    <w:bookmarkStart w:name="z164" w:id="158"/>
    <w:p>
      <w:pPr>
        <w:spacing w:after="0"/>
        <w:ind w:left="0"/>
        <w:jc w:val="both"/>
      </w:pPr>
      <w:r>
        <w:rPr>
          <w:rFonts w:ascii="Times New Roman"/>
          <w:b w:val="false"/>
          <w:i w:val="false"/>
          <w:color w:val="000000"/>
          <w:sz w:val="28"/>
        </w:rPr>
        <w:t>
      9. Ақпараттық өзара іс-қимыл жалпы процесс транзакцияларын орындау тәртібін айқындайды, олардың әрбірі жалпы процеске қатысушылар арасында жалпы процестің ақпараттық объектісінің жай-күйін синхрондау мақсатында хабарлар алмасуды білдіреді. Әрбір ақпараттық өзара іс-қимыл үшін операциялар мен осындай операцияларға сәйкес келетін жалпы процесс транзакциялары арасындағы өзара байланыс айқындалған.</w:t>
      </w:r>
    </w:p>
    <w:bookmarkEnd w:id="158"/>
    <w:bookmarkStart w:name="z165" w:id="159"/>
    <w:p>
      <w:pPr>
        <w:spacing w:after="0"/>
        <w:ind w:left="0"/>
        <w:jc w:val="both"/>
      </w:pPr>
      <w:r>
        <w:rPr>
          <w:rFonts w:ascii="Times New Roman"/>
          <w:b w:val="false"/>
          <w:i w:val="false"/>
          <w:color w:val="000000"/>
          <w:sz w:val="28"/>
        </w:rPr>
        <w:t>
      10. Жалпы процесс транзакцияларын орындау кезінде бастамашы өзі жүзеге асыратын операция (бастамашылық операция) шеңберінде респондентке сұрау салу хабарын жібереді, оған жауап ретінде респондент өзі жүзеге асырып жатқан операция (қабылдаушы операция) шеңберінде жалпы процесс транзакциясының шаблонына қарай, жауап хабар жіберуі немесе жібермеуі мүмкін. Хабар құрамындағы деректердің құрылымы Еуразиялық экономикалық комиссия Алқасының 2017 жылғы 20 маусымдағы № 69 шешімімен бекітілген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сыртқы және өзара сауданың интеграцияланған ақпараттық жүйесінің құралдарымен іске асыру кезінде пайдаланылатын электрондық құжаттар мен мәліметтер форматтарының және құрылымдарының сипаттамасына (бұдан әрі – Электрондық құжаттар мен мәліметтер форматтарының және құрылымдарының сипаттамасы) сәйкес келуге тиіс.</w:t>
      </w:r>
    </w:p>
    <w:bookmarkEnd w:id="159"/>
    <w:bookmarkStart w:name="z166" w:id="160"/>
    <w:p>
      <w:pPr>
        <w:spacing w:after="0"/>
        <w:ind w:left="0"/>
        <w:jc w:val="both"/>
      </w:pPr>
      <w:r>
        <w:rPr>
          <w:rFonts w:ascii="Times New Roman"/>
          <w:b w:val="false"/>
          <w:i w:val="false"/>
          <w:color w:val="000000"/>
          <w:sz w:val="28"/>
        </w:rPr>
        <w:t>
      11. Жалпы процестің транзакциялары осы Регламентте айқындалғандай жалпы процесс транзакцияларының берілген параметрлеріне сәйкес орындалады.</w:t>
      </w:r>
    </w:p>
    <w:bookmarkEnd w:id="160"/>
    <w:bookmarkStart w:name="z167" w:id="161"/>
    <w:p>
      <w:pPr>
        <w:spacing w:after="0"/>
        <w:ind w:left="0"/>
        <w:jc w:val="left"/>
      </w:pPr>
      <w:r>
        <w:rPr>
          <w:rFonts w:ascii="Times New Roman"/>
          <w:b/>
          <w:i w:val="false"/>
          <w:color w:val="000000"/>
        </w:rPr>
        <w:t xml:space="preserve"> V. Рәсімдер топтары шеңберіндегі ақпараттық өзара іс-қимыл</w:t>
      </w:r>
    </w:p>
    <w:bookmarkEnd w:id="161"/>
    <w:bookmarkStart w:name="z168" w:id="162"/>
    <w:p>
      <w:pPr>
        <w:spacing w:after="0"/>
        <w:ind w:left="0"/>
        <w:jc w:val="left"/>
      </w:pPr>
      <w:r>
        <w:rPr>
          <w:rFonts w:ascii="Times New Roman"/>
          <w:b/>
          <w:i w:val="false"/>
          <w:color w:val="000000"/>
        </w:rPr>
        <w:t xml:space="preserve"> 1. Әкелінген және ішкі тұтыну үшін (еркін айналымға) шығарылған</w:t>
      </w:r>
      <w:r>
        <w:br/>
      </w:r>
      <w:r>
        <w:rPr>
          <w:rFonts w:ascii="Times New Roman"/>
          <w:b/>
          <w:i w:val="false"/>
          <w:color w:val="000000"/>
        </w:rPr>
        <w:t>автомобильдерге қатысты бақылауды қамтамасыз ету кезіндегі</w:t>
      </w:r>
      <w:r>
        <w:br/>
      </w:r>
      <w:r>
        <w:rPr>
          <w:rFonts w:ascii="Times New Roman"/>
          <w:b/>
          <w:i w:val="false"/>
          <w:color w:val="000000"/>
        </w:rPr>
        <w:t>ақпараттық өзара іс-қимыл</w:t>
      </w:r>
    </w:p>
    <w:bookmarkEnd w:id="162"/>
    <w:bookmarkStart w:name="z169" w:id="163"/>
    <w:p>
      <w:pPr>
        <w:spacing w:after="0"/>
        <w:ind w:left="0"/>
        <w:jc w:val="both"/>
      </w:pPr>
      <w:r>
        <w:rPr>
          <w:rFonts w:ascii="Times New Roman"/>
          <w:b w:val="false"/>
          <w:i w:val="false"/>
          <w:color w:val="000000"/>
          <w:sz w:val="28"/>
        </w:rPr>
        <w:t>
      12. Әкелінген және ішкі тұтыну үшін (еркін айналымға) шығарылған автомобильдерге қатысты бақылауды қамтамасыз ету кезінде жалпы процесс транзакцияларын орындау схемасы 2-суретте берілген. Жалпы процестің әрбір рәсімі үшін 2-кестеде жалпы процестің ақпараттық объектілерінің операциялары, аралық және нәтижелеуші жай-күйі мен жалпы процесс транзакциялары арасындағы байланыс берілген.</w:t>
      </w:r>
    </w:p>
    <w:bookmarkEnd w:id="16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38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638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2-сурет. Әкелінген және ішкі тұтыну үшін (еркін айналымға) шығарылған автомобильдерге қатысты бақылауды қамтамасыз ету кезінде жалпы процесс транзакцияларын орындау схемасы </w:t>
      </w:r>
    </w:p>
    <w:bookmarkStart w:name="z170" w:id="164"/>
    <w:p>
      <w:pPr>
        <w:spacing w:after="0"/>
        <w:ind w:left="0"/>
        <w:jc w:val="both"/>
      </w:pPr>
      <w:r>
        <w:rPr>
          <w:rFonts w:ascii="Times New Roman"/>
          <w:b w:val="false"/>
          <w:i w:val="false"/>
          <w:color w:val="000000"/>
          <w:sz w:val="28"/>
        </w:rPr>
        <w:t>
      2-кесте</w:t>
      </w:r>
    </w:p>
    <w:bookmarkEnd w:id="164"/>
    <w:bookmarkStart w:name="z171" w:id="165"/>
    <w:p>
      <w:pPr>
        <w:spacing w:after="0"/>
        <w:ind w:left="0"/>
        <w:jc w:val="left"/>
      </w:pPr>
      <w:r>
        <w:rPr>
          <w:rFonts w:ascii="Times New Roman"/>
          <w:b/>
          <w:i w:val="false"/>
          <w:color w:val="000000"/>
        </w:rPr>
        <w:t xml:space="preserve"> Әкелінген және ішкі тұтыну үшін (еркін айналымға) шығарылған</w:t>
      </w:r>
      <w:r>
        <w:br/>
      </w:r>
      <w:r>
        <w:rPr>
          <w:rFonts w:ascii="Times New Roman"/>
          <w:b/>
          <w:i w:val="false"/>
          <w:color w:val="000000"/>
        </w:rPr>
        <w:t>автомобильдерге қатысты бақылауды қамтамасыз ету кезіндегі</w:t>
      </w:r>
      <w:r>
        <w:br/>
      </w:r>
      <w:r>
        <w:rPr>
          <w:rFonts w:ascii="Times New Roman"/>
          <w:b/>
          <w:i w:val="false"/>
          <w:color w:val="000000"/>
        </w:rPr>
        <w:t>жалпы процесс транзакцияларының тізбесі</w:t>
      </w:r>
    </w:p>
    <w:bookmarkEnd w:id="16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процестің ақпараттық объектісінің аралық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Респондент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процестің ақпараттық объектісінің нәтижелеуші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процесс транзакциясы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 (P.CP.05.PRC.001)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 (P.CP.05.OPR.001).</w:t>
            </w:r>
          </w:p>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өңдеу нәтижелері туралы хабарлама алу (P.CP.05.OPR.003)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(P.CP.05.BEN.001): мәліметтер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қабылдау және өңдеу (P.CP.05.OPR.002)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(P.CP.05.BEN.001): мәліметтер өңделді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 (P.CP.05.TRN.001)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(P.CP.05.PRC.002)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ақпаратты ұсыну (P.CP.05.OPR.004).</w:t>
            </w:r>
          </w:p>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ақпаратты өңдеу нәтижелері туралы хабарлама алу (P.CP.05.OPR.006)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(P.CP.05.BEN.001): күшін жою туралы ақпарат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ақпаратты қабылдау және өңдеу (P.CP.05.OPR.005)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(P.CP.05.BEN.001): күшін жою туралы мәліметтер өңделді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(P.CP.05.TRN.002)</w:t>
            </w:r>
          </w:p>
        </w:tc>
      </w:tr>
    </w:tbl>
    <w:bookmarkStart w:name="z172" w:id="166"/>
    <w:p>
      <w:pPr>
        <w:spacing w:after="0"/>
        <w:ind w:left="0"/>
        <w:jc w:val="left"/>
      </w:pPr>
      <w:r>
        <w:rPr>
          <w:rFonts w:ascii="Times New Roman"/>
          <w:b/>
          <w:i w:val="false"/>
          <w:color w:val="000000"/>
        </w:rPr>
        <w:t xml:space="preserve"> 2. Мәліметтерді алатын уәкілетті органның сұрау салуы бойынша әкелінген және</w:t>
      </w:r>
      <w:r>
        <w:br/>
      </w:r>
      <w:r>
        <w:rPr>
          <w:rFonts w:ascii="Times New Roman"/>
          <w:b/>
          <w:i w:val="false"/>
          <w:color w:val="000000"/>
        </w:rPr>
        <w:t>ішкі тұтыну үшін (еркін айналымға) шығарылған автомобильдерге қатысты</w:t>
      </w:r>
      <w:r>
        <w:br/>
      </w:r>
      <w:r>
        <w:rPr>
          <w:rFonts w:ascii="Times New Roman"/>
          <w:b/>
          <w:i w:val="false"/>
          <w:color w:val="000000"/>
        </w:rPr>
        <w:t>мәліметтерді ұсыну кезіндегі ақпараттық өзара іс-қимыл</w:t>
      </w:r>
    </w:p>
    <w:bookmarkEnd w:id="166"/>
    <w:bookmarkStart w:name="z173" w:id="167"/>
    <w:p>
      <w:pPr>
        <w:spacing w:after="0"/>
        <w:ind w:left="0"/>
        <w:jc w:val="both"/>
      </w:pPr>
      <w:r>
        <w:rPr>
          <w:rFonts w:ascii="Times New Roman"/>
          <w:b w:val="false"/>
          <w:i w:val="false"/>
          <w:color w:val="000000"/>
          <w:sz w:val="28"/>
        </w:rPr>
        <w:t>
      13. Мәліметтерді алатын уәкілетті органның сұрау салуы бойынша әкелінген және ішкі тұтыну үшін (еркін айналымға) шығарылған автомобильдерге қатысты мәліметтерді ұсыну кезінде жалпы процесс транзакцияларын орындау схемасы 3-суретте берілген. Жалпы процестің әрбір рәсімі үшін 3-кестеде операциялар, жалпы процестің ақпараттық объектілерінің аралық және нәтижелік жай-күйлері және жалпы процесс транзакциялары арасындағы байланыс берілген.</w:t>
      </w:r>
    </w:p>
    <w:bookmarkEnd w:id="1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Мәліметтерді алатын уәкілетті органның сұрау салуы бойынша әкелінген және ішкі тұтыну үшін (еркін айналымға) шығарылған автомобильдерге қатысты мәліметтерді ұсыну кезінде жалпы процесс транзакцияларын орындау схемасы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4" w:id="168"/>
    <w:p>
      <w:pPr>
        <w:spacing w:after="0"/>
        <w:ind w:left="0"/>
        <w:jc w:val="both"/>
      </w:pPr>
      <w:r>
        <w:rPr>
          <w:rFonts w:ascii="Times New Roman"/>
          <w:b w:val="false"/>
          <w:i w:val="false"/>
          <w:color w:val="000000"/>
          <w:sz w:val="28"/>
        </w:rPr>
        <w:t>
      3-кесте</w:t>
      </w:r>
    </w:p>
    <w:bookmarkEnd w:id="168"/>
    <w:bookmarkStart w:name="z175" w:id="169"/>
    <w:p>
      <w:pPr>
        <w:spacing w:after="0"/>
        <w:ind w:left="0"/>
        <w:jc w:val="left"/>
      </w:pPr>
      <w:r>
        <w:rPr>
          <w:rFonts w:ascii="Times New Roman"/>
          <w:b/>
          <w:i w:val="false"/>
          <w:color w:val="000000"/>
        </w:rPr>
        <w:t xml:space="preserve"> Мәліметтерді алатын уәкілетті органның сұрау салуы бойынша әкелінген және ішкі</w:t>
      </w:r>
      <w:r>
        <w:br/>
      </w:r>
      <w:r>
        <w:rPr>
          <w:rFonts w:ascii="Times New Roman"/>
          <w:b/>
          <w:i w:val="false"/>
          <w:color w:val="000000"/>
        </w:rPr>
        <w:t>тұтыну үшін (еркін айналымға) шығарылған автомобильдерге қатысты</w:t>
      </w:r>
      <w:r>
        <w:br/>
      </w:r>
      <w:r>
        <w:rPr>
          <w:rFonts w:ascii="Times New Roman"/>
          <w:b/>
          <w:i w:val="false"/>
          <w:color w:val="000000"/>
        </w:rPr>
        <w:t>мәліметтерді ұсыну кезіндегі жалпы процесс транзакцияларының тізбесі</w:t>
      </w:r>
    </w:p>
    <w:bookmarkEnd w:id="169"/>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Бастамашы орындайтын операция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процестің ақпараттық объектісінің аралық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Респондент орындайтын операция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процестің ақпараттық объектісінің нәтижелеуші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процесс транзакциясы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ұсынуға сұрау салу (P.CP.05.PRC.003)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ұсынуға сұрау салу (P.CP.05.OPR.007).</w:t>
            </w:r>
          </w:p>
          <w:p>
            <w:pPr>
              <w:spacing w:after="20"/>
              <w:ind w:left="20"/>
              <w:jc w:val="both"/>
            </w:pPr>
            <w:r>
              <w:rPr>
                <w:rFonts w:ascii="Times New Roman"/>
                <w:b w:val="false"/>
                <w:i w:val="false"/>
                <w:color w:val="000000"/>
                <w:sz w:val="20"/>
              </w:rPr>
              <w:t>
Сұрау салу бойынша ұсынылған әкелінген және ішкі тұтыну үшін (еркін айналымға) шығарылған автомобильдерге қатысты мәліметтерді қабылдау және өңдеу (P.CP.05.OPR.009)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(P.CP.05.BEN.001): мәліметтерге сұрау салынды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сұрау салу бойынша ұсыну (P.CP.05.OPR.008)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(P.CP.05.BEN.001): мәліметтер жоқ.</w:t>
            </w:r>
          </w:p>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(P.CP.05.BEN.001): мәліметтер берілген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ұсынуға сұрау салу (P.CP.05.TRN.003)</w:t>
            </w:r>
          </w:p>
        </w:tc>
      </w:tr>
    </w:tbl>
    <w:bookmarkStart w:name="z176" w:id="170"/>
    <w:p>
      <w:pPr>
        <w:spacing w:after="0"/>
        <w:ind w:left="0"/>
        <w:jc w:val="left"/>
      </w:pPr>
      <w:r>
        <w:rPr>
          <w:rFonts w:ascii="Times New Roman"/>
          <w:b/>
          <w:i w:val="false"/>
          <w:color w:val="000000"/>
        </w:rPr>
        <w:t xml:space="preserve"> VI. Жалпы процесс хабарларының сипаттамасы</w:t>
      </w:r>
    </w:p>
    <w:bookmarkEnd w:id="170"/>
    <w:bookmarkStart w:name="z177" w:id="171"/>
    <w:p>
      <w:pPr>
        <w:spacing w:after="0"/>
        <w:ind w:left="0"/>
        <w:jc w:val="both"/>
      </w:pPr>
      <w:r>
        <w:rPr>
          <w:rFonts w:ascii="Times New Roman"/>
          <w:b w:val="false"/>
          <w:i w:val="false"/>
          <w:color w:val="000000"/>
          <w:sz w:val="28"/>
        </w:rPr>
        <w:t>
      14. Жалпы процесті іске асыру кезінде ақпараттық өзара іс-қимыл шеңберінде берілетін жалпы процесс хабарларының тізбесі 4-кестеде келтірілген. Хабар құрамындағы деректердің құрылымы Электрондық құжаттар мен мәліметтердің форматтары мен құрылымдарының сипаттамасына сай келуге тиіс. Электрондық құжаттар мен мәліметтердің форматтары мен құрылымдарының сипаттамасындағы тиісті құрылымға сілтеме 4-кестенің 3-бағанының мәні бойынша белгіленеді.</w:t>
      </w:r>
    </w:p>
    <w:bookmarkEnd w:id="171"/>
    <w:bookmarkStart w:name="z178" w:id="172"/>
    <w:p>
      <w:pPr>
        <w:spacing w:after="0"/>
        <w:ind w:left="0"/>
        <w:jc w:val="both"/>
      </w:pPr>
      <w:r>
        <w:rPr>
          <w:rFonts w:ascii="Times New Roman"/>
          <w:b w:val="false"/>
          <w:i w:val="false"/>
          <w:color w:val="000000"/>
          <w:sz w:val="28"/>
        </w:rPr>
        <w:t>
      4-кесте</w:t>
      </w:r>
    </w:p>
    <w:bookmarkEnd w:id="172"/>
    <w:bookmarkStart w:name="z179" w:id="173"/>
    <w:p>
      <w:pPr>
        <w:spacing w:after="0"/>
        <w:ind w:left="0"/>
        <w:jc w:val="left"/>
      </w:pPr>
      <w:r>
        <w:rPr>
          <w:rFonts w:ascii="Times New Roman"/>
          <w:b/>
          <w:i w:val="false"/>
          <w:color w:val="000000"/>
        </w:rPr>
        <w:t xml:space="preserve"> Жалпы процесс хабарларының тізбесі</w:t>
      </w:r>
    </w:p>
    <w:bookmarkEnd w:id="17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құрылымы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P.CP.05.MSG.001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(R.CA.CP.05.001)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P.CP.05.MSG.002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(R.CA.CP.05.001)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P.CP.05.MSG.003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мәліметтерге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мәліметтерге сұрау салу (R.CA.CP.05.002)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P.CP.05.MSG.004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сұрау салу параметрлерін қанағаттандыратын мәліметтердің жоқ екендігі туралы хабарлама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P.CP.05.MSG.005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өңдеу нәтижелері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өңдеу нәтижесі туралы хабарлама (R.CA.CP.05.003)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P.CP.05.MSG.006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әкелінген және ішкі тұтыну үшін (еркін айналымға) шығарылған автомобильдерге қатысты мәліметтер, сұрау салу бойынша ұсынылғандар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(R.CA.CP.05.001)</w:t>
            </w:r>
          </w:p>
        </w:tc>
      </w:tr>
    </w:tbl>
    <w:bookmarkStart w:name="z180" w:id="174"/>
    <w:p>
      <w:pPr>
        <w:spacing w:after="0"/>
        <w:ind w:left="0"/>
        <w:jc w:val="left"/>
      </w:pPr>
      <w:r>
        <w:rPr>
          <w:rFonts w:ascii="Times New Roman"/>
          <w:b/>
          <w:i w:val="false"/>
          <w:color w:val="000000"/>
        </w:rPr>
        <w:t xml:space="preserve"> VII. Жалпы процесс транзакцияларының сипаттамасы</w:t>
      </w:r>
    </w:p>
    <w:bookmarkEnd w:id="174"/>
    <w:bookmarkStart w:name="z181" w:id="175"/>
    <w:p>
      <w:pPr>
        <w:spacing w:after="0"/>
        <w:ind w:left="0"/>
        <w:jc w:val="left"/>
      </w:pPr>
      <w:r>
        <w:rPr>
          <w:rFonts w:ascii="Times New Roman"/>
          <w:b/>
          <w:i w:val="false"/>
          <w:color w:val="000000"/>
        </w:rPr>
        <w:t xml:space="preserve"> 1. "Әкелінген және ішкі тұтыну үшін (еркін айналымға) шығарылған</w:t>
      </w:r>
      <w:r>
        <w:br/>
      </w:r>
      <w:r>
        <w:rPr>
          <w:rFonts w:ascii="Times New Roman"/>
          <w:b/>
          <w:i w:val="false"/>
          <w:color w:val="000000"/>
        </w:rPr>
        <w:t>автомобильдерге қатысты мәліметтерді ұсыну" жалпы процесінің транзакциясы</w:t>
      </w:r>
      <w:r>
        <w:br/>
      </w:r>
      <w:r>
        <w:rPr>
          <w:rFonts w:ascii="Times New Roman"/>
          <w:b/>
          <w:i w:val="false"/>
          <w:color w:val="000000"/>
        </w:rPr>
        <w:t>(P.CP.05.TRN.001)</w:t>
      </w:r>
    </w:p>
    <w:bookmarkEnd w:id="175"/>
    <w:bookmarkStart w:name="z182" w:id="176"/>
    <w:p>
      <w:pPr>
        <w:spacing w:after="0"/>
        <w:ind w:left="0"/>
        <w:jc w:val="both"/>
      </w:pPr>
      <w:r>
        <w:rPr>
          <w:rFonts w:ascii="Times New Roman"/>
          <w:b w:val="false"/>
          <w:i w:val="false"/>
          <w:color w:val="000000"/>
          <w:sz w:val="28"/>
        </w:rPr>
        <w:t>
      15. "Әкелінген және ішкі тұтыну үшін (еркін айналымға) шығарылған автомобильдерге қатысты мәліметтерді ұсыну" жалпы процесінің транзакциясы (P.CP.05.TRN.001) бастамашының респондентке тиісті мәліметтерді беруі үшін орындалады. Көрсетілген жалпы процесс транзакциясын орындау схемасы 4-суретте берілген. Жалпы процесс транзакциясының параметрлері 5-кестеде келтірілген.</w:t>
      </w:r>
    </w:p>
    <w:bookmarkEnd w:id="17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4-сурет. "Әкелінген және ішкі тұтыну үшін (еркін айналымға) шығарылған автомобильдерге қатысты мәліметтерді ұсыну" жалпы процесінің транзакциясын (P.CP.05.TRN.001) орындау схемасы</w:t>
      </w:r>
    </w:p>
    <w:bookmarkStart w:name="z183" w:id="177"/>
    <w:p>
      <w:pPr>
        <w:spacing w:after="0"/>
        <w:ind w:left="0"/>
        <w:jc w:val="both"/>
      </w:pPr>
      <w:r>
        <w:rPr>
          <w:rFonts w:ascii="Times New Roman"/>
          <w:b w:val="false"/>
          <w:i w:val="false"/>
          <w:color w:val="000000"/>
          <w:sz w:val="28"/>
        </w:rPr>
        <w:t>
      5-кесте</w:t>
      </w:r>
    </w:p>
    <w:bookmarkEnd w:id="177"/>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w:t>
      </w:r>
      <w:r>
        <w:br/>
      </w:r>
      <w:r>
        <w:rPr>
          <w:rFonts w:ascii="Times New Roman"/>
          <w:b/>
          <w:i w:val="false"/>
          <w:color w:val="000000"/>
        </w:rPr>
        <w:t>қатысты мәліметтерді ұсыну" жалпы процесі транзакциясының (P.CP.05.TRN.001)</w:t>
      </w:r>
      <w:r>
        <w:br/>
      </w:r>
      <w:r>
        <w:rPr>
          <w:rFonts w:ascii="Times New Roman"/>
          <w:b/>
          <w:i w:val="false"/>
          <w:color w:val="000000"/>
        </w:rPr>
        <w:t>сипаттамасы</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P.CP.05.TRN.001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қайталау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(P.CP.05.MSG.001)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өңдеу нәтижелері туралы хабарлама (P.CP.05.MSG.005)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(жалпы процесс шеңберінде ақпараттық өзара іс-қимылды жүзеге асыру кезінде ЭЦҚ қолдану Еуразиялық экономикалық комиссия (бұдан әрі – Комиссия) Алқасының тиісті шешімімен көзделген жағдайларды қоспағанда)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85" w:id="178"/>
    <w:p>
      <w:pPr>
        <w:spacing w:after="0"/>
        <w:ind w:left="0"/>
        <w:jc w:val="left"/>
      </w:pPr>
      <w:r>
        <w:rPr>
          <w:rFonts w:ascii="Times New Roman"/>
          <w:b/>
          <w:i w:val="false"/>
          <w:color w:val="000000"/>
        </w:rPr>
        <w:t xml:space="preserve"> 2. "Әкелінген және ішкі тұтыну үшін (еркін айналымға) шығарылған</w:t>
      </w:r>
      <w:r>
        <w:br/>
      </w:r>
      <w:r>
        <w:rPr>
          <w:rFonts w:ascii="Times New Roman"/>
          <w:b/>
          <w:i w:val="false"/>
          <w:color w:val="000000"/>
        </w:rPr>
        <w:t>автомобильдерге қатысты мәліметтердің күшін жою" жалпы процесінің</w:t>
      </w:r>
      <w:r>
        <w:br/>
      </w:r>
      <w:r>
        <w:rPr>
          <w:rFonts w:ascii="Times New Roman"/>
          <w:b/>
          <w:i w:val="false"/>
          <w:color w:val="000000"/>
        </w:rPr>
        <w:t>транзакциясы (P.CP.05.TRN.002)</w:t>
      </w:r>
    </w:p>
    <w:bookmarkEnd w:id="178"/>
    <w:bookmarkStart w:name="z186" w:id="179"/>
    <w:p>
      <w:pPr>
        <w:spacing w:after="0"/>
        <w:ind w:left="0"/>
        <w:jc w:val="both"/>
      </w:pPr>
      <w:r>
        <w:rPr>
          <w:rFonts w:ascii="Times New Roman"/>
          <w:b w:val="false"/>
          <w:i w:val="false"/>
          <w:color w:val="000000"/>
          <w:sz w:val="28"/>
        </w:rPr>
        <w:t>
      16. "Әкелінген және ішкі тұтыну үшін (еркін айналымға) шығарылған автомобильдерге қатысты мәліметтердің күшін жою" жалпы процесінің транзакциясы (P.CP.05.TRN.002) бастамашының респондентке тиісті мәліметтерді беруі үшін орындалады. Көрсетілген жалпы процесс транзакциясын орындау схемасы 5-суретте берілген. Жалпы процесс транзакциясының параметрлері 6-кестеде келтірілген.</w:t>
      </w:r>
    </w:p>
    <w:bookmarkEnd w:id="17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5-сурет. "Әкелінген және ішкі тұтыну үшін (еркін айналымға) шығарылған автомобильдерге қатысты мәліметтердің күшін жою" жалпы процесінің транзакциясын (P.CP.05.TRN.002) орындау схемасы</w:t>
      </w:r>
    </w:p>
    <w:bookmarkStart w:name="z187" w:id="180"/>
    <w:p>
      <w:pPr>
        <w:spacing w:after="0"/>
        <w:ind w:left="0"/>
        <w:jc w:val="both"/>
      </w:pPr>
      <w:r>
        <w:rPr>
          <w:rFonts w:ascii="Times New Roman"/>
          <w:b w:val="false"/>
          <w:i w:val="false"/>
          <w:color w:val="000000"/>
          <w:sz w:val="28"/>
        </w:rPr>
        <w:t>
      6-кесте</w:t>
      </w:r>
    </w:p>
    <w:bookmarkEnd w:id="180"/>
    <w:bookmarkStart w:name="z188" w:id="181"/>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w:t>
      </w:r>
      <w:r>
        <w:br/>
      </w:r>
      <w:r>
        <w:rPr>
          <w:rFonts w:ascii="Times New Roman"/>
          <w:b/>
          <w:i w:val="false"/>
          <w:color w:val="000000"/>
        </w:rPr>
        <w:t>қатысты мәліметтердің күшін жою" жалпы процесі транзакциясының</w:t>
      </w:r>
      <w:r>
        <w:br/>
      </w:r>
      <w:r>
        <w:rPr>
          <w:rFonts w:ascii="Times New Roman"/>
          <w:b/>
          <w:i w:val="false"/>
          <w:color w:val="000000"/>
        </w:rPr>
        <w:t>(P.CP.05.TRN.002) сипаттамасы</w:t>
      </w:r>
    </w:p>
    <w:bookmarkEnd w:id="181"/>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P.CP.05.TRN.002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ақпаратты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(P.CP.05.BEN.001): күшін жою туралы мәліметтер өңделген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қайталау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 (P.CP.05.MSG.002)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өңдеу нәтижелері туралы хабарлама (P.CP.05.MSG.005)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(жалпы процесс шеңберінде ақпараттық өзара іс-қимылды жүзеге асыру кезінде ЭЦҚ қолдану Комиссия Алқасының тиісті шешімімен көзделген жағдайларды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89" w:id="182"/>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w:t>
      </w:r>
      <w:r>
        <w:br/>
      </w:r>
      <w:r>
        <w:rPr>
          <w:rFonts w:ascii="Times New Roman"/>
          <w:b/>
          <w:i w:val="false"/>
          <w:color w:val="000000"/>
        </w:rPr>
        <w:t>қатысты мәліметтерді ұсынуға сұрау салу" жалпы процесінің транзакциясы</w:t>
      </w:r>
      <w:r>
        <w:br/>
      </w:r>
      <w:r>
        <w:rPr>
          <w:rFonts w:ascii="Times New Roman"/>
          <w:b/>
          <w:i w:val="false"/>
          <w:color w:val="000000"/>
        </w:rPr>
        <w:t>(P.CP.05.TRN.003)</w:t>
      </w:r>
    </w:p>
    <w:bookmarkEnd w:id="182"/>
    <w:bookmarkStart w:name="z190" w:id="183"/>
    <w:p>
      <w:pPr>
        <w:spacing w:after="0"/>
        <w:ind w:left="0"/>
        <w:jc w:val="both"/>
      </w:pPr>
      <w:r>
        <w:rPr>
          <w:rFonts w:ascii="Times New Roman"/>
          <w:b w:val="false"/>
          <w:i w:val="false"/>
          <w:color w:val="000000"/>
          <w:sz w:val="28"/>
        </w:rPr>
        <w:t>
      17. "Әкелінген және ішкі тұтыну үшін (еркін айналымға) шығарылған автомобильдерге қатысты мәліметтерді ұсынуға сұрау салу" жалпы процесінің транзакциясы (P.CP.05.TRN.003) бастамашының респондентке тиісті мәліметтерді оның сұрау салуы бойынша ұсынуы үшін орындалады. Көрсетілген жалпы процесс транзакциясын орындау схемасы 6-суретте берілген. Жалпы процесс транзакциясының параметрлері 7-кестеде келтірілген.</w:t>
      </w:r>
    </w:p>
    <w:bookmarkEnd w:id="183"/>
    <w:p>
      <w:pPr>
        <w:spacing w:after="0"/>
        <w:ind w:left="0"/>
        <w:jc w:val="both"/>
      </w:pPr>
      <w:r>
        <w:drawing>
          <wp:inline distT="0" distB="0" distL="0" distR="0">
            <wp:extent cx="78105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485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6-сурет. "Әкелінген және ішкі тұтыну үшін (еркін айналымға) шығарылған автомобильдерге қатысты мәліметтерді ұсынуға сұрау салу" жалпы процесінің транзакциясын (P.CP.05.TRN.003) орындау схемасы</w:t>
      </w:r>
    </w:p>
    <w:bookmarkStart w:name="z191" w:id="184"/>
    <w:p>
      <w:pPr>
        <w:spacing w:after="0"/>
        <w:ind w:left="0"/>
        <w:jc w:val="both"/>
      </w:pPr>
      <w:r>
        <w:rPr>
          <w:rFonts w:ascii="Times New Roman"/>
          <w:b w:val="false"/>
          <w:i w:val="false"/>
          <w:color w:val="000000"/>
          <w:sz w:val="28"/>
        </w:rPr>
        <w:t>
      7-кесте</w:t>
      </w:r>
    </w:p>
    <w:bookmarkEnd w:id="184"/>
    <w:bookmarkStart w:name="z192" w:id="185"/>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w:t>
      </w:r>
      <w:r>
        <w:br/>
      </w:r>
      <w:r>
        <w:rPr>
          <w:rFonts w:ascii="Times New Roman"/>
          <w:b/>
          <w:i w:val="false"/>
          <w:color w:val="000000"/>
        </w:rPr>
        <w:t>қатысты мәліметтерді ұсынуға сұрау салу" жалпы процесі транзакциясының</w:t>
      </w:r>
      <w:r>
        <w:br/>
      </w:r>
      <w:r>
        <w:rPr>
          <w:rFonts w:ascii="Times New Roman"/>
          <w:b/>
          <w:i w:val="false"/>
          <w:color w:val="000000"/>
        </w:rPr>
        <w:t>(P.CP.05.TRN.003) сипаттамасы</w:t>
      </w:r>
    </w:p>
    <w:bookmarkEnd w:id="18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P.CP.05.TRN.003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ұсынуға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ұсынуға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мәліметтерге сұрау салуды өңдеу және оларды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(P.CP.05.BEN.001): мәліметтер жоқ</w:t>
            </w:r>
          </w:p>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(P.CP.05.BEN.001): мәліметтер ұсынылды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қайталау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мәліметтерге сұрау салу (P.CP.05.MSG.003)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бойынша ұсынылған әкелінген және ішкі тұтыну үшін (еркін айналымға) шығарылған автомобильдерге қатысты мәліметтер (P.CP.05.MSG.006)</w:t>
            </w:r>
          </w:p>
          <w:p>
            <w:pPr>
              <w:spacing w:after="20"/>
              <w:ind w:left="20"/>
              <w:jc w:val="both"/>
            </w:pPr>
            <w:r>
              <w:rPr>
                <w:rFonts w:ascii="Times New Roman"/>
                <w:b w:val="false"/>
                <w:i w:val="false"/>
                <w:color w:val="000000"/>
                <w:sz w:val="20"/>
              </w:rPr>
              <w:t>
сұрау салу параметрлерін қанағаттандыратын мәліметтердің жоқ екендігі туралы хабарлама (P.CP.05.MSG.004)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(жалпы процесс шеңберінде ақпараттық өзара іс-қимылды жүзеге асыру кезінде ЭЦҚ қолдану Комиссия Алқасының тиісті шешімімен көзделген жағдайларды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93" w:id="186"/>
    <w:p>
      <w:pPr>
        <w:spacing w:after="0"/>
        <w:ind w:left="0"/>
        <w:jc w:val="left"/>
      </w:pPr>
      <w:r>
        <w:rPr>
          <w:rFonts w:ascii="Times New Roman"/>
          <w:b/>
          <w:i w:val="false"/>
          <w:color w:val="000000"/>
        </w:rPr>
        <w:t xml:space="preserve"> VIII. Штаттан тыс жағдайлардағы іс-қимыл тәртібі</w:t>
      </w:r>
    </w:p>
    <w:bookmarkEnd w:id="186"/>
    <w:bookmarkStart w:name="z194" w:id="187"/>
    <w:p>
      <w:pPr>
        <w:spacing w:after="0"/>
        <w:ind w:left="0"/>
        <w:jc w:val="both"/>
      </w:pPr>
      <w:r>
        <w:rPr>
          <w:rFonts w:ascii="Times New Roman"/>
          <w:b w:val="false"/>
          <w:i w:val="false"/>
          <w:color w:val="000000"/>
          <w:sz w:val="28"/>
        </w:rPr>
        <w:t>
      18. Жалпы процесс шеңберінде ақпараттық өзара іс-қимыл кезінде штаттан тыс жағдайлар болып, онда деректерді өңдеу әдеттегі режимде жүргізіле алмауы мүмкін. Штаттан тыс жағдайлар техникалық іркілістер, күту уақыты өткен кезде және өзге жағдайларда туындайды. Жалпы процесс қатысушысының штаттан тыс жағдайдың туындау себептері туралы түсініктемелер және оны шешу жөнінде ұсынымдар алуы үшін сыртқы және өзара сауданың интеграцияланған ақпараттық жүйесін қолдау қызметіне тиісті сұрау салу жолдау мүмкіндігі көзделген. Штаттан тыс жағдайды шешу жөніндегі жалпы ұсынымдар 8-кестеде келтірілген.</w:t>
      </w:r>
    </w:p>
    <w:bookmarkEnd w:id="187"/>
    <w:bookmarkStart w:name="z195" w:id="188"/>
    <w:p>
      <w:pPr>
        <w:spacing w:after="0"/>
        <w:ind w:left="0"/>
        <w:jc w:val="both"/>
      </w:pPr>
      <w:r>
        <w:rPr>
          <w:rFonts w:ascii="Times New Roman"/>
          <w:b w:val="false"/>
          <w:i w:val="false"/>
          <w:color w:val="000000"/>
          <w:sz w:val="28"/>
        </w:rPr>
        <w:t>
      19. Мүше мемлекеттің уәкілетті органы оған байланысты қате туралы хабарлама алынған хабардың Электрондық құжаттар мен мәліметтердің форматтары мен құрылымдарының сипаттамасына және осы Регламенттің ІХ бөлімінде көрсетілген хабарларды бақылауға қойылатын талаптарға сәйкестігіне тексеру жүргізеді. Егер көрсетілген талаптарға сәйкессіздік анықталған болса, мүше мемлекеттің уәкілетті органы анықталған қатені жою үшін барлық қажетті шараны қабылдайды. Егер сәйкессіздік анықталмаса, мүше мемлекеттің уәкілетті органы сыртқы және өзара сауданың интеграцияланған ақпараттық жүйесін қолдау қызметіне осы штаттан тыс жағдайды сипаттай отырып, хабар жібереді.</w:t>
      </w:r>
    </w:p>
    <w:bookmarkEnd w:id="188"/>
    <w:bookmarkStart w:name="z196" w:id="189"/>
    <w:p>
      <w:pPr>
        <w:spacing w:after="0"/>
        <w:ind w:left="0"/>
        <w:jc w:val="both"/>
      </w:pPr>
      <w:r>
        <w:rPr>
          <w:rFonts w:ascii="Times New Roman"/>
          <w:b w:val="false"/>
          <w:i w:val="false"/>
          <w:color w:val="000000"/>
          <w:sz w:val="28"/>
        </w:rPr>
        <w:t>
      8-кесте</w:t>
      </w:r>
    </w:p>
    <w:bookmarkEnd w:id="189"/>
    <w:bookmarkStart w:name="z197" w:id="190"/>
    <w:p>
      <w:pPr>
        <w:spacing w:after="0"/>
        <w:ind w:left="0"/>
        <w:jc w:val="left"/>
      </w:pPr>
      <w:r>
        <w:rPr>
          <w:rFonts w:ascii="Times New Roman"/>
          <w:b/>
          <w:i w:val="false"/>
          <w:color w:val="000000"/>
        </w:rPr>
        <w:t xml:space="preserve"> Штаттан тыс жағдайлардағы іс-қимыл</w:t>
      </w:r>
    </w:p>
    <w:bookmarkEnd w:id="190"/>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 туған кездегі іс-қимылдың 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процестің біржақты транзакциясының бастамашысы қайталаулардың келісілген уақыты мен саны өткеннен кейін хабарлама-хабардың өңдеуге қабылданғаны туралы хабарлама алмады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жүйесіндегі техникалық іркілістер немесе бағдарламалық қамтымның жүйелік қатесі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жіберілген ұлттық сегментті техникалық қолдау қызметіне сұрау салу жіберу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процестің екіжақты транзакциясының бастамашысы қайталаулардың келісілген саны өткеннен кейін жауап хабар алмады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жүйесіндегі техникалық іркілістер немесе бағдарламалық қамтымның жүйелік қатесі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қалыптастырылған ұлттық сегментті техникалық қолдау қызметіне сұрау салу жіберу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процестің біржақты транзакциясының респонденті бастамашыға өңдеуге қабылдау туралы хабарлама жібергеннен кейін сұрау салу хабарын немесе хабарлама-хабарды өңдей алмады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тарап жағындағы бағдарламалық қамтымның жүйелік қатесі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жіберілген ұлттық сегментті техникалық қолдау қызметіне құрамында жалпы процесс транзакциясының сәйкестендіргіші бар хабар, сұрау салу жіберу қажет, ол штаттық режимде, жалпы процесс транзакциясына қайтадан бастамашы болу үшін өңделмейді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бастамашысы қате туралы хабарлама 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анықтамалықтар мен сыныптауыштар синхрондалмаған немесе электрондық құжаттың (мәліметтердің) </w:t>
            </w:r>
          </w:p>
          <w:p>
            <w:pPr>
              <w:spacing w:after="20"/>
              <w:ind w:left="20"/>
              <w:jc w:val="both"/>
            </w:pPr>
            <w:r>
              <w:rPr>
                <w:rFonts w:ascii="Times New Roman"/>
                <w:b w:val="false"/>
                <w:i w:val="false"/>
                <w:color w:val="000000"/>
                <w:sz w:val="20"/>
              </w:rPr>
              <w:t>XML-схемалары жаңартылмаған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бастамашысы пайдаланатын анықтамалықтар мен сыныптауыштарды синхрондауы немесе электрондық құжаттардың (мәліметтердің) </w:t>
            </w:r>
          </w:p>
          <w:p>
            <w:pPr>
              <w:spacing w:after="20"/>
              <w:ind w:left="20"/>
              <w:jc w:val="both"/>
            </w:pPr>
            <w:r>
              <w:rPr>
                <w:rFonts w:ascii="Times New Roman"/>
                <w:b w:val="false"/>
                <w:i w:val="false"/>
                <w:color w:val="000000"/>
                <w:sz w:val="20"/>
              </w:rPr>
              <w:t xml:space="preserve">XML-схемаларын жаңартуы қажет. Егер анықтамалықтар мен сыныптауыштар синхрондалса немесе электрондық құжаттардың (мәліметтердің) </w:t>
            </w:r>
          </w:p>
          <w:p>
            <w:pPr>
              <w:spacing w:after="20"/>
              <w:ind w:left="20"/>
              <w:jc w:val="both"/>
            </w:pPr>
            <w:r>
              <w:rPr>
                <w:rFonts w:ascii="Times New Roman"/>
                <w:b w:val="false"/>
                <w:i w:val="false"/>
                <w:color w:val="000000"/>
                <w:sz w:val="20"/>
              </w:rPr>
              <w:t>XML-схемаларын жаңартылса, қабылдаушы қатысушының қолдау қызметіне сұрау салу жіберуі керек</w:t>
            </w:r>
          </w:p>
        </w:tc>
      </w:tr>
    </w:tbl>
    <w:bookmarkStart w:name="z198" w:id="191"/>
    <w:p>
      <w:pPr>
        <w:spacing w:after="0"/>
        <w:ind w:left="0"/>
        <w:jc w:val="left"/>
      </w:pPr>
      <w:r>
        <w:rPr>
          <w:rFonts w:ascii="Times New Roman"/>
          <w:b/>
          <w:i w:val="false"/>
          <w:color w:val="000000"/>
        </w:rPr>
        <w:t xml:space="preserve"> IX. Электрондық құжаттар мен мәліметтерді толтыруға қойылатын талаптар</w:t>
      </w:r>
    </w:p>
    <w:bookmarkEnd w:id="191"/>
    <w:bookmarkStart w:name="z199" w:id="192"/>
    <w:p>
      <w:pPr>
        <w:spacing w:after="0"/>
        <w:ind w:left="0"/>
        <w:jc w:val="both"/>
      </w:pPr>
      <w:r>
        <w:rPr>
          <w:rFonts w:ascii="Times New Roman"/>
          <w:b w:val="false"/>
          <w:i w:val="false"/>
          <w:color w:val="000000"/>
          <w:sz w:val="28"/>
        </w:rPr>
        <w:t>
      20. "Әкелінген және ішкі тұтыну үшін (еркін айналымға) шығарылған автомобильдерге қатысты мәліметтер" (P.CP.05.MSG.001) хабарында берілетін "Әкелінген және ішкі тұтыну үшін (еркін айналымға) шығарылған автомобильдерге қатысты мәліметтер" (R.CA.CP.05.001) электрондық құжаттар (мәліметтер) деректемелерін толтыруға қойылатын талаптар 9-кестеде келтірілген.</w:t>
      </w:r>
    </w:p>
    <w:bookmarkEnd w:id="192"/>
    <w:bookmarkStart w:name="z200" w:id="193"/>
    <w:p>
      <w:pPr>
        <w:spacing w:after="0"/>
        <w:ind w:left="0"/>
        <w:jc w:val="both"/>
      </w:pPr>
      <w:r>
        <w:rPr>
          <w:rFonts w:ascii="Times New Roman"/>
          <w:b w:val="false"/>
          <w:i w:val="false"/>
          <w:color w:val="000000"/>
          <w:sz w:val="28"/>
        </w:rPr>
        <w:t>
      9-кесте</w:t>
      </w:r>
    </w:p>
    <w:bookmarkEnd w:id="193"/>
    <w:bookmarkStart w:name="z201" w:id="194"/>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w:t>
      </w:r>
      <w:r>
        <w:br/>
      </w:r>
      <w:r>
        <w:rPr>
          <w:rFonts w:ascii="Times New Roman"/>
          <w:b/>
          <w:i w:val="false"/>
          <w:color w:val="000000"/>
        </w:rPr>
        <w:t>қатысты мәліметтер" (P.CP.05.MSG.001) хабарында берілетін "Әкелінген және ішкі</w:t>
      </w:r>
      <w:r>
        <w:br/>
      </w:r>
      <w:r>
        <w:rPr>
          <w:rFonts w:ascii="Times New Roman"/>
          <w:b/>
          <w:i w:val="false"/>
          <w:color w:val="000000"/>
        </w:rPr>
        <w:t>тұтыну үшін (еркін айналымға) шығарылған автомобильдерге қатысты мәліметтер"</w:t>
      </w:r>
      <w:r>
        <w:br/>
      </w:r>
      <w:r>
        <w:rPr>
          <w:rFonts w:ascii="Times New Roman"/>
          <w:b/>
          <w:i w:val="false"/>
          <w:color w:val="000000"/>
        </w:rPr>
        <w:t>(R.CA.CP.05.001) электрондық құжаттар (мәліметтер) деректемелерін толтыруға</w:t>
      </w:r>
      <w:r>
        <w:br/>
      </w:r>
      <w:r>
        <w:rPr>
          <w:rFonts w:ascii="Times New Roman"/>
          <w:b/>
          <w:i w:val="false"/>
          <w:color w:val="000000"/>
        </w:rPr>
        <w:t>қойылатын талаптар</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көлік құралын шығару туралы мәліметтер" деректемесінің құрамында (cacdo: Import Car Info Details) "Кедендік декларацияның тіркеу нөмірі" деректемесі (cacdo: Customs Declaration Id Details) немесе "Кедендік кіріс ордерінің анықтамалық нөмірі" деректемесі (cacdo: Customs Receipt Id Details) толтырылуға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туралы мәліметтер" деректемесінің құрамында (cacdo:DTExchAutomobileDetails) мынадай деректемелердің ең болмағанда 1-еуі толтырылуға тиіс:</w:t>
            </w:r>
          </w:p>
          <w:p>
            <w:pPr>
              <w:spacing w:after="20"/>
              <w:ind w:left="20"/>
              <w:jc w:val="both"/>
            </w:pPr>
            <w:r>
              <w:rPr>
                <w:rFonts w:ascii="Times New Roman"/>
                <w:b w:val="false"/>
                <w:i w:val="false"/>
                <w:color w:val="000000"/>
                <w:sz w:val="20"/>
              </w:rPr>
              <w:t>
"Көлік құралының сәйкестендіру нөмірі" (csdo: Vehicle Id);</w:t>
            </w:r>
          </w:p>
          <w:p>
            <w:pPr>
              <w:spacing w:after="20"/>
              <w:ind w:left="20"/>
              <w:jc w:val="both"/>
            </w:pPr>
            <w:r>
              <w:rPr>
                <w:rFonts w:ascii="Times New Roman"/>
                <w:b w:val="false"/>
                <w:i w:val="false"/>
                <w:color w:val="000000"/>
                <w:sz w:val="20"/>
              </w:rPr>
              <w:t>
"Көлік құралы шассиінің (рамасының) сәйкестендіру нөмірі" (csdo: Vehicle Chassis Id);</w:t>
            </w:r>
          </w:p>
          <w:p>
            <w:pPr>
              <w:spacing w:after="20"/>
              <w:ind w:left="20"/>
              <w:jc w:val="both"/>
            </w:pPr>
            <w:r>
              <w:rPr>
                <w:rFonts w:ascii="Times New Roman"/>
                <w:b w:val="false"/>
                <w:i w:val="false"/>
                <w:color w:val="000000"/>
                <w:sz w:val="20"/>
              </w:rPr>
              <w:t xml:space="preserve">
 "Көлік құралы шанағының сәйкестендіру нөмірі" </w:t>
            </w:r>
          </w:p>
          <w:p>
            <w:pPr>
              <w:spacing w:after="20"/>
              <w:ind w:left="20"/>
              <w:jc w:val="both"/>
            </w:pPr>
            <w:r>
              <w:rPr>
                <w:rFonts w:ascii="Times New Roman"/>
                <w:b w:val="false"/>
                <w:i w:val="false"/>
                <w:color w:val="000000"/>
                <w:sz w:val="20"/>
              </w:rPr>
              <w:t>
(csdo: Vehicle Body 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 деректемесінің мәні (csdo: Manufacture Year) оны толтырған кезде ағымдағы жылғы мәннен артық болмауға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 деректемесінің мәні (csdo: Manufacture Year) оны толтырған кезде YYYY шаблонына сәйкес келтірілуге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 деректемесі (casdo: Goods Issue Date)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 деректемесінің мәні (casdo: Goods Issue Date) "Кедендік декларацияның тіркеу нөмірі" деректемесінің (cacdo: Customs Declaration Id Details) құрамына кіретін "Құжаттың күні" деректемесінде (csdo: Doc Creation Date) көрсетілген мәннен ерте болмауға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 деректемесінің мәні (casdo: Goods Issue Date) "Кедендік кіріс ордерінің анықтамалық нөмірі" деректемесінің (cacdo: Customs Receipt Id Details) құрамына кіретін "Құжаттың күні" деректемесінде (csdo: Doc Creation Date) көрсетілген мәннен ерте болмауға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"Тауардың ЕАЭО СЭҚ ТН бойынша коды" (csdo:CommodityCode) "8701" не "8716" мәнін қабылдаса, онда "Көлік құралының сәйкестендіру нөмірі" (csdo:VehicleId), "Көлік құралы шассиінің (рамасының) сәйкестендіру нөмірі" (csdo:VehicleChassisId) және "Көлік құралы шанағының сәйкестендіру нөмірі" (VehicleBodyId) деректемелері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"Елдің коды" деректемесі (csdo:UnifiedCountryCode) "KZ" мәнін және "Кедендік декларацияның тіркеу нөмірі" (cacdo:CustomsDeclarationIdDetails) деректемесінің құрамындағы "Құжаттың күні" деректемесінің мәні (csdo:DocCreationDate) 2004 жылғы 01 қаңтар мен 2010 жылғы 31 желтоқсан аралығында көрсетілсе, онда "Көлік құралының сипаттамасы" деректемесі (casdo:VehicleDescriptionText)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"Қозғалтқыштың сәйкестендіру нөмірі" деректемесі (csdo: Engine Id) </w:t>
            </w:r>
          </w:p>
          <w:p>
            <w:pPr>
              <w:spacing w:after="20"/>
              <w:ind w:left="20"/>
              <w:jc w:val="both"/>
            </w:pPr>
            <w:r>
              <w:rPr>
                <w:rFonts w:ascii="Times New Roman"/>
                <w:b w:val="false"/>
                <w:i w:val="false"/>
                <w:color w:val="000000"/>
                <w:sz w:val="20"/>
              </w:rPr>
              <w:t>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қозғалтқышының көлемі" деректемесі</w:t>
            </w:r>
          </w:p>
          <w:p>
            <w:pPr>
              <w:spacing w:after="20"/>
              <w:ind w:left="20"/>
              <w:jc w:val="both"/>
            </w:pPr>
            <w:r>
              <w:rPr>
                <w:rFonts w:ascii="Times New Roman"/>
                <w:b w:val="false"/>
                <w:i w:val="false"/>
                <w:color w:val="000000"/>
                <w:sz w:val="20"/>
              </w:rPr>
              <w:t>(casdo: Engine Volume Measure)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уақыты" деректерінің типі бар деректемелердің мәні (bdt: Date Time Type), YYYY-MM-DDThh:mm:ss.cccZ шаблонға сәйкес келтірілуге тиіс, мұнда ccc – миллисекунд мәнін көрсететін символдар, Z – Дүниежүзілік уақытқа (UTC) сәйкес уақыт беру форматын белгілейтін тиянақталған символ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деректерінің типі бар деректемелердің мәні (bdt: Date Type) YYYY-MM-DD шаблонына сәйкес келтірілуге тиіс</w:t>
            </w:r>
          </w:p>
        </w:tc>
      </w:tr>
    </w:tbl>
    <w:bookmarkStart w:name="z202" w:id="195"/>
    <w:p>
      <w:pPr>
        <w:spacing w:after="0"/>
        <w:ind w:left="0"/>
        <w:jc w:val="both"/>
      </w:pPr>
      <w:r>
        <w:rPr>
          <w:rFonts w:ascii="Times New Roman"/>
          <w:b w:val="false"/>
          <w:i w:val="false"/>
          <w:color w:val="000000"/>
          <w:sz w:val="28"/>
        </w:rPr>
        <w:t>
      21. "Әкелінген және ішкі тұтыну үшін (еркін айналымға) шығарылған автомобильдерге қатысты мәліметтердің күшін жою туралы ақпарат" (P.CP.05.MSG.002) хабарында берілетін "Әкелінген және ішкі тұтыну үшін (еркін айналымға) шығарылған автомобильдерге қатысты мәліметтер" (R.CA.CP.05.001) электрондық құжаттар (мәліметтер) деректемелерін толтыруға қойылатын талаптар 10-кестеде келтірілген.</w:t>
      </w:r>
    </w:p>
    <w:bookmarkEnd w:id="195"/>
    <w:bookmarkStart w:name="z203" w:id="196"/>
    <w:p>
      <w:pPr>
        <w:spacing w:after="0"/>
        <w:ind w:left="0"/>
        <w:jc w:val="both"/>
      </w:pPr>
      <w:r>
        <w:rPr>
          <w:rFonts w:ascii="Times New Roman"/>
          <w:b w:val="false"/>
          <w:i w:val="false"/>
          <w:color w:val="000000"/>
          <w:sz w:val="28"/>
        </w:rPr>
        <w:t>
      10-кесте</w:t>
      </w:r>
    </w:p>
    <w:bookmarkEnd w:id="196"/>
    <w:bookmarkStart w:name="z204" w:id="197"/>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w:t>
      </w:r>
      <w:r>
        <w:br/>
      </w:r>
      <w:r>
        <w:rPr>
          <w:rFonts w:ascii="Times New Roman"/>
          <w:b/>
          <w:i w:val="false"/>
          <w:color w:val="000000"/>
        </w:rPr>
        <w:t>қатысты мәліметтердің күшін жою туралы ақпарат" (P.CP.05.MSG.002) хабарында</w:t>
      </w:r>
      <w:r>
        <w:br/>
      </w:r>
      <w:r>
        <w:rPr>
          <w:rFonts w:ascii="Times New Roman"/>
          <w:b/>
          <w:i w:val="false"/>
          <w:color w:val="000000"/>
        </w:rPr>
        <w:t>берілетін "Әкелінген және ішкі тұтыну үшін (еркін айналымға) шығарылған</w:t>
      </w:r>
      <w:r>
        <w:br/>
      </w:r>
      <w:r>
        <w:rPr>
          <w:rFonts w:ascii="Times New Roman"/>
          <w:b/>
          <w:i w:val="false"/>
          <w:color w:val="000000"/>
        </w:rPr>
        <w:t>автомобильдерге қатысты мәліметтер" (R.CA.CP.05.001) электрондық құжаттар</w:t>
      </w:r>
      <w:r>
        <w:br/>
      </w:r>
      <w:r>
        <w:rPr>
          <w:rFonts w:ascii="Times New Roman"/>
          <w:b/>
          <w:i w:val="false"/>
          <w:color w:val="000000"/>
        </w:rPr>
        <w:t>(мәліметтер) деректемелерін толтыруға қойылатын талаптар</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 (мәліметтерде) "Автомобиль көлік құралын шығару туралы мәліметтер" деректемесінің (cacdo: Import Car Info Details) 1 данасы ғана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көлік құралын шығару туралы мәліметтер" деректемесінде (cacdo:ImportCarInfoDetails) "Кедендік декларацияның тіркеу нөмірі" деректемесі (cacdo:CustomsDeclarationIdDetails) немесе "Кедендік кіріс ордерінің анықтамалық нөмірі" деректемесі (cacdo:CustomsReceiptIdDetails)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туралы мәліметтер" деректемесінде (cacdo: DTExch Automobile Details) мынадай деректемелердің ең болмағанда 1-еуі толтырылуға тиіс: </w:t>
            </w:r>
          </w:p>
          <w:p>
            <w:pPr>
              <w:spacing w:after="20"/>
              <w:ind w:left="20"/>
              <w:jc w:val="both"/>
            </w:pPr>
            <w:r>
              <w:rPr>
                <w:rFonts w:ascii="Times New Roman"/>
                <w:b w:val="false"/>
                <w:i w:val="false"/>
                <w:color w:val="000000"/>
                <w:sz w:val="20"/>
              </w:rPr>
              <w:t>
"Көлік құралының сәйкестендіру нөмірі" (csdo: Vehicle Id);</w:t>
            </w:r>
          </w:p>
          <w:p>
            <w:pPr>
              <w:spacing w:after="20"/>
              <w:ind w:left="20"/>
              <w:jc w:val="both"/>
            </w:pPr>
            <w:r>
              <w:rPr>
                <w:rFonts w:ascii="Times New Roman"/>
                <w:b w:val="false"/>
                <w:i w:val="false"/>
                <w:color w:val="000000"/>
                <w:sz w:val="20"/>
              </w:rPr>
              <w:t>
"Көлік құралы шассиінің (рамасының) сәйкестендіру нөмірі" (csdo:VehicleChassisId);</w:t>
            </w:r>
          </w:p>
          <w:p>
            <w:pPr>
              <w:spacing w:after="20"/>
              <w:ind w:left="20"/>
              <w:jc w:val="both"/>
            </w:pPr>
            <w:r>
              <w:rPr>
                <w:rFonts w:ascii="Times New Roman"/>
                <w:b w:val="false"/>
                <w:i w:val="false"/>
                <w:color w:val="000000"/>
                <w:sz w:val="20"/>
              </w:rPr>
              <w:t xml:space="preserve">
"Көлік құралы шанағының сәйкестендіру нөмірі" (VehicleBodyId)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ақпараттық ресурсында (дерекқорында) мынадай талаптардың бірін қанағаттандыратын жазба болуға тиіс:</w:t>
            </w:r>
          </w:p>
          <w:p>
            <w:pPr>
              <w:spacing w:after="20"/>
              <w:ind w:left="20"/>
              <w:jc w:val="both"/>
            </w:pPr>
            <w:r>
              <w:rPr>
                <w:rFonts w:ascii="Times New Roman"/>
                <w:b w:val="false"/>
                <w:i w:val="false"/>
                <w:color w:val="000000"/>
                <w:sz w:val="20"/>
              </w:rPr>
              <w:t>
"Кедендік декларацияның тіркеу нөмірі" (cacdo:CustomsDeclarationIdDetails) деректемесінің, егер ол толтырылса және жазбадағы оларға байланысты "Көлік құралының сәйкестендіру нөмірі" (csdo: Vehicle Id), "Көлік құралы шассиінің (рамасының) сәйкестендіру нөмірі" (csdo:VehicleChassisId), "Көлік құралы шанағының сәйкестендіру нөмірі" (VehicleBodyId) деректемелерінің мәндері хабарда берілетін "Кедендік декларацияның тіркеу нөмірі" деректемесінің (cacdo:CustomsDeclarationIdDetails) және оларға байланысты "Көлік құралының сәйкестендіру нөмірі" (csdo: Vehicle Id), "Көлік құралы шассиінің (рамасының) сәйкестендіру нөмірі" (csdo:VehicleChassisId), "Көлік құралы шанағының сәйкестендіру нөмірі" деректемелерінің (csdo: Vehicle Body Id) мәндеріне сәйкес келеді;</w:t>
            </w:r>
          </w:p>
          <w:p>
            <w:pPr>
              <w:spacing w:after="20"/>
              <w:ind w:left="20"/>
              <w:jc w:val="both"/>
            </w:pPr>
            <w:r>
              <w:rPr>
                <w:rFonts w:ascii="Times New Roman"/>
                <w:b w:val="false"/>
                <w:i w:val="false"/>
                <w:color w:val="000000"/>
                <w:sz w:val="20"/>
              </w:rPr>
              <w:t>
"Кедендік кіріс ордерінің анықтамалық нөмірі" деректемесінің (cacdo:CustomsReceiptIdDetails) және жазбадағы оларға байланысты "Көлік құралының сәйкестендіру нөмірі" (csdo: Vehicle Id) не "Көлік құралы шассиінің (рамасының) сәйкестендіру нөмірі" (csdo:VehicleChassisId) не "Көлік құралы шанағының сәйкестендіру нөмірі" деректемелерінің (csdo: Vehicle Body Id) мәндері хабарда берілетін "Кедендік кіріс ордерінің анықтамалық нөмірі" деректемесінің (cacdo: CustomsReceiptIdDetails) және оларға байланысты "Көлік құралының сәйкестендіру нөмірі" (csdo: Vehicle Id), "Көлік құралы шассиінің (рамасының) сәйкестендіру нөмірі" (csdo:VehicleChassisId), "Көлік құралы шанағының сәйкестендіру нөмірі" деректемелерінің (csdo: Vehicle Body Id) мәндеріне сәйкес келеді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"Қозғалтқыштың сәйкестендіру нөмірі" деректемесі (csdo: Engine Id) </w:t>
            </w:r>
          </w:p>
          <w:p>
            <w:pPr>
              <w:spacing w:after="20"/>
              <w:ind w:left="20"/>
              <w:jc w:val="both"/>
            </w:pPr>
            <w:r>
              <w:rPr>
                <w:rFonts w:ascii="Times New Roman"/>
                <w:b w:val="false"/>
                <w:i w:val="false"/>
                <w:color w:val="000000"/>
                <w:sz w:val="20"/>
              </w:rPr>
              <w:t xml:space="preserve">толтырылмайды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қозғалтқышының көлемі" деректемесі</w:t>
            </w:r>
          </w:p>
          <w:p>
            <w:pPr>
              <w:spacing w:after="20"/>
              <w:ind w:left="20"/>
              <w:jc w:val="both"/>
            </w:pPr>
            <w:r>
              <w:rPr>
                <w:rFonts w:ascii="Times New Roman"/>
                <w:b w:val="false"/>
                <w:i w:val="false"/>
                <w:color w:val="000000"/>
                <w:sz w:val="20"/>
              </w:rPr>
              <w:t>(casdo: Engine Volume Measure)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уақыты" деректерінің типі бар деректемелердің мәні (bdt: Date Time Type), YYYY-MM-DDThh:mm:ss.cccZ шаблонына сәйкес келтірілуге тиіс, мұнда ccc – миллисекунд мәнін көрсететін символдар, Z – Дүниежүзілік уақытқа (UTC) сәйкес уақыт беру форматын белгілейтін тиянақталған символ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деректерінің типі бар деректемелердің мәні (bdt: Date Type) YYYY-MM-DD шаблонына сәйкес келтірілуге тиіс</w:t>
            </w:r>
          </w:p>
        </w:tc>
      </w:tr>
    </w:tbl>
    <w:bookmarkStart w:name="z205" w:id="198"/>
    <w:p>
      <w:pPr>
        <w:spacing w:after="0"/>
        <w:ind w:left="0"/>
        <w:jc w:val="both"/>
      </w:pPr>
      <w:r>
        <w:rPr>
          <w:rFonts w:ascii="Times New Roman"/>
          <w:b w:val="false"/>
          <w:i w:val="false"/>
          <w:color w:val="000000"/>
          <w:sz w:val="28"/>
        </w:rPr>
        <w:t>
      22. "Әкелінген және ішкі тұтыну үшін (еркін айналымға) шығарылған автомобильдерге қатысты мәліметтерге сұрау салу" (P.CP.05.MSG.003) хабарында берілетін "Әкелінген және ішкі тұтыну үшін (еркін айналымға) шығарылған автомобильдерге қатысты мәліметтерге сұрау салу" (R.CA.CP.05.002) электрондық құжаттар (мәліметтер) деректемелерін толтыруға қойылатын талаптар 11-кестеде келтірілген.</w:t>
      </w:r>
    </w:p>
    <w:bookmarkEnd w:id="198"/>
    <w:bookmarkStart w:name="z206" w:id="199"/>
    <w:p>
      <w:pPr>
        <w:spacing w:after="0"/>
        <w:ind w:left="0"/>
        <w:jc w:val="both"/>
      </w:pPr>
      <w:r>
        <w:rPr>
          <w:rFonts w:ascii="Times New Roman"/>
          <w:b w:val="false"/>
          <w:i w:val="false"/>
          <w:color w:val="000000"/>
          <w:sz w:val="28"/>
        </w:rPr>
        <w:t>
      11-кесте</w:t>
      </w:r>
    </w:p>
    <w:bookmarkEnd w:id="199"/>
    <w:bookmarkStart w:name="z207" w:id="200"/>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w:t>
      </w:r>
      <w:r>
        <w:br/>
      </w:r>
      <w:r>
        <w:rPr>
          <w:rFonts w:ascii="Times New Roman"/>
          <w:b/>
          <w:i w:val="false"/>
          <w:color w:val="000000"/>
        </w:rPr>
        <w:t>қатысты мәліметтерге сұрау салу" (P.CP.05.MSG.003) хабарында берілетін</w:t>
      </w:r>
      <w:r>
        <w:br/>
      </w:r>
      <w:r>
        <w:rPr>
          <w:rFonts w:ascii="Times New Roman"/>
          <w:b/>
          <w:i w:val="false"/>
          <w:color w:val="000000"/>
        </w:rPr>
        <w:t>"Әкелінген және ішкі тұтыну үшін (еркін айналымға) шығарылған автомобильдерге</w:t>
      </w:r>
      <w:r>
        <w:br/>
      </w:r>
      <w:r>
        <w:rPr>
          <w:rFonts w:ascii="Times New Roman"/>
          <w:b/>
          <w:i w:val="false"/>
          <w:color w:val="000000"/>
        </w:rPr>
        <w:t>қатысты мәліметтерге сұрау салу" (R.CA.CP.05.002) электрондық құжаттар</w:t>
      </w:r>
      <w:r>
        <w:br/>
      </w:r>
      <w:r>
        <w:rPr>
          <w:rFonts w:ascii="Times New Roman"/>
          <w:b/>
          <w:i w:val="false"/>
          <w:color w:val="000000"/>
        </w:rPr>
        <w:t>(мәліметтер) деректемелерін толтыруға қойылатын талаптар</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 (мәліметтерде) мынадай деректемелердің 1-еуі толтырылуға тиіс: "Кедендік кіріс ордерінің тіркеу нөмірі" (casdo:CustomsReceiptDocId);</w:t>
            </w:r>
          </w:p>
          <w:p>
            <w:pPr>
              <w:spacing w:after="20"/>
              <w:ind w:left="20"/>
              <w:jc w:val="both"/>
            </w:pPr>
            <w:r>
              <w:rPr>
                <w:rFonts w:ascii="Times New Roman"/>
                <w:b w:val="false"/>
                <w:i w:val="false"/>
                <w:color w:val="000000"/>
                <w:sz w:val="20"/>
              </w:rPr>
              <w:t>
"Кедендік декларацияның тіркеу нөмірі" (cacdo:CustomsDeclarationIdDetails);</w:t>
            </w:r>
          </w:p>
          <w:p>
            <w:pPr>
              <w:spacing w:after="20"/>
              <w:ind w:left="20"/>
              <w:jc w:val="both"/>
            </w:pPr>
            <w:r>
              <w:rPr>
                <w:rFonts w:ascii="Times New Roman"/>
                <w:b w:val="false"/>
                <w:i w:val="false"/>
                <w:color w:val="000000"/>
                <w:sz w:val="20"/>
              </w:rPr>
              <w:t xml:space="preserve">
"Көлік құралының сәйкестендіргіштері" (ccdo: Vehicle Id Details)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уақыты" деректерінің типі бар деректемелердің мәні (bdt: Date Time Type), YYYY-MM-DDThh:mm:ss.cccZ шаблонына сәйкес келтірілуге тиіс, мұнда ccc – миллисекунд мәнін көрсететін символдар, Z – Дүниежүзілік уақытқа (UTC) сәйкес уақыт беру форматын белгілейтін тиянақталған символ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деректерінің типі бар деректемелердің мәні (bdt: Date Type) YYYY-MM-DD шаблонына сәйкес келтірілуге тиіс</w:t>
            </w:r>
          </w:p>
        </w:tc>
      </w:tr>
    </w:tbl>
    <w:bookmarkStart w:name="z208" w:id="201"/>
    <w:p>
      <w:pPr>
        <w:spacing w:after="0"/>
        <w:ind w:left="0"/>
        <w:jc w:val="both"/>
      </w:pPr>
      <w:r>
        <w:rPr>
          <w:rFonts w:ascii="Times New Roman"/>
          <w:b w:val="false"/>
          <w:i w:val="false"/>
          <w:color w:val="000000"/>
          <w:sz w:val="28"/>
        </w:rPr>
        <w:t>
      23. "Сұрау салу параметрлерін қанағаттандыратын мәліметтердің жоқ екендігі туралы хабарлама" (P.CP.05.MSG.004) хабарында берілетін "Өңдеу нәтижесі туралы хабарлама" (R.006) электрондық құжаттар (мәліметтер) деректемелерін толтыруға қойылатын талаптар 12-кестеде келтірілген.</w:t>
      </w:r>
    </w:p>
    <w:bookmarkEnd w:id="201"/>
    <w:bookmarkStart w:name="z209" w:id="202"/>
    <w:p>
      <w:pPr>
        <w:spacing w:after="0"/>
        <w:ind w:left="0"/>
        <w:jc w:val="both"/>
      </w:pPr>
      <w:r>
        <w:rPr>
          <w:rFonts w:ascii="Times New Roman"/>
          <w:b w:val="false"/>
          <w:i w:val="false"/>
          <w:color w:val="000000"/>
          <w:sz w:val="28"/>
        </w:rPr>
        <w:t>
      12-кесте</w:t>
      </w:r>
    </w:p>
    <w:bookmarkEnd w:id="202"/>
    <w:bookmarkStart w:name="z210" w:id="203"/>
    <w:p>
      <w:pPr>
        <w:spacing w:after="0"/>
        <w:ind w:left="0"/>
        <w:jc w:val="left"/>
      </w:pPr>
      <w:r>
        <w:rPr>
          <w:rFonts w:ascii="Times New Roman"/>
          <w:b/>
          <w:i w:val="false"/>
          <w:color w:val="000000"/>
        </w:rPr>
        <w:t xml:space="preserve"> "Сұрау салу параметрлерін қанағаттандыратын мәліметтердің жоқ екендігі туралы</w:t>
      </w:r>
      <w:r>
        <w:br/>
      </w:r>
      <w:r>
        <w:rPr>
          <w:rFonts w:ascii="Times New Roman"/>
          <w:b/>
          <w:i w:val="false"/>
          <w:color w:val="000000"/>
        </w:rPr>
        <w:t>хабарлама" (P.CP.05.MSG.004) хабарында берілетін "Өңдеу нәтижесі туралы</w:t>
      </w:r>
      <w:r>
        <w:br/>
      </w:r>
      <w:r>
        <w:rPr>
          <w:rFonts w:ascii="Times New Roman"/>
          <w:b/>
          <w:i w:val="false"/>
          <w:color w:val="000000"/>
        </w:rPr>
        <w:t>хабарлама" (R.006) электрондық құжаттар (мәліметтер) деректемелерін толтыруға</w:t>
      </w:r>
      <w:r>
        <w:br/>
      </w:r>
      <w:r>
        <w:rPr>
          <w:rFonts w:ascii="Times New Roman"/>
          <w:b/>
          <w:i w:val="false"/>
          <w:color w:val="000000"/>
        </w:rPr>
        <w:t>қойылатын талаптар</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нәтижесінің коды" деректемесінде (csdo: Processing Result V2 Code) "1" мәні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уақыты" деректерінің типі бар деректемелердің мәні (bdt: Date Time Type), YYYY-MM-DDThh:mm:ss.cccZ шаблонына сәйкес келтірілуге тиіс, мұнда ccc – миллисекунд мәнін көрсететін символдар, Z – Дүниежүзілік уақытқа (UTC) сәйкес уақыт беру форматын белгілейтін тиянақталған символ</w:t>
            </w:r>
          </w:p>
        </w:tc>
      </w:tr>
    </w:tbl>
    <w:bookmarkStart w:name="z211" w:id="204"/>
    <w:p>
      <w:pPr>
        <w:spacing w:after="0"/>
        <w:ind w:left="0"/>
        <w:jc w:val="both"/>
      </w:pPr>
      <w:r>
        <w:rPr>
          <w:rFonts w:ascii="Times New Roman"/>
          <w:b w:val="false"/>
          <w:i w:val="false"/>
          <w:color w:val="000000"/>
          <w:sz w:val="28"/>
        </w:rPr>
        <w:t>
      24. "Сұрау салу бойынша ұсынылған әкелінген және ішкі тұтыну үшін (еркін айналымға) шығарылған автомобильдерге қатысты мәліметтер" (P.CP.05.MSG.006) хабарында берілетін "Әкелінген және ішкі тұтыну үшін (еркін айналымға) шығарылған автомобильдерге қатысты мәліметтер" (R.CA.CP.05.001) электрондық құжаттар (мәліметтер) деректемелерін толтыруға қойылатын талаптар 13-кестеде келтірілген.</w:t>
      </w:r>
    </w:p>
    <w:bookmarkEnd w:id="204"/>
    <w:bookmarkStart w:name="z212" w:id="205"/>
    <w:p>
      <w:pPr>
        <w:spacing w:after="0"/>
        <w:ind w:left="0"/>
        <w:jc w:val="both"/>
      </w:pPr>
      <w:r>
        <w:rPr>
          <w:rFonts w:ascii="Times New Roman"/>
          <w:b w:val="false"/>
          <w:i w:val="false"/>
          <w:color w:val="000000"/>
          <w:sz w:val="28"/>
        </w:rPr>
        <w:t>
      13-кесте</w:t>
      </w:r>
    </w:p>
    <w:bookmarkEnd w:id="205"/>
    <w:bookmarkStart w:name="z213" w:id="206"/>
    <w:p>
      <w:pPr>
        <w:spacing w:after="0"/>
        <w:ind w:left="0"/>
        <w:jc w:val="left"/>
      </w:pPr>
      <w:r>
        <w:rPr>
          <w:rFonts w:ascii="Times New Roman"/>
          <w:b/>
          <w:i w:val="false"/>
          <w:color w:val="000000"/>
        </w:rPr>
        <w:t xml:space="preserve"> "Сұрау салу бойынша ұсынылған әкелінген және ішкі тұтыну үшін (еркін</w:t>
      </w:r>
      <w:r>
        <w:br/>
      </w:r>
      <w:r>
        <w:rPr>
          <w:rFonts w:ascii="Times New Roman"/>
          <w:b/>
          <w:i w:val="false"/>
          <w:color w:val="000000"/>
        </w:rPr>
        <w:t>айналымға) шығарылған автомобильдерге қатысты мәліметтер" (P.CP.05.MSG.006)</w:t>
      </w:r>
      <w:r>
        <w:br/>
      </w:r>
      <w:r>
        <w:rPr>
          <w:rFonts w:ascii="Times New Roman"/>
          <w:b/>
          <w:i w:val="false"/>
          <w:color w:val="000000"/>
        </w:rPr>
        <w:t>хабарында берілетін "Әкелінген және ішкі тұтыну үшін (еркін айналымға)</w:t>
      </w:r>
      <w:r>
        <w:br/>
      </w:r>
      <w:r>
        <w:rPr>
          <w:rFonts w:ascii="Times New Roman"/>
          <w:b/>
          <w:i w:val="false"/>
          <w:color w:val="000000"/>
        </w:rPr>
        <w:t>шығарылған автомобильдерге қатысты мәліметтер" (R.CA.CP.05.001) электрондық</w:t>
      </w:r>
      <w:r>
        <w:br/>
      </w:r>
      <w:r>
        <w:rPr>
          <w:rFonts w:ascii="Times New Roman"/>
          <w:b/>
          <w:i w:val="false"/>
          <w:color w:val="000000"/>
        </w:rPr>
        <w:t>құжаттар (мәліметтер) деректемелерін толтыруға қойылатын талаптар</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көлік құралын шығару туралы мәліметтер" деректемесінде (cacdo:ImportCarInfoDetails) "Кедендік декларацияның тіркеу нөмірі" деректемесі (cacdo:CustomsDeclarationIdDetails) немесе "Кедендік кіріс ордерінің анықтамалық нөмірі" деректемесі толтырылуға тиіс (cacdo:CustomsReceiptIdDetails)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туралы мәліметтер" деректемесінде (cacdo:DTExchAutomobileDetails) 1 немесе бірнеше деректеме толтырылуға тиіс:</w:t>
            </w:r>
          </w:p>
          <w:p>
            <w:pPr>
              <w:spacing w:after="20"/>
              <w:ind w:left="20"/>
              <w:jc w:val="both"/>
            </w:pPr>
            <w:r>
              <w:rPr>
                <w:rFonts w:ascii="Times New Roman"/>
                <w:b w:val="false"/>
                <w:i w:val="false"/>
                <w:color w:val="000000"/>
                <w:sz w:val="20"/>
              </w:rPr>
              <w:t>
"Көлік құралының сәйкестендіру нөмірі" (csdo:VehicleId);</w:t>
            </w:r>
          </w:p>
          <w:p>
            <w:pPr>
              <w:spacing w:after="20"/>
              <w:ind w:left="20"/>
              <w:jc w:val="both"/>
            </w:pPr>
            <w:r>
              <w:rPr>
                <w:rFonts w:ascii="Times New Roman"/>
                <w:b w:val="false"/>
                <w:i w:val="false"/>
                <w:color w:val="000000"/>
                <w:sz w:val="20"/>
              </w:rPr>
              <w:t>
"Көлік құралы шассиінің (рамасының) сәйкестендіру нөмірі" (csdo:VehicleChassisId);</w:t>
            </w:r>
          </w:p>
          <w:p>
            <w:pPr>
              <w:spacing w:after="20"/>
              <w:ind w:left="20"/>
              <w:jc w:val="both"/>
            </w:pPr>
            <w:r>
              <w:rPr>
                <w:rFonts w:ascii="Times New Roman"/>
                <w:b w:val="false"/>
                <w:i w:val="false"/>
                <w:color w:val="000000"/>
                <w:sz w:val="20"/>
              </w:rPr>
              <w:t>
"Көлік құралы шанағының сәйкестендіру нөмірі" (csdo:VehicleBodyId)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 деректемесі (casdo:GoodsIssueDate)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"Тауардың ЕАЭО СЭҚ ТН бойынша коды" (csdo:CommodityCode) "8701" не "8716" мәнін қабылдаса, онда "Көлік құралының сәйкестендіру нөмірі" (csdo:VehicleId), "Көлік құралы шассиінің (рамасының) сәйкестендіру нөмірі" (csdo:VehicleChassisId) және "Көлік құралы шанағының сәйкестендіру нөмірі" (VehicleBodyId) деректемелері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"Елдің коды" деректемесі (csdo:UnifiedCountryCode) "KZ" мәнін және "Кедендік декларацияның тіркеу нөмірі" (cacdo:CustomsDeclarationIdDetails) деректемесінің құрамындағы "Құжаттың күні" деректемесінің мәні (csdo:DocCreationDate) 2004 жылғы 01 қаңтар мен 2010 жылғы 31 желтоқсан аралығында көрсетілсе, онда "Көлік құралының сипаттамасы" деректемесі (casdo:VehicleDescriptionText)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уақыты" деректерінің типі бар деректемелердің мәні (bdt: Date Time Type), YYYY-MM-DDThh:mm:ss.cccZ шаблонына сәйкес келтірілуге тиіс, мұнда ccc – миллисекунд мәнін көрсететін символдар, Z – Дүниежүзілік уақытқа (UTC) сәйкес уақыт беру форматын белгілейтін тиянақталған символ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деректерінің типі бар деректемелердің мәні (bdt: Date Type) YYYY-MM-DD шаблонына сәйкес келтірілуге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комиссияАлқасының</w:t>
            </w:r>
            <w:r>
              <w:br/>
            </w:r>
            <w:r>
              <w:rPr>
                <w:rFonts w:ascii="Times New Roman"/>
                <w:b w:val="false"/>
                <w:i w:val="false"/>
                <w:color w:val="000000"/>
                <w:sz w:val="20"/>
              </w:rPr>
              <w:t>2017 жылғы 20 маусымдағы</w:t>
            </w:r>
            <w:r>
              <w:br/>
            </w:r>
            <w:r>
              <w:rPr>
                <w:rFonts w:ascii="Times New Roman"/>
                <w:b w:val="false"/>
                <w:i w:val="false"/>
                <w:color w:val="000000"/>
                <w:sz w:val="20"/>
              </w:rPr>
              <w:t>№ 69 шешімімен</w:t>
            </w:r>
            <w:r>
              <w:br/>
            </w:r>
            <w:r>
              <w:rPr>
                <w:rFonts w:ascii="Times New Roman"/>
                <w:b w:val="false"/>
                <w:i w:val="false"/>
                <w:color w:val="000000"/>
                <w:sz w:val="20"/>
              </w:rPr>
              <w:t>БЕКІТІЛГЕН</w:t>
            </w:r>
          </w:p>
        </w:tc>
      </w:tr>
    </w:tbl>
    <w:bookmarkStart w:name="z215" w:id="207"/>
    <w:p>
      <w:pPr>
        <w:spacing w:after="0"/>
        <w:ind w:left="0"/>
        <w:jc w:val="left"/>
      </w:pPr>
      <w:r>
        <w:rPr>
          <w:rFonts w:ascii="Times New Roman"/>
          <w:b/>
          <w:i w:val="false"/>
          <w:color w:val="000000"/>
        </w:rPr>
        <w:t xml:space="preserve"> "Еуразиялық экономикалық одаққа мүше мемлекеттердің кеден органдары</w:t>
      </w:r>
      <w:r>
        <w:br/>
      </w:r>
      <w:r>
        <w:rPr>
          <w:rFonts w:ascii="Times New Roman"/>
          <w:b/>
          <w:i w:val="false"/>
          <w:color w:val="000000"/>
        </w:rPr>
        <w:t>арасында Еуразиялық экономикалық одақтың кедендік аумағына әкелінген және</w:t>
      </w:r>
      <w:r>
        <w:br/>
      </w:r>
      <w:r>
        <w:rPr>
          <w:rFonts w:ascii="Times New Roman"/>
          <w:b/>
          <w:i w:val="false"/>
          <w:color w:val="000000"/>
        </w:rPr>
        <w:t>ішкі тұтыну үшін шығарылған автомобильдерге қатысты ақпарат алмасуды</w:t>
      </w:r>
      <w:r>
        <w:br/>
      </w:r>
      <w:r>
        <w:rPr>
          <w:rFonts w:ascii="Times New Roman"/>
          <w:b/>
          <w:i w:val="false"/>
          <w:color w:val="000000"/>
        </w:rPr>
        <w:t>қамтамасыз ету" жалпы процесін сыртқы және ішкі сауданың интеграцияланған</w:t>
      </w:r>
      <w:r>
        <w:br/>
      </w:r>
      <w:r>
        <w:rPr>
          <w:rFonts w:ascii="Times New Roman"/>
          <w:b/>
          <w:i w:val="false"/>
          <w:color w:val="000000"/>
        </w:rPr>
        <w:t>ақпараттық жүйесінің құралдарымен іске асыру кезінде пайдаланылатын</w:t>
      </w:r>
      <w:r>
        <w:br/>
      </w:r>
      <w:r>
        <w:rPr>
          <w:rFonts w:ascii="Times New Roman"/>
          <w:b/>
          <w:i w:val="false"/>
          <w:color w:val="000000"/>
        </w:rPr>
        <w:t>электрондық құжаттар мен мәліметтердің</w:t>
      </w:r>
      <w:r>
        <w:br/>
      </w:r>
      <w:r>
        <w:rPr>
          <w:rFonts w:ascii="Times New Roman"/>
          <w:b/>
          <w:i w:val="false"/>
          <w:color w:val="000000"/>
        </w:rPr>
        <w:t>форматтары мен құрылымдарының</w:t>
      </w:r>
      <w:r>
        <w:br/>
      </w:r>
      <w:r>
        <w:rPr>
          <w:rFonts w:ascii="Times New Roman"/>
          <w:b/>
          <w:i w:val="false"/>
          <w:color w:val="000000"/>
        </w:rPr>
        <w:t>СИПАТТАМАСЫ</w:t>
      </w:r>
    </w:p>
    <w:bookmarkEnd w:id="207"/>
    <w:bookmarkStart w:name="z216" w:id="208"/>
    <w:p>
      <w:pPr>
        <w:spacing w:after="0"/>
        <w:ind w:left="0"/>
        <w:jc w:val="left"/>
      </w:pPr>
      <w:r>
        <w:rPr>
          <w:rFonts w:ascii="Times New Roman"/>
          <w:b/>
          <w:i w:val="false"/>
          <w:color w:val="000000"/>
        </w:rPr>
        <w:t xml:space="preserve"> І. Жалпы ережелер</w:t>
      </w:r>
    </w:p>
    <w:bookmarkEnd w:id="208"/>
    <w:bookmarkStart w:name="z217" w:id="209"/>
    <w:p>
      <w:pPr>
        <w:spacing w:after="0"/>
        <w:ind w:left="0"/>
        <w:jc w:val="both"/>
      </w:pPr>
      <w:r>
        <w:rPr>
          <w:rFonts w:ascii="Times New Roman"/>
          <w:b w:val="false"/>
          <w:i w:val="false"/>
          <w:color w:val="000000"/>
          <w:sz w:val="28"/>
        </w:rPr>
        <w:t>
      1. Осы Регламент халықаралық шарттарға және Еуразиялық экономикалық одақтың (бұдан әрі – Одақ) құқығын құрайтын мынадай актілерге сәйкес әзірленді:</w:t>
      </w:r>
    </w:p>
    <w:bookmarkEnd w:id="209"/>
    <w:bookmarkStart w:name="z218" w:id="210"/>
    <w:p>
      <w:pPr>
        <w:spacing w:after="0"/>
        <w:ind w:left="0"/>
        <w:jc w:val="both"/>
      </w:pPr>
      <w:r>
        <w:rPr>
          <w:rFonts w:ascii="Times New Roman"/>
          <w:b w:val="false"/>
          <w:i w:val="false"/>
          <w:color w:val="000000"/>
          <w:sz w:val="28"/>
        </w:rPr>
        <w:t>
      2014 жылғы 29 мамырдағы Еуразиялық экономикалық одақ туралы шарт;</w:t>
      </w:r>
    </w:p>
    <w:bookmarkEnd w:id="210"/>
    <w:bookmarkStart w:name="z219" w:id="211"/>
    <w:p>
      <w:pPr>
        <w:spacing w:after="0"/>
        <w:ind w:left="0"/>
        <w:jc w:val="both"/>
      </w:pPr>
      <w:r>
        <w:rPr>
          <w:rFonts w:ascii="Times New Roman"/>
          <w:b w:val="false"/>
          <w:i w:val="false"/>
          <w:color w:val="000000"/>
          <w:sz w:val="28"/>
        </w:rPr>
        <w:t>
      2014 жылғы 10 қазандағы Армения Республикасының 2014 жылғы 29 мамырдағы Еуразиялық экономикалық одақ туралы шартқа қосылуы туралы шарт;</w:t>
      </w:r>
    </w:p>
    <w:bookmarkEnd w:id="211"/>
    <w:bookmarkStart w:name="z220" w:id="212"/>
    <w:p>
      <w:pPr>
        <w:spacing w:after="0"/>
        <w:ind w:left="0"/>
        <w:jc w:val="both"/>
      </w:pPr>
      <w:r>
        <w:rPr>
          <w:rFonts w:ascii="Times New Roman"/>
          <w:b w:val="false"/>
          <w:i w:val="false"/>
          <w:color w:val="000000"/>
          <w:sz w:val="28"/>
        </w:rPr>
        <w:t>
      2015 жылғы 8 мамырдағы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Қырғыз Республикасының 2014 жылғы 29 мамырдағы Еуразиялық экономикалық одақ туралы шартқа қосылуына байланысты Еуразиялық экономикалық одақ органдарының актілерін қолдану жөніндегі шарттар мен ауыспалы ережелер туралы хаттама;</w:t>
      </w:r>
    </w:p>
    <w:bookmarkEnd w:id="212"/>
    <w:bookmarkStart w:name="z221" w:id="213"/>
    <w:p>
      <w:pPr>
        <w:spacing w:after="0"/>
        <w:ind w:left="0"/>
        <w:jc w:val="both"/>
      </w:pPr>
      <w:r>
        <w:rPr>
          <w:rFonts w:ascii="Times New Roman"/>
          <w:b w:val="false"/>
          <w:i w:val="false"/>
          <w:color w:val="000000"/>
          <w:sz w:val="28"/>
        </w:rPr>
        <w:t>
      2010 жылғы 21 мамырдағы Кеден одағына мүше мемлекеттердің кеден органдарының өзара әкімшілік көмегі туралы келісім;</w:t>
      </w:r>
    </w:p>
    <w:bookmarkEnd w:id="213"/>
    <w:bookmarkStart w:name="z222" w:id="214"/>
    <w:p>
      <w:pPr>
        <w:spacing w:after="0"/>
        <w:ind w:left="0"/>
        <w:jc w:val="both"/>
      </w:pPr>
      <w:r>
        <w:rPr>
          <w:rFonts w:ascii="Times New Roman"/>
          <w:b w:val="false"/>
          <w:i w:val="false"/>
          <w:color w:val="000000"/>
          <w:sz w:val="28"/>
        </w:rPr>
        <w:t>
      2010 жылғы 18 маусымдағы Жеке тұлғалардың жеке пайдалану үшін тауарларды кеден одағының кедендік шекарасы арқылы өткізу және оларды шығаруға байланысты кедендік операцияларды жасау тәртібі туралы келісім;</w:t>
      </w:r>
    </w:p>
    <w:bookmarkEnd w:id="214"/>
    <w:bookmarkStart w:name="z223" w:id="215"/>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ішкі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bookmarkEnd w:id="215"/>
    <w:bookmarkStart w:name="z224" w:id="216"/>
    <w:p>
      <w:pPr>
        <w:spacing w:after="0"/>
        <w:ind w:left="0"/>
        <w:jc w:val="both"/>
      </w:pPr>
      <w:r>
        <w:rPr>
          <w:rFonts w:ascii="Times New Roman"/>
          <w:b w:val="false"/>
          <w:i w:val="false"/>
          <w:color w:val="000000"/>
          <w:sz w:val="28"/>
        </w:rPr>
        <w:t>
      Еуразиялық экономикалық комиссия Алқасының "Сыртқы және ішкі сауданың интеграцияланған ақпараттық жүйесіндегі деректермен электрондық алмасу қағидаларын бекіту туралы" 2015 жылғы 27 қаңтардағы № 5 шешімі;</w:t>
      </w:r>
    </w:p>
    <w:bookmarkEnd w:id="216"/>
    <w:bookmarkStart w:name="z225" w:id="217"/>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процестердің тізбесі және Еуразиялық экономикалық комиссия Алқасының 2014 жылғы 19 тамыздағы № 132 шешіміне өзгеріс енгізу туралы" 2015 жылғы 14 сәуірдегі № 29 шешімі;</w:t>
      </w:r>
    </w:p>
    <w:bookmarkEnd w:id="217"/>
    <w:bookmarkStart w:name="z226" w:id="218"/>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 талдау, оңтайландыру, үндестіру және сипаттау әдістемесі туралы" 2015 жылғы 9 маусымдағы № 63 шешімі;</w:t>
      </w:r>
    </w:p>
    <w:bookmarkEnd w:id="218"/>
    <w:bookmarkStart w:name="z227" w:id="219"/>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өзара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bookmarkEnd w:id="219"/>
    <w:bookmarkStart w:name="z228" w:id="220"/>
    <w:p>
      <w:pPr>
        <w:spacing w:after="0"/>
        <w:ind w:left="0"/>
        <w:jc w:val="left"/>
      </w:pPr>
      <w:r>
        <w:rPr>
          <w:rFonts w:ascii="Times New Roman"/>
          <w:b/>
          <w:i w:val="false"/>
          <w:color w:val="000000"/>
        </w:rPr>
        <w:t xml:space="preserve"> ІІ. Қолданылу саласы</w:t>
      </w:r>
    </w:p>
    <w:bookmarkEnd w:id="220"/>
    <w:bookmarkStart w:name="z229" w:id="221"/>
    <w:p>
      <w:pPr>
        <w:spacing w:after="0"/>
        <w:ind w:left="0"/>
        <w:jc w:val="both"/>
      </w:pPr>
      <w:r>
        <w:rPr>
          <w:rFonts w:ascii="Times New Roman"/>
          <w:b w:val="false"/>
          <w:i w:val="false"/>
          <w:color w:val="000000"/>
          <w:sz w:val="28"/>
        </w:rPr>
        <w:t>
      2. Осы Сипаттама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 (бұдан әрі – жалпы процесс) шеңберіндегі ақпараттық өзара іс-қимыл кезінде пайдаланылатын электрондық құжаттар мен мәліметтердің форматтары мен құрылымдарына қойылатын талаптарды айқындайды.</w:t>
      </w:r>
    </w:p>
    <w:bookmarkEnd w:id="221"/>
    <w:bookmarkStart w:name="z230" w:id="222"/>
    <w:p>
      <w:pPr>
        <w:spacing w:after="0"/>
        <w:ind w:left="0"/>
        <w:jc w:val="both"/>
      </w:pPr>
      <w:r>
        <w:rPr>
          <w:rFonts w:ascii="Times New Roman"/>
          <w:b w:val="false"/>
          <w:i w:val="false"/>
          <w:color w:val="000000"/>
          <w:sz w:val="28"/>
        </w:rPr>
        <w:t>
      3. Осы Сипаттама жалпы процесс рәсімдерін сыртқы және өзара сауданың интеграцияланған ақпараттық жүйесінің (бұлан әрі – интеграцияланған жүйе) құралдарымен іске асыру кезінде ақпараттық жүйелердің компоненттерін жобалау, әзірлеу және пысықтау кезінде қолданылады.</w:t>
      </w:r>
    </w:p>
    <w:bookmarkEnd w:id="222"/>
    <w:bookmarkStart w:name="z231" w:id="223"/>
    <w:p>
      <w:pPr>
        <w:spacing w:after="0"/>
        <w:ind w:left="0"/>
        <w:jc w:val="both"/>
      </w:pPr>
      <w:r>
        <w:rPr>
          <w:rFonts w:ascii="Times New Roman"/>
          <w:b w:val="false"/>
          <w:i w:val="false"/>
          <w:color w:val="000000"/>
          <w:sz w:val="28"/>
        </w:rPr>
        <w:t xml:space="preserve">
      4. Электрондық құжаттар мен мәліметтердің форматтары мен құрылымдарының сипаттамасы қарапайым (атомарлық) деректемелерге дейінгі иерархия деңгейлері ескеріле отырып, толық деректемелік құрамды көрсете келе кесте нысанында беріледі. </w:t>
      </w:r>
    </w:p>
    <w:bookmarkEnd w:id="223"/>
    <w:bookmarkStart w:name="z232" w:id="224"/>
    <w:p>
      <w:pPr>
        <w:spacing w:after="0"/>
        <w:ind w:left="0"/>
        <w:jc w:val="both"/>
      </w:pPr>
      <w:r>
        <w:rPr>
          <w:rFonts w:ascii="Times New Roman"/>
          <w:b w:val="false"/>
          <w:i w:val="false"/>
          <w:color w:val="000000"/>
          <w:sz w:val="28"/>
        </w:rPr>
        <w:t>
      5. Кестеде электрондық құжаттардың (мәліметтердің) деректемелері (бұдан әрі – деректемелер) мен деректер моделі элементтерінің бірмәнді сәйкес келуі сипатталады.</w:t>
      </w:r>
    </w:p>
    <w:bookmarkEnd w:id="224"/>
    <w:bookmarkStart w:name="z233" w:id="225"/>
    <w:p>
      <w:pPr>
        <w:spacing w:after="0"/>
        <w:ind w:left="0"/>
        <w:jc w:val="both"/>
      </w:pPr>
      <w:r>
        <w:rPr>
          <w:rFonts w:ascii="Times New Roman"/>
          <w:b w:val="false"/>
          <w:i w:val="false"/>
          <w:color w:val="000000"/>
          <w:sz w:val="28"/>
        </w:rPr>
        <w:t>
      6. Кестеде мынадай жолдар (бағандар) қалыптастырылады:</w:t>
      </w:r>
    </w:p>
    <w:bookmarkEnd w:id="225"/>
    <w:p>
      <w:pPr>
        <w:spacing w:after="0"/>
        <w:ind w:left="0"/>
        <w:jc w:val="both"/>
      </w:pPr>
      <w:r>
        <w:rPr>
          <w:rFonts w:ascii="Times New Roman"/>
          <w:b w:val="false"/>
          <w:i w:val="false"/>
          <w:color w:val="000000"/>
          <w:sz w:val="28"/>
        </w:rPr>
        <w:t>
      "иерархиялық нөмір" – деректеменің реттік нөмірі;</w:t>
      </w:r>
    </w:p>
    <w:p>
      <w:pPr>
        <w:spacing w:after="0"/>
        <w:ind w:left="0"/>
        <w:jc w:val="both"/>
      </w:pPr>
      <w:r>
        <w:rPr>
          <w:rFonts w:ascii="Times New Roman"/>
          <w:b w:val="false"/>
          <w:i w:val="false"/>
          <w:color w:val="000000"/>
          <w:sz w:val="28"/>
        </w:rPr>
        <w:t>
      "деректеменің аты" – деректеменің орныққан немесе ресми сөздік белгілемесі;</w:t>
      </w:r>
    </w:p>
    <w:p>
      <w:pPr>
        <w:spacing w:after="0"/>
        <w:ind w:left="0"/>
        <w:jc w:val="both"/>
      </w:pPr>
      <w:r>
        <w:rPr>
          <w:rFonts w:ascii="Times New Roman"/>
          <w:b w:val="false"/>
          <w:i w:val="false"/>
          <w:color w:val="000000"/>
          <w:sz w:val="28"/>
        </w:rPr>
        <w:t xml:space="preserve">
      "деректеменің сипаттамасы" – деректеменің мағынасын (семантикасын) түсіндіретін мәтін; </w:t>
      </w:r>
    </w:p>
    <w:p>
      <w:pPr>
        <w:spacing w:after="0"/>
        <w:ind w:left="0"/>
        <w:jc w:val="both"/>
      </w:pPr>
      <w:r>
        <w:rPr>
          <w:rFonts w:ascii="Times New Roman"/>
          <w:b w:val="false"/>
          <w:i w:val="false"/>
          <w:color w:val="000000"/>
          <w:sz w:val="28"/>
        </w:rPr>
        <w:t xml:space="preserve">
      "сәйкестендіргіш" – деректер моделіндегі деректер элементінің деректемеге сәйкес келетін сәйкестендіргіші; </w:t>
      </w:r>
    </w:p>
    <w:p>
      <w:pPr>
        <w:spacing w:after="0"/>
        <w:ind w:left="0"/>
        <w:jc w:val="both"/>
      </w:pPr>
      <w:r>
        <w:rPr>
          <w:rFonts w:ascii="Times New Roman"/>
          <w:b w:val="false"/>
          <w:i w:val="false"/>
          <w:color w:val="000000"/>
          <w:sz w:val="28"/>
        </w:rPr>
        <w:t xml:space="preserve">
      "мәндер саласы" – деректеменің ықтимал мәндерінің сөздік сипаттамасы; </w:t>
      </w:r>
    </w:p>
    <w:p>
      <w:pPr>
        <w:spacing w:after="0"/>
        <w:ind w:left="0"/>
        <w:jc w:val="both"/>
      </w:pPr>
      <w:r>
        <w:rPr>
          <w:rFonts w:ascii="Times New Roman"/>
          <w:b w:val="false"/>
          <w:i w:val="false"/>
          <w:color w:val="000000"/>
          <w:sz w:val="28"/>
        </w:rPr>
        <w:t>
      "көпт." – деректемелердің көптігі: деректеменің ықтимал қайталануының міндеттілігі (опциялылығы) және саны.</w:t>
      </w:r>
    </w:p>
    <w:bookmarkStart w:name="z234" w:id="226"/>
    <w:p>
      <w:pPr>
        <w:spacing w:after="0"/>
        <w:ind w:left="0"/>
        <w:jc w:val="both"/>
      </w:pPr>
      <w:r>
        <w:rPr>
          <w:rFonts w:ascii="Times New Roman"/>
          <w:b w:val="false"/>
          <w:i w:val="false"/>
          <w:color w:val="000000"/>
          <w:sz w:val="28"/>
        </w:rPr>
        <w:t>
      7. Деректемелердің көптігін көрсету үшін мынадай белгілемелер пайдаланылады:</w:t>
      </w:r>
    </w:p>
    <w:bookmarkEnd w:id="226"/>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n рет (n &gt; 1) қайталануға тиіс;</w:t>
      </w:r>
    </w:p>
    <w:p>
      <w:pPr>
        <w:spacing w:after="0"/>
        <w:ind w:left="0"/>
        <w:jc w:val="both"/>
      </w:pPr>
      <w:r>
        <w:rPr>
          <w:rFonts w:ascii="Times New Roman"/>
          <w:b w:val="false"/>
          <w:i w:val="false"/>
          <w:color w:val="000000"/>
          <w:sz w:val="28"/>
        </w:rPr>
        <w:t>
      1..* – деректеме міндетті, ешбір шектеусіз қайталана алады;</w:t>
      </w:r>
    </w:p>
    <w:p>
      <w:pPr>
        <w:spacing w:after="0"/>
        <w:ind w:left="0"/>
        <w:jc w:val="both"/>
      </w:pPr>
      <w:r>
        <w:rPr>
          <w:rFonts w:ascii="Times New Roman"/>
          <w:b w:val="false"/>
          <w:i w:val="false"/>
          <w:color w:val="000000"/>
          <w:sz w:val="28"/>
        </w:rPr>
        <w:t>
      n..* – деректеме міндетті, кемінде n рет (n &gt; 1) кем қайталануға тиіс;</w:t>
      </w:r>
    </w:p>
    <w:p>
      <w:pPr>
        <w:spacing w:after="0"/>
        <w:ind w:left="0"/>
        <w:jc w:val="both"/>
      </w:pPr>
      <w:r>
        <w:rPr>
          <w:rFonts w:ascii="Times New Roman"/>
          <w:b w:val="false"/>
          <w:i w:val="false"/>
          <w:color w:val="000000"/>
          <w:sz w:val="28"/>
        </w:rPr>
        <w:t>
      n..m – деректеме міндетті, n реттен кем және m реттен көп (n &gt; 1, m &gt; n) қайталанбауға тиіс;</w:t>
      </w:r>
    </w:p>
    <w:p>
      <w:pPr>
        <w:spacing w:after="0"/>
        <w:ind w:left="0"/>
        <w:jc w:val="both"/>
      </w:pPr>
      <w:r>
        <w:rPr>
          <w:rFonts w:ascii="Times New Roman"/>
          <w:b w:val="false"/>
          <w:i w:val="false"/>
          <w:color w:val="000000"/>
          <w:sz w:val="28"/>
        </w:rPr>
        <w:t>
      0..1 – деректеме опциялы, қайталануға жол берілмейді;</w:t>
      </w:r>
    </w:p>
    <w:p>
      <w:pPr>
        <w:spacing w:after="0"/>
        <w:ind w:left="0"/>
        <w:jc w:val="both"/>
      </w:pPr>
      <w:r>
        <w:rPr>
          <w:rFonts w:ascii="Times New Roman"/>
          <w:b w:val="false"/>
          <w:i w:val="false"/>
          <w:color w:val="000000"/>
          <w:sz w:val="28"/>
        </w:rPr>
        <w:t>
      0..* – деректеме опциялы, ешбір шектеусіз қайталана алады;</w:t>
      </w:r>
    </w:p>
    <w:p>
      <w:pPr>
        <w:spacing w:after="0"/>
        <w:ind w:left="0"/>
        <w:jc w:val="both"/>
      </w:pPr>
      <w:r>
        <w:rPr>
          <w:rFonts w:ascii="Times New Roman"/>
          <w:b w:val="false"/>
          <w:i w:val="false"/>
          <w:color w:val="000000"/>
          <w:sz w:val="28"/>
        </w:rPr>
        <w:t>
      0..m – деректеме опциялы, m реттен (m &gt; 1) асырмай қайталана алады.</w:t>
      </w:r>
    </w:p>
    <w:bookmarkStart w:name="z235" w:id="227"/>
    <w:p>
      <w:pPr>
        <w:spacing w:after="0"/>
        <w:ind w:left="0"/>
        <w:jc w:val="left"/>
      </w:pPr>
      <w:r>
        <w:rPr>
          <w:rFonts w:ascii="Times New Roman"/>
          <w:b/>
          <w:i w:val="false"/>
          <w:color w:val="000000"/>
        </w:rPr>
        <w:t xml:space="preserve"> III. Негізгі ұғымдар</w:t>
      </w:r>
    </w:p>
    <w:bookmarkEnd w:id="227"/>
    <w:bookmarkStart w:name="z236" w:id="228"/>
    <w:p>
      <w:pPr>
        <w:spacing w:after="0"/>
        <w:ind w:left="0"/>
        <w:jc w:val="both"/>
      </w:pPr>
      <w:r>
        <w:rPr>
          <w:rFonts w:ascii="Times New Roman"/>
          <w:b w:val="false"/>
          <w:i w:val="false"/>
          <w:color w:val="000000"/>
          <w:sz w:val="28"/>
        </w:rPr>
        <w:t>
      8. Осы Сипаттаманың мақсаты үшін мынаны білдіретін ұғымдар пайдаланылады:</w:t>
      </w:r>
    </w:p>
    <w:bookmarkEnd w:id="228"/>
    <w:p>
      <w:pPr>
        <w:spacing w:after="0"/>
        <w:ind w:left="0"/>
        <w:jc w:val="both"/>
      </w:pPr>
      <w:r>
        <w:rPr>
          <w:rFonts w:ascii="Times New Roman"/>
          <w:b w:val="false"/>
          <w:i w:val="false"/>
          <w:color w:val="000000"/>
          <w:sz w:val="28"/>
        </w:rPr>
        <w:t>
      "мүше мемлекет" – Одаққа мүше болып табылатын мемлекет;</w:t>
      </w:r>
    </w:p>
    <w:p>
      <w:pPr>
        <w:spacing w:after="0"/>
        <w:ind w:left="0"/>
        <w:jc w:val="both"/>
      </w:pPr>
      <w:r>
        <w:rPr>
          <w:rFonts w:ascii="Times New Roman"/>
          <w:b w:val="false"/>
          <w:i w:val="false"/>
          <w:color w:val="000000"/>
          <w:sz w:val="28"/>
        </w:rPr>
        <w:t>
      "ЛНП" – кеден органдарының лауазымды адамының жеке нөмірлік мөрі, кеден құжаттарына оның бедері мен лауазымды адамның қолы қойылып, кедендік операцияның жасалғаны куәландырылады;</w:t>
      </w:r>
    </w:p>
    <w:p>
      <w:pPr>
        <w:spacing w:after="0"/>
        <w:ind w:left="0"/>
        <w:jc w:val="both"/>
      </w:pPr>
      <w:r>
        <w:rPr>
          <w:rFonts w:ascii="Times New Roman"/>
          <w:b w:val="false"/>
          <w:i w:val="false"/>
          <w:color w:val="000000"/>
          <w:sz w:val="28"/>
        </w:rPr>
        <w:t>
      "деректеме" – белгілі бір контексте бөлінбейтін біртұтас болып саналатын электрондық құжат (мәліметтер) деректерінің бірлігі;</w:t>
      </w:r>
    </w:p>
    <w:p>
      <w:pPr>
        <w:spacing w:after="0"/>
        <w:ind w:left="0"/>
        <w:jc w:val="both"/>
      </w:pPr>
      <w:r>
        <w:rPr>
          <w:rFonts w:ascii="Times New Roman"/>
          <w:b w:val="false"/>
          <w:i w:val="false"/>
          <w:color w:val="000000"/>
          <w:sz w:val="28"/>
        </w:rPr>
        <w:t>
      "ЕАЭО СЭҚ ТН" – Еуразиялық экономикалық одақтың Сыртқы экономикалық қызметінің бірыңғай тауар номенклатурасы;</w:t>
      </w:r>
    </w:p>
    <w:bookmarkStart w:name="z237" w:id="229"/>
    <w:p>
      <w:pPr>
        <w:spacing w:after="0"/>
        <w:ind w:left="0"/>
        <w:jc w:val="both"/>
      </w:pPr>
      <w:r>
        <w:rPr>
          <w:rFonts w:ascii="Times New Roman"/>
          <w:b w:val="false"/>
          <w:i w:val="false"/>
          <w:color w:val="000000"/>
          <w:sz w:val="28"/>
        </w:rPr>
        <w:t xml:space="preserve">
      Осы Сипаттамада пайдаланылатын "базистік деректер моделі", "деректер моделі", "нысаналы сала деректерінің моделі", "нысаналы сала" және "электрондық құжаттар мен мәліметтер құрылымдарының тізілімі" деген ұғымдар Еуразиялық экономикалық комиссия Алқасының 2015 жылғы 9 маусымдағы № 63 шешімімен бекітілген Еуразиялық экономикалық одақ шеңберіндегі жалпы процестерді талдау, оңтайландыру, үндестіру және сипаттау әдістемесінде айқындалған мәндерде қолданылады. </w:t>
      </w:r>
    </w:p>
    <w:bookmarkEnd w:id="229"/>
    <w:bookmarkStart w:name="z238" w:id="230"/>
    <w:p>
      <w:pPr>
        <w:spacing w:after="0"/>
        <w:ind w:left="0"/>
        <w:jc w:val="both"/>
      </w:pPr>
      <w:r>
        <w:rPr>
          <w:rFonts w:ascii="Times New Roman"/>
          <w:b w:val="false"/>
          <w:i w:val="false"/>
          <w:color w:val="000000"/>
          <w:sz w:val="28"/>
        </w:rPr>
        <w:t>
      Осы Сипаттамада пайдаланылатын өзге ұғымдар Еуразиялық экономикалық комиссия Алқасының 2017 жылғы 20 маусымдағы № 69 шешімімен бекітілген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сыртқы және өзара сауданың интеграцияланған ақпараттық жүйесінің құралдарымен іске асыру кезіндегі ақпараттық өзара іс-қимыл қағидаларының 4-тармағында айқындалған мәндерде қолданылады.</w:t>
      </w:r>
    </w:p>
    <w:bookmarkEnd w:id="230"/>
    <w:bookmarkStart w:name="z239" w:id="231"/>
    <w:p>
      <w:pPr>
        <w:spacing w:after="0"/>
        <w:ind w:left="0"/>
        <w:jc w:val="both"/>
      </w:pPr>
      <w:r>
        <w:rPr>
          <w:rFonts w:ascii="Times New Roman"/>
          <w:b w:val="false"/>
          <w:i w:val="false"/>
          <w:color w:val="000000"/>
          <w:sz w:val="28"/>
        </w:rPr>
        <w:t>
      Осы Сипаттаманың 4, 7, 10 және 13-кестелерінде Ақпараттық өзара іс-қимыл регламенті деп Еуразиялық экономикалық комиссия Алқасының 2017 жылғы 20 маусымдағы № 69 шешімімен бекітілген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сыртқы және өзара сауданың интеграцияланған ақпараттық жүйесінің құралдарымен іске асыру кезіндегі Еуразиялық экономикалық одаққа мүше мемлекеттердің уәкілетті органдары арасындағы ақпараттық өзара іс-қимыл регламенті түсініледі.</w:t>
      </w:r>
    </w:p>
    <w:bookmarkEnd w:id="231"/>
    <w:bookmarkStart w:name="z240" w:id="232"/>
    <w:p>
      <w:pPr>
        <w:spacing w:after="0"/>
        <w:ind w:left="0"/>
        <w:jc w:val="left"/>
      </w:pPr>
      <w:r>
        <w:rPr>
          <w:rFonts w:ascii="Times New Roman"/>
          <w:b/>
          <w:i w:val="false"/>
          <w:color w:val="000000"/>
        </w:rPr>
        <w:t xml:space="preserve"> IV. Электрондық құжаттар мен мәліметтердің құрылымы</w:t>
      </w:r>
    </w:p>
    <w:bookmarkEnd w:id="232"/>
    <w:bookmarkStart w:name="z241" w:id="233"/>
    <w:p>
      <w:pPr>
        <w:spacing w:after="0"/>
        <w:ind w:left="0"/>
        <w:jc w:val="both"/>
      </w:pPr>
      <w:r>
        <w:rPr>
          <w:rFonts w:ascii="Times New Roman"/>
          <w:b w:val="false"/>
          <w:i w:val="false"/>
          <w:color w:val="000000"/>
          <w:sz w:val="28"/>
        </w:rPr>
        <w:t>
      9. Электрондық құжаттар мен мәліметтер құрылымының тізбесі 1-кестеде келтірілген.</w:t>
      </w:r>
    </w:p>
    <w:bookmarkEnd w:id="233"/>
    <w:bookmarkStart w:name="z242" w:id="234"/>
    <w:p>
      <w:pPr>
        <w:spacing w:after="0"/>
        <w:ind w:left="0"/>
        <w:jc w:val="both"/>
      </w:pPr>
      <w:r>
        <w:rPr>
          <w:rFonts w:ascii="Times New Roman"/>
          <w:b w:val="false"/>
          <w:i w:val="false"/>
          <w:color w:val="000000"/>
          <w:sz w:val="28"/>
        </w:rPr>
        <w:t>
      1-кесте</w:t>
      </w:r>
    </w:p>
    <w:bookmarkEnd w:id="234"/>
    <w:bookmarkStart w:name="z243" w:id="235"/>
    <w:p>
      <w:pPr>
        <w:spacing w:after="0"/>
        <w:ind w:left="0"/>
        <w:jc w:val="left"/>
      </w:pPr>
      <w:r>
        <w:rPr>
          <w:rFonts w:ascii="Times New Roman"/>
          <w:b/>
          <w:i w:val="false"/>
          <w:color w:val="000000"/>
        </w:rPr>
        <w:t xml:space="preserve"> Электрондық құжаттар мен мәліметтер құрылымының тізбесі</w:t>
      </w:r>
    </w:p>
    <w:bookmarkEnd w:id="235"/>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мәліметтердің базистік моделдегі құрылымы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мәліметтердің нысаналы саладағы құрылымы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R.CA.CP.05.001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әкелінген және ішкі тұтыну үшін (еркін айналымға) шығарылған автомобильдерге қатысты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urn:EEC:R:CA:CP:05:ImportCarInformation:v1.0.0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R.CA.CP.05.002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мәліметтерге сұрау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urn:EEC:R:CA:CP:05:ImportCarQuery:v1.0.0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R.CA.CP.05.003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өңдеу нәтижесі туралы хабарлама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urn:EEC:R:CA:CP:05:ImportCarProcessingResultDetails:v1.0.0</w:t>
            </w:r>
          </w:p>
        </w:tc>
      </w:tr>
    </w:tbl>
    <w:p>
      <w:pPr>
        <w:spacing w:after="0"/>
        <w:ind w:left="0"/>
        <w:jc w:val="both"/>
      </w:pPr>
      <w:r>
        <w:rPr>
          <w:rFonts w:ascii="Times New Roman"/>
          <w:b w:val="false"/>
          <w:i w:val="false"/>
          <w:color w:val="000000"/>
          <w:sz w:val="28"/>
        </w:rPr>
        <w:t>
      Электрондық құжаттар мен мәліметтер құрылымдарының аттар кеңістігіндегі "Y.Y.Y" символдары Еуразиялық экономикалық комиссия Алқасының 2017 жылғы 20 маусымдағы № 69 шешімінің 2-тармағына сәйкес электрондық құжат құрылымының техникалық схемасын әзірлеу кезінде пайдаланылған деректердің базистік моделі нұсқасының нөміріне сәйкес айқындалатын электрондық құжат (мәліметтер) құрылымы нұсқасының нөміріне сәйкес келеді.</w:t>
      </w:r>
    </w:p>
    <w:bookmarkStart w:name="z244" w:id="236"/>
    <w:p>
      <w:pPr>
        <w:spacing w:after="0"/>
        <w:ind w:left="0"/>
        <w:jc w:val="left"/>
      </w:pPr>
      <w:r>
        <w:rPr>
          <w:rFonts w:ascii="Times New Roman"/>
          <w:b/>
          <w:i w:val="false"/>
          <w:color w:val="000000"/>
        </w:rPr>
        <w:t xml:space="preserve"> 1. Электрондық құжаттар мен мәліметтердің базистік модельдегі құрылымы</w:t>
      </w:r>
    </w:p>
    <w:bookmarkEnd w:id="236"/>
    <w:bookmarkStart w:name="z245" w:id="237"/>
    <w:p>
      <w:pPr>
        <w:spacing w:after="0"/>
        <w:ind w:left="0"/>
        <w:jc w:val="both"/>
      </w:pPr>
      <w:r>
        <w:rPr>
          <w:rFonts w:ascii="Times New Roman"/>
          <w:b w:val="false"/>
          <w:i w:val="false"/>
          <w:color w:val="000000"/>
          <w:sz w:val="28"/>
        </w:rPr>
        <w:t>
      10. "Өңдеу нәтижесі туралы хабарлама" электрондық құжат (мәліметтер) құрылымының (R.004) сипаттамасы 2-кестеде келтірілген.</w:t>
      </w:r>
    </w:p>
    <w:bookmarkEnd w:id="237"/>
    <w:bookmarkStart w:name="z246" w:id="238"/>
    <w:p>
      <w:pPr>
        <w:spacing w:after="0"/>
        <w:ind w:left="0"/>
        <w:jc w:val="both"/>
      </w:pPr>
      <w:r>
        <w:rPr>
          <w:rFonts w:ascii="Times New Roman"/>
          <w:b w:val="false"/>
          <w:i w:val="false"/>
          <w:color w:val="000000"/>
          <w:sz w:val="28"/>
        </w:rPr>
        <w:t>
      2-кесте</w:t>
      </w:r>
    </w:p>
    <w:bookmarkEnd w:id="238"/>
    <w:bookmarkStart w:name="z247" w:id="239"/>
    <w:p>
      <w:pPr>
        <w:spacing w:after="0"/>
        <w:ind w:left="0"/>
        <w:jc w:val="left"/>
      </w:pPr>
      <w:r>
        <w:rPr>
          <w:rFonts w:ascii="Times New Roman"/>
          <w:b/>
          <w:i w:val="false"/>
          <w:color w:val="000000"/>
        </w:rPr>
        <w:t xml:space="preserve"> "Өңдеу нәтижесі туралы хабарлама" электрондық құжат (мәліметтер)</w:t>
      </w:r>
      <w:r>
        <w:br/>
      </w:r>
      <w:r>
        <w:rPr>
          <w:rFonts w:ascii="Times New Roman"/>
          <w:b/>
          <w:i w:val="false"/>
          <w:color w:val="000000"/>
        </w:rPr>
        <w:t>құрылымының (R.006) сипаттамасы</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респонденттің сұрау салуды өңдеу нәтижесі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ProcessingResultDetails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XML-схемасы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EEC_R_ProcessingResultDetails_vY.Y.Y.xsd</w:t>
            </w:r>
          </w:p>
        </w:tc>
      </w:tr>
    </w:tbl>
    <w:p>
      <w:pPr>
        <w:spacing w:after="0"/>
        <w:ind w:left="0"/>
        <w:jc w:val="both"/>
      </w:pPr>
      <w:r>
        <w:rPr>
          <w:rFonts w:ascii="Times New Roman"/>
          <w:b w:val="false"/>
          <w:i w:val="false"/>
          <w:color w:val="000000"/>
          <w:sz w:val="28"/>
        </w:rPr>
        <w:t>
      Электрондық құжат (мәліметтер) құрылымдарының аттар кеңістігіндегі "Y.Y.Y" символдары Еуразиялық экономикалық комиссия Алқасының 2017 жылғы 20 маусымдағы № 69 шешімінің 2-тармағына сәйкес электрондық құжат құрылымының техникалық схемасын әзірлеу кезінде пайдаланылған деректердің базистік моделі нұсқасының нөміріне сәйкес айқындалатын электрондық құжат (мәліметтер) құрылымы нұсқасының нөміріне сәйкес келеді.</w:t>
      </w:r>
    </w:p>
    <w:bookmarkStart w:name="z248" w:id="240"/>
    <w:p>
      <w:pPr>
        <w:spacing w:after="0"/>
        <w:ind w:left="0"/>
        <w:jc w:val="both"/>
      </w:pPr>
      <w:r>
        <w:rPr>
          <w:rFonts w:ascii="Times New Roman"/>
          <w:b w:val="false"/>
          <w:i w:val="false"/>
          <w:color w:val="000000"/>
          <w:sz w:val="28"/>
        </w:rPr>
        <w:t>
      11. Аттардың импортталатын кеңістіктері 3-кестеде келтірілген.</w:t>
      </w:r>
    </w:p>
    <w:bookmarkEnd w:id="240"/>
    <w:bookmarkStart w:name="z249" w:id="241"/>
    <w:p>
      <w:pPr>
        <w:spacing w:after="0"/>
        <w:ind w:left="0"/>
        <w:jc w:val="both"/>
      </w:pPr>
      <w:r>
        <w:rPr>
          <w:rFonts w:ascii="Times New Roman"/>
          <w:b w:val="false"/>
          <w:i w:val="false"/>
          <w:color w:val="000000"/>
          <w:sz w:val="28"/>
        </w:rPr>
        <w:t>
      3-кесте</w:t>
      </w:r>
    </w:p>
    <w:bookmarkEnd w:id="241"/>
    <w:bookmarkStart w:name="z250" w:id="242"/>
    <w:p>
      <w:pPr>
        <w:spacing w:after="0"/>
        <w:ind w:left="0"/>
        <w:jc w:val="left"/>
      </w:pPr>
      <w:r>
        <w:rPr>
          <w:rFonts w:ascii="Times New Roman"/>
          <w:b/>
          <w:i w:val="false"/>
          <w:color w:val="000000"/>
        </w:rPr>
        <w:t xml:space="preserve"> Аттардың импортталатын кеңістіктері</w:t>
      </w:r>
    </w:p>
    <w:bookmarkEnd w:id="242"/>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Аттардың импортталатын кеңістігіндегі "Х.Х.Х" символдары Еуразиялық экономикалық комиссия Алқасының 2017 жылғы 20 маусымдағы № 69 шешімінің 2-тармағына сәйкес электрондық құжат (мәліметтер) құрылымының техникалық схемасын әзірлеу кезінде пайдаланылған деректердің базистік моделі нұсқасының нөміріне сәйкес келеді.</w:t>
      </w:r>
    </w:p>
    <w:bookmarkStart w:name="z251" w:id="243"/>
    <w:p>
      <w:pPr>
        <w:spacing w:after="0"/>
        <w:ind w:left="0"/>
        <w:jc w:val="both"/>
      </w:pPr>
      <w:r>
        <w:rPr>
          <w:rFonts w:ascii="Times New Roman"/>
          <w:b w:val="false"/>
          <w:i w:val="false"/>
          <w:color w:val="000000"/>
          <w:sz w:val="28"/>
        </w:rPr>
        <w:t>
      12. "Өңдеу нәтижесі туралы хабарлама" электрондық құжат (мәліметтер) құрылымының (R.006) деректемелік құрамы 4-кестеде берілген.</w:t>
      </w:r>
    </w:p>
    <w:bookmarkEnd w:id="243"/>
    <w:bookmarkStart w:name="z252" w:id="244"/>
    <w:p>
      <w:pPr>
        <w:spacing w:after="0"/>
        <w:ind w:left="0"/>
        <w:jc w:val="both"/>
      </w:pPr>
      <w:r>
        <w:rPr>
          <w:rFonts w:ascii="Times New Roman"/>
          <w:b w:val="false"/>
          <w:i w:val="false"/>
          <w:color w:val="000000"/>
          <w:sz w:val="28"/>
        </w:rPr>
        <w:t>
      4-кесте</w:t>
      </w:r>
    </w:p>
    <w:bookmarkEnd w:id="244"/>
    <w:bookmarkStart w:name="z253" w:id="245"/>
    <w:p>
      <w:pPr>
        <w:spacing w:after="0"/>
        <w:ind w:left="0"/>
        <w:jc w:val="left"/>
      </w:pPr>
      <w:r>
        <w:rPr>
          <w:rFonts w:ascii="Times New Roman"/>
          <w:b/>
          <w:i w:val="false"/>
          <w:color w:val="000000"/>
        </w:rPr>
        <w:t xml:space="preserve"> "Өңдеу нәтижесі туралы хабарлама" электрондық құжат (мәліметтер)</w:t>
      </w:r>
      <w:r>
        <w:br/>
      </w:r>
      <w:r>
        <w:rPr>
          <w:rFonts w:ascii="Times New Roman"/>
          <w:b/>
          <w:i w:val="false"/>
          <w:color w:val="000000"/>
        </w:rPr>
        <w:t>құрылымының (R.006) деректемелік құрамы</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Деректердің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 EDoc 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EDoc Header 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1.1. Жалпы процесс хабарының коды </w:t>
            </w:r>
          </w:p>
          <w:p>
            <w:pPr>
              <w:spacing w:after="20"/>
              <w:ind w:left="20"/>
              <w:jc w:val="both"/>
            </w:pPr>
            <w:r>
              <w:rPr>
                <w:rFonts w:ascii="Times New Roman"/>
                <w:b w:val="false"/>
                <w:i w:val="false"/>
                <w:color w:val="000000"/>
                <w:sz w:val="20"/>
              </w:rPr>
              <w:t>
(csdo: Inf Envelope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Inf Envelope Code 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 EDoc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және мәліметтер құрылымдарының тізіліміне сәйкес электрондық құжаттың (мәліметтердің)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EDoc Code Type (M.SDT.90001)</w:t>
            </w:r>
          </w:p>
          <w:p>
            <w:pPr>
              <w:spacing w:after="20"/>
              <w:ind w:left="20"/>
              <w:jc w:val="both"/>
            </w:pPr>
            <w:r>
              <w:rPr>
                <w:rFonts w:ascii="Times New Roman"/>
                <w:b w:val="false"/>
                <w:i w:val="false"/>
                <w:color w:val="000000"/>
                <w:sz w:val="20"/>
              </w:rPr>
              <w:t>
Электрондық құжаттар және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1.3. Электрондық құжаттың (мәліметтердің) сәйкестендіргіші </w:t>
            </w:r>
          </w:p>
          <w:p>
            <w:pPr>
              <w:spacing w:after="20"/>
              <w:ind w:left="20"/>
              <w:jc w:val="both"/>
            </w:pPr>
            <w:r>
              <w:rPr>
                <w:rFonts w:ascii="Times New Roman"/>
                <w:b w:val="false"/>
                <w:i w:val="false"/>
                <w:color w:val="000000"/>
                <w:sz w:val="20"/>
              </w:rPr>
              <w:t>
(csdo: EDoc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нақты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1.4. Бастапқы электрондық құжаттың (мәліметтердің) сәйкестендіргіші </w:t>
            </w:r>
          </w:p>
          <w:p>
            <w:pPr>
              <w:spacing w:after="20"/>
              <w:ind w:left="20"/>
              <w:jc w:val="both"/>
            </w:pPr>
            <w:r>
              <w:rPr>
                <w:rFonts w:ascii="Times New Roman"/>
                <w:b w:val="false"/>
                <w:i w:val="false"/>
                <w:color w:val="000000"/>
                <w:sz w:val="20"/>
              </w:rPr>
              <w:t>
(csdo: EDoc Ref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сәйкестендіргіші, оған жауап ретінде осы электрондық құжат (мәліметтер) қалыптастырылған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 EDoc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 (мәліметтерді) жасау күні мен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 Type (M.BDT.00006)</w:t>
            </w:r>
          </w:p>
          <w:p>
            <w:pPr>
              <w:spacing w:after="20"/>
              <w:ind w:left="20"/>
              <w:jc w:val="both"/>
            </w:pPr>
            <w:r>
              <w:rPr>
                <w:rFonts w:ascii="Times New Roman"/>
                <w:b w:val="false"/>
                <w:i w:val="false"/>
                <w:color w:val="000000"/>
                <w:sz w:val="20"/>
              </w:rPr>
              <w:t>
МемСТ ИСО 8601–2001-ге сәйкес күн мен уақыттың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 Language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Language Code Type (M.SDT.00051)</w:t>
            </w:r>
          </w:p>
          <w:p>
            <w:pPr>
              <w:spacing w:after="20"/>
              <w:ind w:left="20"/>
              <w:jc w:val="both"/>
            </w:pPr>
            <w:r>
              <w:rPr>
                <w:rFonts w:ascii="Times New Roman"/>
                <w:b w:val="false"/>
                <w:i w:val="false"/>
                <w:color w:val="000000"/>
                <w:sz w:val="20"/>
              </w:rPr>
              <w:t>
ISO 639-1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2. Күні мен уақыты</w:t>
            </w:r>
          </w:p>
          <w:p>
            <w:pPr>
              <w:spacing w:after="20"/>
              <w:ind w:left="20"/>
              <w:jc w:val="both"/>
            </w:pPr>
            <w:r>
              <w:rPr>
                <w:rFonts w:ascii="Times New Roman"/>
                <w:b w:val="false"/>
                <w:i w:val="false"/>
                <w:color w:val="000000"/>
                <w:sz w:val="20"/>
              </w:rPr>
              <w:t>
(csdo: Event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өңдеудің аяқталған күні мен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 Type (M.BDT.00006)</w:t>
            </w:r>
          </w:p>
          <w:p>
            <w:pPr>
              <w:spacing w:after="20"/>
              <w:ind w:left="20"/>
              <w:jc w:val="both"/>
            </w:pPr>
            <w:r>
              <w:rPr>
                <w:rFonts w:ascii="Times New Roman"/>
                <w:b w:val="false"/>
                <w:i w:val="false"/>
                <w:color w:val="000000"/>
                <w:sz w:val="20"/>
              </w:rPr>
              <w:t>
МемСТ ИСО 8601–2001-ге сәйкес күні мен уақытының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3. Өңдеу нәтижесінің коды</w:t>
            </w:r>
          </w:p>
          <w:p>
            <w:pPr>
              <w:spacing w:after="20"/>
              <w:ind w:left="20"/>
              <w:jc w:val="both"/>
            </w:pPr>
            <w:r>
              <w:rPr>
                <w:rFonts w:ascii="Times New Roman"/>
                <w:b w:val="false"/>
                <w:i w:val="false"/>
                <w:color w:val="000000"/>
                <w:sz w:val="20"/>
              </w:rPr>
              <w:t>
(csdo: Processing Result V2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электрондық құжатты (мәліметтерді) жалпы процеске қатысушының ақпараттық жүйесімен өңдеу нәтижесінің кодтық мәні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Processing Result Code V2 Type (M.SDT.90006)</w:t>
            </w:r>
          </w:p>
          <w:p>
            <w:pPr>
              <w:spacing w:after="20"/>
              <w:ind w:left="20"/>
              <w:jc w:val="both"/>
            </w:pPr>
            <w:r>
              <w:rPr>
                <w:rFonts w:ascii="Times New Roman"/>
                <w:b w:val="false"/>
                <w:i w:val="false"/>
                <w:color w:val="000000"/>
                <w:sz w:val="20"/>
              </w:rPr>
              <w:t xml:space="preserve">
Электрондық құжаттар мен мәліметтерді өңдеу нәтижелерінің сыныптауышына сәйкес кодтың мәні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4. Сипаттамасы </w:t>
            </w:r>
          </w:p>
          <w:p>
            <w:pPr>
              <w:spacing w:after="20"/>
              <w:ind w:left="20"/>
              <w:jc w:val="both"/>
            </w:pPr>
            <w:r>
              <w:rPr>
                <w:rFonts w:ascii="Times New Roman"/>
                <w:b w:val="false"/>
                <w:i w:val="false"/>
                <w:color w:val="000000"/>
                <w:sz w:val="20"/>
              </w:rPr>
              <w:t>
(csdo: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өңдеу нәтижесінің еркін нысандағы сипаттамасы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Text4000 Type (M.SDT.00088)</w:t>
            </w:r>
          </w:p>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54" w:id="246"/>
    <w:p>
      <w:pPr>
        <w:spacing w:after="0"/>
        <w:ind w:left="0"/>
        <w:jc w:val="left"/>
      </w:pPr>
      <w:r>
        <w:rPr>
          <w:rFonts w:ascii="Times New Roman"/>
          <w:b/>
          <w:i w:val="false"/>
          <w:color w:val="000000"/>
        </w:rPr>
        <w:t xml:space="preserve"> 2. Нысаналы саладағы электрондық құжаттар мен мәліметтердің құрылымдары </w:t>
      </w:r>
    </w:p>
    <w:bookmarkEnd w:id="246"/>
    <w:bookmarkStart w:name="z255" w:id="247"/>
    <w:p>
      <w:pPr>
        <w:spacing w:after="0"/>
        <w:ind w:left="0"/>
        <w:jc w:val="both"/>
      </w:pPr>
      <w:r>
        <w:rPr>
          <w:rFonts w:ascii="Times New Roman"/>
          <w:b w:val="false"/>
          <w:i w:val="false"/>
          <w:color w:val="000000"/>
          <w:sz w:val="28"/>
        </w:rPr>
        <w:t>
      13. "Әкелінген және ішкі тұтыну үшін (еркін айналымға) шығарылған автомобильдерге қатысты мәліметтер" электрондық құжаты (мәліметтер) құрылымының (R.СА.СР.05.001) сипаттамасы 5-кестеде келтірілген.</w:t>
      </w:r>
    </w:p>
    <w:bookmarkEnd w:id="247"/>
    <w:bookmarkStart w:name="z256" w:id="248"/>
    <w:p>
      <w:pPr>
        <w:spacing w:after="0"/>
        <w:ind w:left="0"/>
        <w:jc w:val="both"/>
      </w:pPr>
      <w:r>
        <w:rPr>
          <w:rFonts w:ascii="Times New Roman"/>
          <w:b w:val="false"/>
          <w:i w:val="false"/>
          <w:color w:val="000000"/>
          <w:sz w:val="28"/>
        </w:rPr>
        <w:t>
      5-кесте</w:t>
      </w:r>
    </w:p>
    <w:bookmarkEnd w:id="248"/>
    <w:bookmarkStart w:name="z257" w:id="249"/>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w:t>
      </w:r>
      <w:r>
        <w:br/>
      </w:r>
      <w:r>
        <w:rPr>
          <w:rFonts w:ascii="Times New Roman"/>
          <w:b/>
          <w:i w:val="false"/>
          <w:color w:val="000000"/>
        </w:rPr>
        <w:t xml:space="preserve"> қатысты мәліметтер" электрондық құжаты (мәліметтер) құрылымының</w:t>
      </w:r>
      <w:r>
        <w:br/>
      </w:r>
      <w:r>
        <w:rPr>
          <w:rFonts w:ascii="Times New Roman"/>
          <w:b/>
          <w:i w:val="false"/>
          <w:color w:val="000000"/>
        </w:rPr>
        <w:t>(R.СА.СР.05.001) сипаттамасы</w:t>
      </w:r>
    </w:p>
    <w:bookmarkEnd w:id="249"/>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R.CA.CP.05.001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кеден аумағына әкелінген және ішкі тұтыну үшін (еркін айналымға) шығарылған автомобильдерге қатысты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urn:EEC:R:CA:CP:05:ImportCarInformation:v1.0.0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ImportCarInformation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XML-схемасы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EEC_R_CA_CP_05_ImportCarInformation_v1.0.0.xsd</w:t>
            </w:r>
          </w:p>
        </w:tc>
      </w:tr>
    </w:tbl>
    <w:bookmarkStart w:name="z258" w:id="250"/>
    <w:p>
      <w:pPr>
        <w:spacing w:after="0"/>
        <w:ind w:left="0"/>
        <w:jc w:val="both"/>
      </w:pPr>
      <w:r>
        <w:rPr>
          <w:rFonts w:ascii="Times New Roman"/>
          <w:b w:val="false"/>
          <w:i w:val="false"/>
          <w:color w:val="000000"/>
          <w:sz w:val="28"/>
        </w:rPr>
        <w:t>
      14. Аттардың импортталатын кеңістіктері 6-кестеде келтірілген.</w:t>
      </w:r>
    </w:p>
    <w:bookmarkEnd w:id="250"/>
    <w:bookmarkStart w:name="z259" w:id="251"/>
    <w:p>
      <w:pPr>
        <w:spacing w:after="0"/>
        <w:ind w:left="0"/>
        <w:jc w:val="both"/>
      </w:pPr>
      <w:r>
        <w:rPr>
          <w:rFonts w:ascii="Times New Roman"/>
          <w:b w:val="false"/>
          <w:i w:val="false"/>
          <w:color w:val="000000"/>
          <w:sz w:val="28"/>
        </w:rPr>
        <w:t>
      6-кесте</w:t>
      </w:r>
    </w:p>
    <w:bookmarkEnd w:id="251"/>
    <w:bookmarkStart w:name="z260" w:id="252"/>
    <w:p>
      <w:pPr>
        <w:spacing w:after="0"/>
        <w:ind w:left="0"/>
        <w:jc w:val="left"/>
      </w:pPr>
      <w:r>
        <w:rPr>
          <w:rFonts w:ascii="Times New Roman"/>
          <w:b/>
          <w:i w:val="false"/>
          <w:color w:val="000000"/>
        </w:rPr>
        <w:t xml:space="preserve"> Аттардың импортталатын кеңістіктері</w:t>
      </w:r>
    </w:p>
    <w:bookmarkEnd w:id="252"/>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Аттардың импортталатын кеңістіктеріндегі "X.X.X" символдары Еуразиялық экономикалық комиссия Алқасының 2017 жылғы 20 маусымдағы № 69 шешімінің 2-тармағына сәйкес электрондық құжат (мәліметтер) құрылымының техникалық схемасын әзірлеу кезінде пайдаланылған деректердің базистік моделі мен нысаналы сала деректерінің моделі нұсқасының нөміріне сәйкес келеді.</w:t>
      </w:r>
    </w:p>
    <w:bookmarkStart w:name="z261" w:id="253"/>
    <w:p>
      <w:pPr>
        <w:spacing w:after="0"/>
        <w:ind w:left="0"/>
        <w:jc w:val="both"/>
      </w:pPr>
      <w:r>
        <w:rPr>
          <w:rFonts w:ascii="Times New Roman"/>
          <w:b w:val="false"/>
          <w:i w:val="false"/>
          <w:color w:val="000000"/>
          <w:sz w:val="28"/>
        </w:rPr>
        <w:t>
      15. "Әкелінген және ішкі тұтыну үшін (еркін айналымға) шығарылған автомобильдерге қатысты мәліметтер" электрондық құжат (мәліметтер) құрылымының (R.CA.CP.05.001) деректемелік құрамы 7-кестеде келтірілген.</w:t>
      </w:r>
    </w:p>
    <w:bookmarkEnd w:id="253"/>
    <w:bookmarkStart w:name="z262" w:id="254"/>
    <w:p>
      <w:pPr>
        <w:spacing w:after="0"/>
        <w:ind w:left="0"/>
        <w:jc w:val="both"/>
      </w:pPr>
      <w:r>
        <w:rPr>
          <w:rFonts w:ascii="Times New Roman"/>
          <w:b w:val="false"/>
          <w:i w:val="false"/>
          <w:color w:val="000000"/>
          <w:sz w:val="28"/>
        </w:rPr>
        <w:t>
      7-кесте</w:t>
      </w:r>
    </w:p>
    <w:bookmarkEnd w:id="254"/>
    <w:bookmarkStart w:name="z263" w:id="255"/>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w:t>
      </w:r>
      <w:r>
        <w:br/>
      </w:r>
      <w:r>
        <w:rPr>
          <w:rFonts w:ascii="Times New Roman"/>
          <w:b/>
          <w:i w:val="false"/>
          <w:color w:val="000000"/>
        </w:rPr>
        <w:t>қатысты мәліметтер" электрондық құжат (мәліметтер) құрылымының</w:t>
      </w:r>
      <w:r>
        <w:br/>
      </w:r>
      <w:r>
        <w:rPr>
          <w:rFonts w:ascii="Times New Roman"/>
          <w:b/>
          <w:i w:val="false"/>
          <w:color w:val="000000"/>
        </w:rPr>
        <w:t>(R.CA.CP.05.001) деректемелік құрамы</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Деректердің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 EDoc 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EDoc Header 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1.1. Жалпы процесс хабарының коды </w:t>
            </w:r>
          </w:p>
          <w:p>
            <w:pPr>
              <w:spacing w:after="20"/>
              <w:ind w:left="20"/>
              <w:jc w:val="both"/>
            </w:pPr>
            <w:r>
              <w:rPr>
                <w:rFonts w:ascii="Times New Roman"/>
                <w:b w:val="false"/>
                <w:i w:val="false"/>
                <w:color w:val="000000"/>
                <w:sz w:val="20"/>
              </w:rPr>
              <w:t>
(csdo: Inf Envelope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Inf Envelope Code 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 EDoc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және мәліметтер құрылымдарының тізіліміне сәйкес электрондық құжаттың (мәліметтердің)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EDoc Code Type (M.SDT.90001)</w:t>
            </w:r>
          </w:p>
          <w:p>
            <w:pPr>
              <w:spacing w:after="20"/>
              <w:ind w:left="20"/>
              <w:jc w:val="both"/>
            </w:pPr>
            <w:r>
              <w:rPr>
                <w:rFonts w:ascii="Times New Roman"/>
                <w:b w:val="false"/>
                <w:i w:val="false"/>
                <w:color w:val="000000"/>
                <w:sz w:val="20"/>
              </w:rPr>
              <w:t>
Электрондық құжаттар және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1.3. Электрондық құжаттың (мәліметтердің) сәйкестендіргіші </w:t>
            </w:r>
          </w:p>
          <w:p>
            <w:pPr>
              <w:spacing w:after="20"/>
              <w:ind w:left="20"/>
              <w:jc w:val="both"/>
            </w:pPr>
            <w:r>
              <w:rPr>
                <w:rFonts w:ascii="Times New Roman"/>
                <w:b w:val="false"/>
                <w:i w:val="false"/>
                <w:color w:val="000000"/>
                <w:sz w:val="20"/>
              </w:rPr>
              <w:t>
(csdo: EDoc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нақты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1.4. Бастапқы электрондық құжаттың (мәліметтердің) сәйкестендіргіші </w:t>
            </w:r>
          </w:p>
          <w:p>
            <w:pPr>
              <w:spacing w:after="20"/>
              <w:ind w:left="20"/>
              <w:jc w:val="both"/>
            </w:pPr>
            <w:r>
              <w:rPr>
                <w:rFonts w:ascii="Times New Roman"/>
                <w:b w:val="false"/>
                <w:i w:val="false"/>
                <w:color w:val="000000"/>
                <w:sz w:val="20"/>
              </w:rPr>
              <w:t>
(csdo: EDoc Ref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сәйкестендіргіші, оған жауап ретінде осы электрондық құжат (мәліметтер) қалыптастырылған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 EDoc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 (мәліметтерді) жасау күні мен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 Type (M.BDT.00006)</w:t>
            </w:r>
          </w:p>
          <w:p>
            <w:pPr>
              <w:spacing w:after="20"/>
              <w:ind w:left="20"/>
              <w:jc w:val="both"/>
            </w:pPr>
            <w:r>
              <w:rPr>
                <w:rFonts w:ascii="Times New Roman"/>
                <w:b w:val="false"/>
                <w:i w:val="false"/>
                <w:color w:val="000000"/>
                <w:sz w:val="20"/>
              </w:rPr>
              <w:t>
МемСТ ИСО 8601–2001-ге сәйкес күн мен уақыттың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 Language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Language Code Type (M.SDT.00051)</w:t>
            </w:r>
          </w:p>
          <w:p>
            <w:pPr>
              <w:spacing w:after="20"/>
              <w:ind w:left="20"/>
              <w:jc w:val="both"/>
            </w:pPr>
            <w:r>
              <w:rPr>
                <w:rFonts w:ascii="Times New Roman"/>
                <w:b w:val="false"/>
                <w:i w:val="false"/>
                <w:color w:val="000000"/>
                <w:sz w:val="20"/>
              </w:rPr>
              <w:t>
ISO 639-1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2. Автомобиль көлік құралын шығару туралы мәліметтер </w:t>
            </w:r>
          </w:p>
          <w:p>
            <w:pPr>
              <w:spacing w:after="20"/>
              <w:ind w:left="20"/>
              <w:jc w:val="both"/>
            </w:pPr>
            <w:r>
              <w:rPr>
                <w:rFonts w:ascii="Times New Roman"/>
                <w:b w:val="false"/>
                <w:i w:val="false"/>
                <w:color w:val="000000"/>
                <w:sz w:val="20"/>
              </w:rPr>
              <w:t>
(cacdo: Import Car Info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көлік құралын еркін айналымға (ішкі тұтыну үшін) шығару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Import Car Info Details Type (M.CA.CDT.00282)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Елдің коды </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ұсынған мүше мемлекеттің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оған сәйкес коды көрсетілген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2.2. Кедендік декларацияның тіркеу нөмірі (cacdo: Customs Declaration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декларацияның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Customs Document Id Details Type (M.CA.CDT.00258)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2.2.1. Кеден органының коды</w:t>
            </w:r>
          </w:p>
          <w:p>
            <w:pPr>
              <w:spacing w:after="20"/>
              <w:ind w:left="20"/>
              <w:jc w:val="both"/>
            </w:pPr>
            <w:r>
              <w:rPr>
                <w:rFonts w:ascii="Times New Roman"/>
                <w:b w:val="false"/>
                <w:i w:val="false"/>
                <w:color w:val="000000"/>
                <w:sz w:val="20"/>
              </w:rPr>
              <w:t>
(casdo: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Office Code Type (M.CA.SDT.00025)</w:t>
            </w:r>
          </w:p>
          <w:p>
            <w:pPr>
              <w:spacing w:after="20"/>
              <w:ind w:left="20"/>
              <w:jc w:val="both"/>
            </w:pPr>
            <w:r>
              <w:rPr>
                <w:rFonts w:ascii="Times New Roman"/>
                <w:b w:val="false"/>
                <w:i w:val="false"/>
                <w:color w:val="000000"/>
                <w:sz w:val="20"/>
              </w:rPr>
              <w:t xml:space="preserve">
Еуразиялық экономикалық одаққа мүше мемлекеттердің кеден органдарының сыныптауышына сәйкес кодтың мәні </w:t>
            </w:r>
          </w:p>
          <w:p>
            <w:pPr>
              <w:spacing w:after="20"/>
              <w:ind w:left="20"/>
              <w:jc w:val="both"/>
            </w:pPr>
            <w:r>
              <w:rPr>
                <w:rFonts w:ascii="Times New Roman"/>
                <w:b w:val="false"/>
                <w:i w:val="false"/>
                <w:color w:val="000000"/>
                <w:sz w:val="20"/>
              </w:rPr>
              <w:t>
Шаблон: [0-9]{2}|[0-9]{5}|[0-9]{8}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2.2.2. Құжаттың күні </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берілген, қол қойылған, бекітілген немесе тіркелген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2.2.3. Кеден құжатының тіркеу журналы бойынша реттік нөмірі (casdo: Customs Document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Document Id Type (M.CA.SDT.00118)</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көп ұзындығы: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2.3. Кедендік кіріс ордерінің анықтамалық нөмірі </w:t>
            </w:r>
          </w:p>
          <w:p>
            <w:pPr>
              <w:spacing w:after="20"/>
              <w:ind w:left="20"/>
              <w:jc w:val="both"/>
            </w:pPr>
            <w:r>
              <w:rPr>
                <w:rFonts w:ascii="Times New Roman"/>
                <w:b w:val="false"/>
                <w:i w:val="false"/>
                <w:color w:val="000000"/>
                <w:sz w:val="20"/>
              </w:rPr>
              <w:t>
(cacdo: Customs Receipt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кіріс ордерінің анықтамалық нөмірі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Customs Receipt Id Details Type (M.CA.CDT.00029)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2.3.1. Кеден органының коды</w:t>
            </w:r>
          </w:p>
          <w:p>
            <w:pPr>
              <w:spacing w:after="20"/>
              <w:ind w:left="20"/>
              <w:jc w:val="both"/>
            </w:pPr>
            <w:r>
              <w:rPr>
                <w:rFonts w:ascii="Times New Roman"/>
                <w:b w:val="false"/>
                <w:i w:val="false"/>
                <w:color w:val="000000"/>
                <w:sz w:val="20"/>
              </w:rPr>
              <w:t>
(casdo: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Office Code Type (M.CA.SDT.00025)</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күнінің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Кедендік кіріс ордерінің тіркеу нөмірі</w:t>
            </w:r>
          </w:p>
          <w:p>
            <w:pPr>
              <w:spacing w:after="20"/>
              <w:ind w:left="20"/>
              <w:jc w:val="both"/>
            </w:pPr>
            <w:r>
              <w:rPr>
                <w:rFonts w:ascii="Times New Roman"/>
                <w:b w:val="false"/>
                <w:i w:val="false"/>
                <w:color w:val="000000"/>
                <w:sz w:val="20"/>
              </w:rPr>
              <w:t>
(casdo: Customs Receipt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кіріс ордерінің сериясы және (немесе) типографиялық нөмірі не тіркеу журналы бойынша реттік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Receipt Doc Id Type (M.CA.SDT.00124)</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Ұзындығы: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2.4. Ішкі тұтыну үшін (еркін айналымға) шығарылған автомобиль көлік құралы </w:t>
            </w:r>
          </w:p>
          <w:p>
            <w:pPr>
              <w:spacing w:after="20"/>
              <w:ind w:left="20"/>
              <w:jc w:val="both"/>
            </w:pPr>
            <w:r>
              <w:rPr>
                <w:rFonts w:ascii="Times New Roman"/>
                <w:b w:val="false"/>
                <w:i w:val="false"/>
                <w:color w:val="000000"/>
                <w:sz w:val="20"/>
              </w:rPr>
              <w:t>
(cacdo: FLAvto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 үшін (еркін айналымға) шығарылған автомобиль көлік құралы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FLAvto Details Type (M.CA.CDT.00336)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2.4.1. Автомобиль туралы мәліметтер</w:t>
            </w:r>
          </w:p>
          <w:p>
            <w:pPr>
              <w:spacing w:after="20"/>
              <w:ind w:left="20"/>
              <w:jc w:val="both"/>
            </w:pPr>
            <w:r>
              <w:rPr>
                <w:rFonts w:ascii="Times New Roman"/>
                <w:b w:val="false"/>
                <w:i w:val="false"/>
                <w:color w:val="000000"/>
                <w:sz w:val="20"/>
              </w:rPr>
              <w:t>
(cacdo: DTExch Automobile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туралы мәліметтер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DTExch Automobile Details Type (M.CA.CDT.00360)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құралының сәйкестендіру нөмірі</w:t>
            </w:r>
          </w:p>
          <w:p>
            <w:pPr>
              <w:spacing w:after="20"/>
              <w:ind w:left="20"/>
              <w:jc w:val="both"/>
            </w:pPr>
            <w:r>
              <w:rPr>
                <w:rFonts w:ascii="Times New Roman"/>
                <w:b w:val="false"/>
                <w:i w:val="false"/>
                <w:color w:val="000000"/>
                <w:sz w:val="20"/>
              </w:rPr>
              <w:t>
(csdo: Vehicle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(көлік құралы шассиінің, өздігінен жүретін машинаның) дайындаушы тағайындаған сәйкестендіру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Vehicle Id Type (M.SDT.00161)</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 шассиінің (рамасының) сәйкестендіру нөмірі (csdo: Vehicle Chassis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шассиінің (рамасының) дайындаушы берген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*.3. Көлік құралы шанағының сәйкестендіру нөмірі </w:t>
            </w:r>
          </w:p>
          <w:p>
            <w:pPr>
              <w:spacing w:after="20"/>
              <w:ind w:left="20"/>
              <w:jc w:val="both"/>
            </w:pPr>
            <w:r>
              <w:rPr>
                <w:rFonts w:ascii="Times New Roman"/>
                <w:b w:val="false"/>
                <w:i w:val="false"/>
                <w:color w:val="000000"/>
                <w:sz w:val="20"/>
              </w:rPr>
              <w:t>
(csdo: Vehicle Body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шанағының (кабинасының) (көлік құралы шассиінің, өздігінен жүретін машинаның) дайындаушы берген сәйкестендіру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құралының маркасы (моделі)</w:t>
            </w:r>
          </w:p>
          <w:p>
            <w:pPr>
              <w:spacing w:after="20"/>
              <w:ind w:left="20"/>
              <w:jc w:val="both"/>
            </w:pPr>
            <w:r>
              <w:rPr>
                <w:rFonts w:ascii="Times New Roman"/>
                <w:b w:val="false"/>
                <w:i w:val="false"/>
                <w:color w:val="000000"/>
                <w:sz w:val="20"/>
              </w:rPr>
              <w:t>
(cacdo: Vehicle Model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маркасы мен моделі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Vehicle Model Details Type (M.CA.CDT.00082)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Көлік құралы маркасының коды</w:t>
            </w:r>
          </w:p>
          <w:p>
            <w:pPr>
              <w:spacing w:after="20"/>
              <w:ind w:left="20"/>
              <w:jc w:val="both"/>
            </w:pPr>
            <w:r>
              <w:rPr>
                <w:rFonts w:ascii="Times New Roman"/>
                <w:b w:val="false"/>
                <w:i w:val="false"/>
                <w:color w:val="000000"/>
                <w:sz w:val="20"/>
              </w:rPr>
              <w:t>
(casdo: Vehicle Make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маркасының кодтың белгілемесі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Vehcicle Make Code Type (M.CA.SDT.00142)</w:t>
            </w:r>
          </w:p>
          <w:p>
            <w:pPr>
              <w:spacing w:after="20"/>
              <w:ind w:left="20"/>
              <w:jc w:val="both"/>
            </w:pPr>
            <w:r>
              <w:rPr>
                <w:rFonts w:ascii="Times New Roman"/>
                <w:b w:val="false"/>
                <w:i w:val="false"/>
                <w:color w:val="000000"/>
                <w:sz w:val="20"/>
              </w:rPr>
              <w:t>
"Сыныптауыштың сәйкестендіргіші" атрибутымен айқындалған жол көлік құралдары маркаларының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оған сәйкес коды көрсетілген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*.4.2. Көлік құралы маркасының атауы </w:t>
            </w:r>
          </w:p>
          <w:p>
            <w:pPr>
              <w:spacing w:after="20"/>
              <w:ind w:left="20"/>
              <w:jc w:val="both"/>
            </w:pPr>
            <w:r>
              <w:rPr>
                <w:rFonts w:ascii="Times New Roman"/>
                <w:b w:val="false"/>
                <w:i w:val="false"/>
                <w:color w:val="000000"/>
                <w:sz w:val="20"/>
              </w:rPr>
              <w:t>
(csdo: Vehicle Make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маркасының </w:t>
            </w:r>
          </w:p>
          <w:p>
            <w:pPr>
              <w:spacing w:after="20"/>
              <w:ind w:left="20"/>
              <w:jc w:val="both"/>
            </w:pPr>
            <w:r>
              <w:rPr>
                <w:rFonts w:ascii="Times New Roman"/>
                <w:b w:val="false"/>
                <w:i w:val="false"/>
                <w:color w:val="000000"/>
                <w:sz w:val="20"/>
              </w:rPr>
              <w:t>
(көлік құралы шассиінің, өздігінен жүретін машинаның)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Көлік құралы моделінің атауы </w:t>
            </w:r>
          </w:p>
          <w:p>
            <w:pPr>
              <w:spacing w:after="20"/>
              <w:ind w:left="20"/>
              <w:jc w:val="both"/>
            </w:pPr>
            <w:r>
              <w:rPr>
                <w:rFonts w:ascii="Times New Roman"/>
                <w:b w:val="false"/>
                <w:i w:val="false"/>
                <w:color w:val="000000"/>
                <w:sz w:val="20"/>
              </w:rPr>
              <w:t>
 (casdo: Vehicle Model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моделінің атауы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Name250 Type (M.SDT.00068)</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Шығарылған жылы</w:t>
            </w:r>
          </w:p>
          <w:p>
            <w:pPr>
              <w:spacing w:after="20"/>
              <w:ind w:left="20"/>
              <w:jc w:val="both"/>
            </w:pPr>
            <w:r>
              <w:rPr>
                <w:rFonts w:ascii="Times New Roman"/>
                <w:b w:val="false"/>
                <w:i w:val="false"/>
                <w:color w:val="000000"/>
                <w:sz w:val="20"/>
              </w:rPr>
              <w:t>
(csdo: Manufacture Year)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шығарылған жылы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Year Type (M.BDT.00025)</w:t>
            </w:r>
          </w:p>
          <w:p>
            <w:pPr>
              <w:spacing w:after="20"/>
              <w:ind w:left="20"/>
              <w:jc w:val="both"/>
            </w:pPr>
            <w:r>
              <w:rPr>
                <w:rFonts w:ascii="Times New Roman"/>
                <w:b w:val="false"/>
                <w:i w:val="false"/>
                <w:color w:val="000000"/>
                <w:sz w:val="20"/>
              </w:rPr>
              <w:t>
МемСТ ИСО 8601–2001-ге сәйкес жылдың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Қозғалтқыштың сәйкестендіру нөмірі</w:t>
            </w:r>
          </w:p>
          <w:p>
            <w:pPr>
              <w:spacing w:after="20"/>
              <w:ind w:left="20"/>
              <w:jc w:val="both"/>
            </w:pPr>
            <w:r>
              <w:rPr>
                <w:rFonts w:ascii="Times New Roman"/>
                <w:b w:val="false"/>
                <w:i w:val="false"/>
                <w:color w:val="000000"/>
                <w:sz w:val="20"/>
              </w:rPr>
              <w:t>
(csdo: Engine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қозғалтқыштың дайындаушы берген сәйкестендіру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*.7. Көлік құралы қозғалтқышының көлемі </w:t>
            </w:r>
          </w:p>
          <w:p>
            <w:pPr>
              <w:spacing w:after="20"/>
              <w:ind w:left="20"/>
              <w:jc w:val="both"/>
            </w:pPr>
            <w:r>
              <w:rPr>
                <w:rFonts w:ascii="Times New Roman"/>
                <w:b w:val="false"/>
                <w:i w:val="false"/>
                <w:color w:val="000000"/>
                <w:sz w:val="20"/>
              </w:rPr>
              <w:t>
(casdo: Engine Volume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қозғалтқышының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Unified Fraction Number24.6 Measure Type (M.CA.SDT.00822)</w:t>
            </w:r>
          </w:p>
          <w:p>
            <w:pPr>
              <w:spacing w:after="20"/>
              <w:ind w:left="20"/>
              <w:jc w:val="both"/>
            </w:pPr>
            <w:r>
              <w:rPr>
                <w:rFonts w:ascii="Times New Roman"/>
                <w:b w:val="false"/>
                <w:i w:val="false"/>
                <w:color w:val="000000"/>
                <w:sz w:val="20"/>
              </w:rPr>
              <w:t>
Қандай болмасын өлшем бірліктерінде табиғи параметрлерді өлшеу нәтижесінде айқындалған сандық шама.</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 Unit 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сыныптауыштың сәйкестендіргіші</w:t>
            </w:r>
          </w:p>
          <w:p>
            <w:pPr>
              <w:spacing w:after="20"/>
              <w:ind w:left="20"/>
              <w:jc w:val="both"/>
            </w:pPr>
            <w:r>
              <w:rPr>
                <w:rFonts w:ascii="Times New Roman"/>
                <w:b w:val="false"/>
                <w:i w:val="false"/>
                <w:color w:val="000000"/>
                <w:sz w:val="20"/>
              </w:rPr>
              <w:t>
(measurementUnitCodeListId атрибут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2.4.2. ЕАЭО СЭҚ ТН тауарының коды</w:t>
            </w:r>
          </w:p>
          <w:p>
            <w:pPr>
              <w:spacing w:after="20"/>
              <w:ind w:left="20"/>
              <w:jc w:val="both"/>
            </w:pPr>
            <w:r>
              <w:rPr>
                <w:rFonts w:ascii="Times New Roman"/>
                <w:b w:val="false"/>
                <w:i w:val="false"/>
                <w:color w:val="000000"/>
                <w:sz w:val="20"/>
              </w:rPr>
              <w:t>
(csdo: Commodity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тауардың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Commodity Code Type (M.SDT.00065)</w:t>
            </w:r>
          </w:p>
          <w:p>
            <w:pPr>
              <w:spacing w:after="20"/>
              <w:ind w:left="20"/>
              <w:jc w:val="both"/>
            </w:pPr>
            <w:r>
              <w:rPr>
                <w:rFonts w:ascii="Times New Roman"/>
                <w:b w:val="false"/>
                <w:i w:val="false"/>
                <w:color w:val="000000"/>
                <w:sz w:val="20"/>
              </w:rPr>
              <w:t>
ЕАЭО СЭҚ ТН-нан 2, 4, 6, 8, 9 немесе 10 белгілер деңгейіндегі кодтың мәні.</w:t>
            </w:r>
          </w:p>
          <w:p>
            <w:pPr>
              <w:spacing w:after="20"/>
              <w:ind w:left="20"/>
              <w:jc w:val="both"/>
            </w:pPr>
            <w:r>
              <w:rPr>
                <w:rFonts w:ascii="Times New Roman"/>
                <w:b w:val="false"/>
                <w:i w:val="false"/>
                <w:color w:val="000000"/>
                <w:sz w:val="20"/>
              </w:rPr>
              <w:t>
Шаблон: \d{2}|\d{4}|\d{6}|\d{8,10}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Көлік құралының сипаттамасы</w:t>
            </w:r>
          </w:p>
          <w:p>
            <w:pPr>
              <w:spacing w:after="20"/>
              <w:ind w:left="20"/>
              <w:jc w:val="both"/>
            </w:pPr>
            <w:r>
              <w:rPr>
                <w:rFonts w:ascii="Times New Roman"/>
                <w:b w:val="false"/>
                <w:i w:val="false"/>
                <w:color w:val="000000"/>
                <w:sz w:val="20"/>
              </w:rPr>
              <w:t>
(casdo: Vehicle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Text250 Type (M.SDT.00072)</w:t>
            </w:r>
          </w:p>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Тауардың кедендік құны (casdo: Customs Cost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кедендік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Accounting Amount V3 Type (M.SDT.00166)</w:t>
            </w:r>
          </w:p>
          <w:p>
            <w:pPr>
              <w:spacing w:after="20"/>
              <w:ind w:left="20"/>
              <w:jc w:val="both"/>
            </w:pPr>
            <w:r>
              <w:rPr>
                <w:rFonts w:ascii="Times New Roman"/>
                <w:b w:val="false"/>
                <w:i w:val="false"/>
                <w:color w:val="000000"/>
                <w:sz w:val="20"/>
              </w:rPr>
              <w:t>
Ондық жүйемен есептеу саны.</w:t>
            </w:r>
          </w:p>
          <w:p>
            <w:pPr>
              <w:spacing w:after="20"/>
              <w:ind w:left="20"/>
              <w:jc w:val="both"/>
            </w:pPr>
            <w:r>
              <w:rPr>
                <w:rFonts w:ascii="Times New Roman"/>
                <w:b w:val="false"/>
                <w:i w:val="false"/>
                <w:color w:val="000000"/>
                <w:sz w:val="20"/>
              </w:rPr>
              <w:t>
Макс. кол-во цифр: 24.</w:t>
            </w:r>
          </w:p>
          <w:p>
            <w:pPr>
              <w:spacing w:after="20"/>
              <w:ind w:left="20"/>
              <w:jc w:val="both"/>
            </w:pPr>
            <w:r>
              <w:rPr>
                <w:rFonts w:ascii="Times New Roman"/>
                <w:b w:val="false"/>
                <w:i w:val="false"/>
                <w:color w:val="000000"/>
                <w:sz w:val="20"/>
              </w:rPr>
              <w:t>
Макс. кол-во дроб. цифр: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(атрибут currency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"Сыныптауыштың сәйкестендіргіші" атрибутымен валюталардың сыныптауышынан әріптік кодтың мәні. Шаблон: [A-Z]{3}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Шығарылған күні</w:t>
            </w:r>
          </w:p>
          <w:p>
            <w:pPr>
              <w:spacing w:after="20"/>
              <w:ind w:left="20"/>
              <w:jc w:val="both"/>
            </w:pPr>
            <w:r>
              <w:rPr>
                <w:rFonts w:ascii="Times New Roman"/>
                <w:b w:val="false"/>
                <w:i w:val="false"/>
                <w:color w:val="000000"/>
                <w:sz w:val="20"/>
              </w:rPr>
              <w:t>
(casdo: Goods Issue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күнінің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ЕАЭО БКТ бойынша кедендік баждар төлеу белгісі </w:t>
            </w:r>
          </w:p>
          <w:p>
            <w:pPr>
              <w:spacing w:after="20"/>
              <w:ind w:left="20"/>
              <w:jc w:val="both"/>
            </w:pPr>
            <w:r>
              <w:rPr>
                <w:rFonts w:ascii="Times New Roman"/>
                <w:b w:val="false"/>
                <w:i w:val="false"/>
                <w:color w:val="000000"/>
                <w:sz w:val="20"/>
              </w:rPr>
              <w:t>
(casdo: Tax Pay Sign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БКТ бойынша кедендік баждар төлеу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Code1 Code Type (M.CA.SDT.00019)</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Ұзындығы: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2.4.7. Өзге де мәліметтер</w:t>
            </w:r>
          </w:p>
          <w:p>
            <w:pPr>
              <w:spacing w:after="20"/>
              <w:ind w:left="20"/>
              <w:jc w:val="both"/>
            </w:pPr>
            <w:r>
              <w:rPr>
                <w:rFonts w:ascii="Times New Roman"/>
                <w:b w:val="false"/>
                <w:i w:val="false"/>
                <w:color w:val="000000"/>
                <w:sz w:val="20"/>
              </w:rPr>
              <w:t>
(csdo: Additional Info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автомобиль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Text4000 Type (M.SDT.00088)</w:t>
            </w:r>
          </w:p>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64" w:id="256"/>
    <w:p>
      <w:pPr>
        <w:spacing w:after="0"/>
        <w:ind w:left="0"/>
        <w:jc w:val="both"/>
      </w:pPr>
      <w:r>
        <w:rPr>
          <w:rFonts w:ascii="Times New Roman"/>
          <w:b w:val="false"/>
          <w:i w:val="false"/>
          <w:color w:val="000000"/>
          <w:sz w:val="28"/>
        </w:rPr>
        <w:t>
      16. "Әкелінген және ішкі тұтыну үшін (еркін айналымға) шығарылған автомобильдерге қатысты мәліметтерге сұрау салу" электрондық құжат (мәліметтер) құрылымының сипаттамасы (R.CA.CP.05.002) 8-кестеде берілген.</w:t>
      </w:r>
    </w:p>
    <w:bookmarkEnd w:id="256"/>
    <w:bookmarkStart w:name="z265" w:id="257"/>
    <w:p>
      <w:pPr>
        <w:spacing w:after="0"/>
        <w:ind w:left="0"/>
        <w:jc w:val="both"/>
      </w:pPr>
      <w:r>
        <w:rPr>
          <w:rFonts w:ascii="Times New Roman"/>
          <w:b w:val="false"/>
          <w:i w:val="false"/>
          <w:color w:val="000000"/>
          <w:sz w:val="28"/>
        </w:rPr>
        <w:t>
      8-кесте</w:t>
      </w:r>
    </w:p>
    <w:bookmarkEnd w:id="257"/>
    <w:bookmarkStart w:name="z266" w:id="258"/>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w:t>
      </w:r>
      <w:r>
        <w:br/>
      </w:r>
      <w:r>
        <w:rPr>
          <w:rFonts w:ascii="Times New Roman"/>
          <w:b/>
          <w:i w:val="false"/>
          <w:color w:val="000000"/>
        </w:rPr>
        <w:t>қатысты мәліметтерге сұрау салу" электрондық құжат (мәліметтер) құрылымының</w:t>
      </w:r>
      <w:r>
        <w:br/>
      </w:r>
      <w:r>
        <w:rPr>
          <w:rFonts w:ascii="Times New Roman"/>
          <w:b/>
          <w:i w:val="false"/>
          <w:color w:val="000000"/>
        </w:rPr>
        <w:t>(R.CA.CP.05.002) сипаттамасы</w:t>
      </w:r>
    </w:p>
    <w:bookmarkEnd w:id="258"/>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мәліметтерге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R.CA.CP.05.002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Одақтың кедендік аумағына әкелінген және ішкі тұтыну үшін (еркін айналымға) шығарылған автомобильдерге қатысты мәліметтерге сұрау салу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urn:EEC:R:CA:CP:05:ImportCarQuery:v1.0.0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ImportCarQuery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XML-схемасы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EEC_R_CA_CP_05_ImportCarQuery_v1.0.0.xsd</w:t>
            </w:r>
          </w:p>
        </w:tc>
      </w:tr>
    </w:tbl>
    <w:bookmarkStart w:name="z267" w:id="259"/>
    <w:p>
      <w:pPr>
        <w:spacing w:after="0"/>
        <w:ind w:left="0"/>
        <w:jc w:val="both"/>
      </w:pPr>
      <w:r>
        <w:rPr>
          <w:rFonts w:ascii="Times New Roman"/>
          <w:b w:val="false"/>
          <w:i w:val="false"/>
          <w:color w:val="000000"/>
          <w:sz w:val="28"/>
        </w:rPr>
        <w:t>
      17. Аттардың импортталатын кеңістіктері 9-кестеде келтірілген.</w:t>
      </w:r>
    </w:p>
    <w:bookmarkEnd w:id="259"/>
    <w:bookmarkStart w:name="z268" w:id="260"/>
    <w:p>
      <w:pPr>
        <w:spacing w:after="0"/>
        <w:ind w:left="0"/>
        <w:jc w:val="both"/>
      </w:pPr>
      <w:r>
        <w:rPr>
          <w:rFonts w:ascii="Times New Roman"/>
          <w:b w:val="false"/>
          <w:i w:val="false"/>
          <w:color w:val="000000"/>
          <w:sz w:val="28"/>
        </w:rPr>
        <w:t>
      9-кесте</w:t>
      </w:r>
    </w:p>
    <w:bookmarkEnd w:id="260"/>
    <w:bookmarkStart w:name="z269" w:id="261"/>
    <w:p>
      <w:pPr>
        <w:spacing w:after="0"/>
        <w:ind w:left="0"/>
        <w:jc w:val="left"/>
      </w:pPr>
      <w:r>
        <w:rPr>
          <w:rFonts w:ascii="Times New Roman"/>
          <w:b/>
          <w:i w:val="false"/>
          <w:color w:val="000000"/>
        </w:rPr>
        <w:t xml:space="preserve"> Аттардың импортталатын кеңістіктері</w:t>
      </w:r>
    </w:p>
    <w:bookmarkEnd w:id="261"/>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Аттардың импортталатын кеңістіктеріндегі "Y.Y.Y" символдары Еуразиялық экономикалық комиссия Алқасының 2017 жылғы 20 маусымдағы № 69 шешімінің 2-тармағына сәйкес электрондық құжат (мәліметтер) құрылымының техникалық схемасын әзірлеу кезінде пайдаланылған деректердің базистік моделі нұсқасының нөміріне сәйкес айқындалатын электрондық құжат (мәліметтер) құрылымы нұсқасының нөміріне сәйкес келеді.</w:t>
      </w:r>
    </w:p>
    <w:bookmarkStart w:name="z270" w:id="262"/>
    <w:p>
      <w:pPr>
        <w:spacing w:after="0"/>
        <w:ind w:left="0"/>
        <w:jc w:val="both"/>
      </w:pPr>
      <w:r>
        <w:rPr>
          <w:rFonts w:ascii="Times New Roman"/>
          <w:b w:val="false"/>
          <w:i w:val="false"/>
          <w:color w:val="000000"/>
          <w:sz w:val="28"/>
        </w:rPr>
        <w:t>
      18. "Әкелінген және ішкі тұтыну үшін (еркін айналымға) шығарылған автомобильдерге қатысты мәліметтерге сұрау салу" электрондық құжат (мәліметтер) құрылымының (R.CA.CP.05.002) деректемелік құрамы 10-кестеде келтірілген.</w:t>
      </w:r>
    </w:p>
    <w:bookmarkEnd w:id="262"/>
    <w:bookmarkStart w:name="z271" w:id="263"/>
    <w:p>
      <w:pPr>
        <w:spacing w:after="0"/>
        <w:ind w:left="0"/>
        <w:jc w:val="both"/>
      </w:pPr>
      <w:r>
        <w:rPr>
          <w:rFonts w:ascii="Times New Roman"/>
          <w:b w:val="false"/>
          <w:i w:val="false"/>
          <w:color w:val="000000"/>
          <w:sz w:val="28"/>
        </w:rPr>
        <w:t>
      10-кесте</w:t>
      </w:r>
    </w:p>
    <w:bookmarkEnd w:id="263"/>
    <w:bookmarkStart w:name="z272" w:id="264"/>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w:t>
      </w:r>
      <w:r>
        <w:br/>
      </w:r>
      <w:r>
        <w:rPr>
          <w:rFonts w:ascii="Times New Roman"/>
          <w:b/>
          <w:i w:val="false"/>
          <w:color w:val="000000"/>
        </w:rPr>
        <w:t>қатысты мәліметтерге сұрау салу" электрондық құжат (мәліметтер) құрылымының</w:t>
      </w:r>
      <w:r>
        <w:br/>
      </w:r>
      <w:r>
        <w:rPr>
          <w:rFonts w:ascii="Times New Roman"/>
          <w:b/>
          <w:i w:val="false"/>
          <w:color w:val="000000"/>
        </w:rPr>
        <w:t>деректемелік құрамы (R.CA.CP.05.002)</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Деректердің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 EDoc 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EDoc Header 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1.1. Жалпы процесс хабарының коды </w:t>
            </w:r>
          </w:p>
          <w:p>
            <w:pPr>
              <w:spacing w:after="20"/>
              <w:ind w:left="20"/>
              <w:jc w:val="both"/>
            </w:pPr>
            <w:r>
              <w:rPr>
                <w:rFonts w:ascii="Times New Roman"/>
                <w:b w:val="false"/>
                <w:i w:val="false"/>
                <w:color w:val="000000"/>
                <w:sz w:val="20"/>
              </w:rPr>
              <w:t>
(csdo: Inf Envelope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Inf Envelope Code 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 EDoc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және мәліметтер құрылымдарының тізіліміне сәйкес электрондық құжаттың (мәліметтердің)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EDoc Code Type (M.SDT.90001)</w:t>
            </w:r>
          </w:p>
          <w:p>
            <w:pPr>
              <w:spacing w:after="20"/>
              <w:ind w:left="20"/>
              <w:jc w:val="both"/>
            </w:pPr>
            <w:r>
              <w:rPr>
                <w:rFonts w:ascii="Times New Roman"/>
                <w:b w:val="false"/>
                <w:i w:val="false"/>
                <w:color w:val="000000"/>
                <w:sz w:val="20"/>
              </w:rPr>
              <w:t>
Электрондық құжаттар және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1.3. Электрондық құжаттың (мәліметтердің) сәйкестендіргіші </w:t>
            </w:r>
          </w:p>
          <w:p>
            <w:pPr>
              <w:spacing w:after="20"/>
              <w:ind w:left="20"/>
              <w:jc w:val="both"/>
            </w:pPr>
            <w:r>
              <w:rPr>
                <w:rFonts w:ascii="Times New Roman"/>
                <w:b w:val="false"/>
                <w:i w:val="false"/>
                <w:color w:val="000000"/>
                <w:sz w:val="20"/>
              </w:rPr>
              <w:t>
(csdo: EDoc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нақты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1.4. Бастапқы электрондық құжаттың (мәліметтердің) сәйкестендіргіші </w:t>
            </w:r>
          </w:p>
          <w:p>
            <w:pPr>
              <w:spacing w:after="20"/>
              <w:ind w:left="20"/>
              <w:jc w:val="both"/>
            </w:pPr>
            <w:r>
              <w:rPr>
                <w:rFonts w:ascii="Times New Roman"/>
                <w:b w:val="false"/>
                <w:i w:val="false"/>
                <w:color w:val="000000"/>
                <w:sz w:val="20"/>
              </w:rPr>
              <w:t>
(csdo: EDoc Ref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(мәліметтер)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 EDoc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 (мәліметтерді) жасау күні мен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 Type (M.BDT.00006)</w:t>
            </w:r>
          </w:p>
          <w:p>
            <w:pPr>
              <w:spacing w:after="20"/>
              <w:ind w:left="20"/>
              <w:jc w:val="both"/>
            </w:pPr>
            <w:r>
              <w:rPr>
                <w:rFonts w:ascii="Times New Roman"/>
                <w:b w:val="false"/>
                <w:i w:val="false"/>
                <w:color w:val="000000"/>
                <w:sz w:val="20"/>
              </w:rPr>
              <w:t>
МемСТ ИСО 8601–2001-ге сәйкес күн мен уақыттың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 Language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Language Code Type (M.SDT.00051)</w:t>
            </w:r>
          </w:p>
          <w:p>
            <w:pPr>
              <w:spacing w:after="20"/>
              <w:ind w:left="20"/>
              <w:jc w:val="both"/>
            </w:pPr>
            <w:r>
              <w:rPr>
                <w:rFonts w:ascii="Times New Roman"/>
                <w:b w:val="false"/>
                <w:i w:val="false"/>
                <w:color w:val="000000"/>
                <w:sz w:val="20"/>
              </w:rPr>
              <w:t>
ISO 639-1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сұрау салуды қалыптастырған мүше мемлекеттің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сәйкестендіргіші (сыныптауыш)" атрибутымен айқындалған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оған сәйкес коды көрсетілген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Кеден органының коды</w:t>
            </w:r>
          </w:p>
          <w:p>
            <w:pPr>
              <w:spacing w:after="20"/>
              <w:ind w:left="20"/>
              <w:jc w:val="both"/>
            </w:pPr>
            <w:r>
              <w:rPr>
                <w:rFonts w:ascii="Times New Roman"/>
                <w:b w:val="false"/>
                <w:i w:val="false"/>
                <w:color w:val="000000"/>
                <w:sz w:val="20"/>
              </w:rPr>
              <w:t>
(casdo: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сұрау салуды қалыптастырған кеден органының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Office Code Type (M.CA.SDT.00025)</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4. Кедендік декларацияның тіркеу нөмірі </w:t>
            </w:r>
          </w:p>
          <w:p>
            <w:pPr>
              <w:spacing w:after="20"/>
              <w:ind w:left="20"/>
              <w:jc w:val="both"/>
            </w:pPr>
            <w:r>
              <w:rPr>
                <w:rFonts w:ascii="Times New Roman"/>
                <w:b w:val="false"/>
                <w:i w:val="false"/>
                <w:color w:val="000000"/>
                <w:sz w:val="20"/>
              </w:rPr>
              <w:t>
(cacdo: Customs Declaration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декларацияның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Customs Document Id Details Type (M.CA.CDT.00258)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 (casdo: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Office Code Type (M.CA.SDT.00025)</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күнінің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Кеден құжатының тіркеу журналы бойынша реттік нөмірі</w:t>
            </w:r>
          </w:p>
          <w:p>
            <w:pPr>
              <w:spacing w:after="20"/>
              <w:ind w:left="20"/>
              <w:jc w:val="both"/>
            </w:pPr>
            <w:r>
              <w:rPr>
                <w:rFonts w:ascii="Times New Roman"/>
                <w:b w:val="false"/>
                <w:i w:val="false"/>
                <w:color w:val="000000"/>
                <w:sz w:val="20"/>
              </w:rPr>
              <w:t>
(casdo: Customs Document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Document Id Type (M.CA.SDT.00118)</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көп ұзындығы: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Кедендік кіріс ордерінің анықтамалық нөмірі </w:t>
            </w:r>
          </w:p>
          <w:p>
            <w:pPr>
              <w:spacing w:after="20"/>
              <w:ind w:left="20"/>
              <w:jc w:val="both"/>
            </w:pPr>
            <w:r>
              <w:rPr>
                <w:rFonts w:ascii="Times New Roman"/>
                <w:b w:val="false"/>
                <w:i w:val="false"/>
                <w:color w:val="000000"/>
                <w:sz w:val="20"/>
              </w:rPr>
              <w:t>
(cacdo: Customs Receipt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кіріс ордерінің анықтамалық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Customs Receipt Id Details Type (M.CA.CDT.00029)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(casdo: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Office Code Type (M.CA.SDT.00025)</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күнінің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Кедендік кіріс ордерінің анықтамалық нөмірі</w:t>
            </w:r>
          </w:p>
          <w:p>
            <w:pPr>
              <w:spacing w:after="20"/>
              <w:ind w:left="20"/>
              <w:jc w:val="both"/>
            </w:pPr>
            <w:r>
              <w:rPr>
                <w:rFonts w:ascii="Times New Roman"/>
                <w:b w:val="false"/>
                <w:i w:val="false"/>
                <w:color w:val="000000"/>
                <w:sz w:val="20"/>
              </w:rPr>
              <w:t>
(casdo: Customs Receipt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кіріс ордерінің сериясы және (немесе) типографиялық нөмірі не тіркеу журналы бойынша реттік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Receipt Doc Id Type (M.CA.SDT.00124)</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Ұзындығы: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Көлік құралының сәйкестендіргіші </w:t>
            </w:r>
          </w:p>
          <w:p>
            <w:pPr>
              <w:spacing w:after="20"/>
              <w:ind w:left="20"/>
              <w:jc w:val="both"/>
            </w:pPr>
            <w:r>
              <w:rPr>
                <w:rFonts w:ascii="Times New Roman"/>
                <w:b w:val="false"/>
                <w:i w:val="false"/>
                <w:color w:val="000000"/>
                <w:sz w:val="20"/>
              </w:rPr>
              <w:t>
(ccdo: Vehicle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сәйкестендіргіштерінің жиынтығы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Vehicle Id Details Type (M.CDT.00083)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Көлік құралының сәйкестендіру нөмірі</w:t>
            </w:r>
          </w:p>
          <w:p>
            <w:pPr>
              <w:spacing w:after="20"/>
              <w:ind w:left="20"/>
              <w:jc w:val="both"/>
            </w:pPr>
            <w:r>
              <w:rPr>
                <w:rFonts w:ascii="Times New Roman"/>
                <w:b w:val="false"/>
                <w:i w:val="false"/>
                <w:color w:val="000000"/>
                <w:sz w:val="20"/>
              </w:rPr>
              <w:t>
(csdo: Vehicle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тағайындаған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Vehicle Id Type (M.SDT.00161)</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Көлік құралы шассиінің (рамасының) сәйкестендіру нөмірі </w:t>
            </w:r>
          </w:p>
          <w:p>
            <w:pPr>
              <w:spacing w:after="20"/>
              <w:ind w:left="20"/>
              <w:jc w:val="both"/>
            </w:pPr>
            <w:r>
              <w:rPr>
                <w:rFonts w:ascii="Times New Roman"/>
                <w:b w:val="false"/>
                <w:i w:val="false"/>
                <w:color w:val="000000"/>
                <w:sz w:val="20"/>
              </w:rPr>
              <w:t>
(csdo: Vehicle Chassis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шассиінің (рамасының) дайындаушы берген сәйкестендіру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6.3. Көлік құралы шанағының сәйкестендіру нөмірі </w:t>
            </w:r>
          </w:p>
          <w:p>
            <w:pPr>
              <w:spacing w:after="20"/>
              <w:ind w:left="20"/>
              <w:jc w:val="both"/>
            </w:pPr>
            <w:r>
              <w:rPr>
                <w:rFonts w:ascii="Times New Roman"/>
                <w:b w:val="false"/>
                <w:i w:val="false"/>
                <w:color w:val="000000"/>
                <w:sz w:val="20"/>
              </w:rPr>
              <w:t>
(csdo: Vehicle Body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шанағының (кабинасының) (көлік құралы шассиінің, өздігінен жүретін машинаның) дайындаушы берген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ЕАЭО СЭҚ ТН-ға сәйкес тауардың коды</w:t>
            </w:r>
          </w:p>
          <w:p>
            <w:pPr>
              <w:spacing w:after="20"/>
              <w:ind w:left="20"/>
              <w:jc w:val="both"/>
            </w:pPr>
            <w:r>
              <w:rPr>
                <w:rFonts w:ascii="Times New Roman"/>
                <w:b w:val="false"/>
                <w:i w:val="false"/>
                <w:color w:val="000000"/>
                <w:sz w:val="20"/>
              </w:rPr>
              <w:t>
(csdo: Commodity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ТН-ға сәйкес тауардың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Commodity Code Type (M.SDT.00065)</w:t>
            </w:r>
          </w:p>
          <w:p>
            <w:pPr>
              <w:spacing w:after="20"/>
              <w:ind w:left="20"/>
              <w:jc w:val="both"/>
            </w:pPr>
            <w:r>
              <w:rPr>
                <w:rFonts w:ascii="Times New Roman"/>
                <w:b w:val="false"/>
                <w:i w:val="false"/>
                <w:color w:val="000000"/>
                <w:sz w:val="20"/>
              </w:rPr>
              <w:t>
ЕАЭО СЭҚ ТН-нан 2, 4, 6, 8, 9 немесе 10 белгілер деңгейіндегі кодтың мәні.</w:t>
            </w:r>
          </w:p>
          <w:p>
            <w:pPr>
              <w:spacing w:after="20"/>
              <w:ind w:left="20"/>
              <w:jc w:val="both"/>
            </w:pPr>
            <w:r>
              <w:rPr>
                <w:rFonts w:ascii="Times New Roman"/>
                <w:b w:val="false"/>
                <w:i w:val="false"/>
                <w:color w:val="000000"/>
                <w:sz w:val="20"/>
              </w:rPr>
              <w:t>
Шаблон: \d{2}|\d{4}|\d{6}|\d{8,10}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8. Кеден органының лауазымды адамы </w:t>
            </w:r>
          </w:p>
          <w:p>
            <w:pPr>
              <w:spacing w:after="20"/>
              <w:ind w:left="20"/>
              <w:jc w:val="both"/>
            </w:pPr>
            <w:r>
              <w:rPr>
                <w:rFonts w:ascii="Times New Roman"/>
                <w:b w:val="false"/>
                <w:i w:val="false"/>
                <w:color w:val="000000"/>
                <w:sz w:val="20"/>
              </w:rPr>
              <w:t>
(cacdo: Customs Person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қалыптастырған кеден органының лауазымды адамы туралы мәліметтер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Customs Person Details Type (M.CA.CDT.00209)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8.1. ТАӘ</w:t>
            </w:r>
          </w:p>
          <w:p>
            <w:pPr>
              <w:spacing w:after="20"/>
              <w:ind w:left="20"/>
              <w:jc w:val="both"/>
            </w:pPr>
            <w:r>
              <w:rPr>
                <w:rFonts w:ascii="Times New Roman"/>
                <w:b w:val="false"/>
                <w:i w:val="false"/>
                <w:color w:val="000000"/>
                <w:sz w:val="20"/>
              </w:rPr>
              <w:t>
(ccdo: Full Name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Full Name Details Type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8.1.1. Аты</w:t>
            </w:r>
          </w:p>
          <w:p>
            <w:pPr>
              <w:spacing w:after="20"/>
              <w:ind w:left="20"/>
              <w:jc w:val="both"/>
            </w:pPr>
            <w:r>
              <w:rPr>
                <w:rFonts w:ascii="Times New Roman"/>
                <w:b w:val="false"/>
                <w:i w:val="false"/>
                <w:color w:val="000000"/>
                <w:sz w:val="20"/>
              </w:rPr>
              <w:t>
(csdo: First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8.1.2. Әкесінің аты</w:t>
            </w:r>
          </w:p>
          <w:p>
            <w:pPr>
              <w:spacing w:after="20"/>
              <w:ind w:left="20"/>
              <w:jc w:val="both"/>
            </w:pPr>
            <w:r>
              <w:rPr>
                <w:rFonts w:ascii="Times New Roman"/>
                <w:b w:val="false"/>
                <w:i w:val="false"/>
                <w:color w:val="000000"/>
                <w:sz w:val="20"/>
              </w:rPr>
              <w:t>
(csdo: Middle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әкесінің аты (екінші немесе ортаңғы 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(#xA) және табуляцияның (#x9) ажырау символдарын қамтымайтын қалыптандырылған символдар.</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8.1.3. Тегі</w:t>
            </w:r>
          </w:p>
          <w:p>
            <w:pPr>
              <w:spacing w:after="20"/>
              <w:ind w:left="20"/>
              <w:jc w:val="both"/>
            </w:pPr>
            <w:r>
              <w:rPr>
                <w:rFonts w:ascii="Times New Roman"/>
                <w:b w:val="false"/>
                <w:i w:val="false"/>
                <w:color w:val="000000"/>
                <w:sz w:val="20"/>
              </w:rPr>
              <w:t>
(csdo: Last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(#xA) және табуляцияның (#x9) ажырау символдарын қамтымайтын қалыптандырылған символдар.</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8.2. Лауазымның атауы</w:t>
            </w:r>
          </w:p>
          <w:p>
            <w:pPr>
              <w:spacing w:after="20"/>
              <w:ind w:left="20"/>
              <w:jc w:val="both"/>
            </w:pPr>
            <w:r>
              <w:rPr>
                <w:rFonts w:ascii="Times New Roman"/>
                <w:b w:val="false"/>
                <w:i w:val="false"/>
                <w:color w:val="000000"/>
                <w:sz w:val="20"/>
              </w:rPr>
              <w:t>
(csdo: Position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қызметкердің лауазымының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8.3. Кеден органы лауазымды адамының ЛНП нөмірі </w:t>
            </w:r>
          </w:p>
          <w:p>
            <w:pPr>
              <w:spacing w:after="20"/>
              <w:ind w:left="20"/>
              <w:jc w:val="both"/>
            </w:pPr>
            <w:r>
              <w:rPr>
                <w:rFonts w:ascii="Times New Roman"/>
                <w:b w:val="false"/>
                <w:i w:val="false"/>
                <w:color w:val="000000"/>
                <w:sz w:val="20"/>
              </w:rPr>
              <w:t>
(casdo: LNPIdentifier)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 лауазымды адамының ЛНП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LNPIdentifier Type (M.CA.SDT.00090)</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Кеден органының ЛНП бедеріндегі коды </w:t>
            </w:r>
          </w:p>
          <w:p>
            <w:pPr>
              <w:spacing w:after="20"/>
              <w:ind w:left="20"/>
              <w:jc w:val="both"/>
            </w:pPr>
            <w:r>
              <w:rPr>
                <w:rFonts w:ascii="Times New Roman"/>
                <w:b w:val="false"/>
                <w:i w:val="false"/>
                <w:color w:val="000000"/>
                <w:sz w:val="20"/>
              </w:rPr>
              <w:t>
(casdo: LNPCustoms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органының ЛНП бедерінде көрсетілген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Office Code Type (M.CA.SDT.00025)</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73" w:id="265"/>
    <w:p>
      <w:pPr>
        <w:spacing w:after="0"/>
        <w:ind w:left="0"/>
        <w:jc w:val="both"/>
      </w:pPr>
      <w:r>
        <w:rPr>
          <w:rFonts w:ascii="Times New Roman"/>
          <w:b w:val="false"/>
          <w:i w:val="false"/>
          <w:color w:val="000000"/>
          <w:sz w:val="28"/>
        </w:rPr>
        <w:t>
      19. "Әкелінген және ішкі тұтыну үшін (еркін айналымға) шығарылған автомобильдерге қатысты мәліметтерді өңдеу нәтижесі туралы хабарлама" электрондық құжат (мәліметтер) құрылымының (R.CA.CP.05.003) сипаттамасы 11-кестеде келтірілген.</w:t>
      </w:r>
    </w:p>
    <w:bookmarkEnd w:id="265"/>
    <w:bookmarkStart w:name="z274" w:id="266"/>
    <w:p>
      <w:pPr>
        <w:spacing w:after="0"/>
        <w:ind w:left="0"/>
        <w:jc w:val="both"/>
      </w:pPr>
      <w:r>
        <w:rPr>
          <w:rFonts w:ascii="Times New Roman"/>
          <w:b w:val="false"/>
          <w:i w:val="false"/>
          <w:color w:val="000000"/>
          <w:sz w:val="28"/>
        </w:rPr>
        <w:t>
      11-кесте</w:t>
      </w:r>
    </w:p>
    <w:bookmarkEnd w:id="266"/>
    <w:bookmarkStart w:name="z275" w:id="267"/>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w:t>
      </w:r>
      <w:r>
        <w:br/>
      </w:r>
      <w:r>
        <w:rPr>
          <w:rFonts w:ascii="Times New Roman"/>
          <w:b/>
          <w:i w:val="false"/>
          <w:color w:val="000000"/>
        </w:rPr>
        <w:t>қатысты мәліметтерді өңдеу нәтижесі туралы хабарлама" электрондық құжат</w:t>
      </w:r>
      <w:r>
        <w:br/>
      </w:r>
      <w:r>
        <w:rPr>
          <w:rFonts w:ascii="Times New Roman"/>
          <w:b/>
          <w:i w:val="false"/>
          <w:color w:val="000000"/>
        </w:rPr>
        <w:t>(мәліметтер) құрылымының (R.CA.CP.05.003) сипаттамасы</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өңдеу нәтижесі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R.CA.CP.05.003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Одақтың кедендік аумағына әкелінген және ішкі тұтыну үшін (еркін айналымға) шығарылған автомобильдерге қатысты мәліметтерді өңдеу нәтижесі туралы мәліметтер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urn:EEC:R:CA:CP:05:ImportCarProcessingResultDetails:v1.0.0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ImportCarProcessingResultDetails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XML-схемасы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EEC_R_CA_CP_05_ImportCarProcessingResultDetails_v1.0.0.xsd</w:t>
            </w:r>
          </w:p>
        </w:tc>
      </w:tr>
    </w:tbl>
    <w:bookmarkStart w:name="z276" w:id="268"/>
    <w:p>
      <w:pPr>
        <w:spacing w:after="0"/>
        <w:ind w:left="0"/>
        <w:jc w:val="both"/>
      </w:pPr>
      <w:r>
        <w:rPr>
          <w:rFonts w:ascii="Times New Roman"/>
          <w:b w:val="false"/>
          <w:i w:val="false"/>
          <w:color w:val="000000"/>
          <w:sz w:val="28"/>
        </w:rPr>
        <w:t>
      20. Аттардың импортталатын кеңістіктері 12-кестеде келтірілген.</w:t>
      </w:r>
    </w:p>
    <w:bookmarkEnd w:id="268"/>
    <w:bookmarkStart w:name="z277" w:id="269"/>
    <w:p>
      <w:pPr>
        <w:spacing w:after="0"/>
        <w:ind w:left="0"/>
        <w:jc w:val="both"/>
      </w:pPr>
      <w:r>
        <w:rPr>
          <w:rFonts w:ascii="Times New Roman"/>
          <w:b w:val="false"/>
          <w:i w:val="false"/>
          <w:color w:val="000000"/>
          <w:sz w:val="28"/>
        </w:rPr>
        <w:t>
      12-кесте</w:t>
      </w:r>
    </w:p>
    <w:bookmarkEnd w:id="269"/>
    <w:bookmarkStart w:name="z278" w:id="270"/>
    <w:p>
      <w:pPr>
        <w:spacing w:after="0"/>
        <w:ind w:left="0"/>
        <w:jc w:val="left"/>
      </w:pPr>
      <w:r>
        <w:rPr>
          <w:rFonts w:ascii="Times New Roman"/>
          <w:b/>
          <w:i w:val="false"/>
          <w:color w:val="000000"/>
        </w:rPr>
        <w:t xml:space="preserve"> Аттардың импортталатын кеңістіктері</w:t>
      </w:r>
    </w:p>
    <w:bookmarkEnd w:id="270"/>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Аттардың импортталатын кеңістіктеріндегі "Y.Y.Y" символдары Еуразиялық экономикалық комиссия Алқасының 2017 жылғы 20 маусымдағы № 69 шешімінің 2-тармағына сәйкес электрондық құжат (мәліметтер) құрылымының техникалық схемасын әзірлеу кезінде пайдаланылатын базистік деректер моделі нұсқасының және нысаналы сала деректері моделінің нөміріне сәйкес келеді.</w:t>
      </w:r>
    </w:p>
    <w:bookmarkStart w:name="z279" w:id="271"/>
    <w:p>
      <w:pPr>
        <w:spacing w:after="0"/>
        <w:ind w:left="0"/>
        <w:jc w:val="both"/>
      </w:pPr>
      <w:r>
        <w:rPr>
          <w:rFonts w:ascii="Times New Roman"/>
          <w:b w:val="false"/>
          <w:i w:val="false"/>
          <w:color w:val="000000"/>
          <w:sz w:val="28"/>
        </w:rPr>
        <w:t>
      21. "Әкелінген және ішкі тұтыну үшін (еркін айналымға) шығарылған автомобильдерге қатысты мәліметтерді өңдеу нәтижесі туралы хабарлама" электрондық құжат (мәліметтер) құрылымының (R.CA.CP.05.003) деректемелік құрамы 13-кестеде келтірілген.</w:t>
      </w:r>
    </w:p>
    <w:bookmarkEnd w:id="271"/>
    <w:bookmarkStart w:name="z280" w:id="272"/>
    <w:p>
      <w:pPr>
        <w:spacing w:after="0"/>
        <w:ind w:left="0"/>
        <w:jc w:val="both"/>
      </w:pPr>
      <w:r>
        <w:rPr>
          <w:rFonts w:ascii="Times New Roman"/>
          <w:b w:val="false"/>
          <w:i w:val="false"/>
          <w:color w:val="000000"/>
          <w:sz w:val="28"/>
        </w:rPr>
        <w:t>
      13-кесте</w:t>
      </w:r>
    </w:p>
    <w:bookmarkEnd w:id="272"/>
    <w:bookmarkStart w:name="z281" w:id="273"/>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w:t>
      </w:r>
      <w:r>
        <w:br/>
      </w:r>
      <w:r>
        <w:rPr>
          <w:rFonts w:ascii="Times New Roman"/>
          <w:b/>
          <w:i w:val="false"/>
          <w:color w:val="000000"/>
        </w:rPr>
        <w:t>қатысты мәліметтерді өңдеу нәтижесі туралы хабарлама" электрондық құжат</w:t>
      </w:r>
      <w:r>
        <w:br/>
      </w:r>
      <w:r>
        <w:rPr>
          <w:rFonts w:ascii="Times New Roman"/>
          <w:b/>
          <w:i w:val="false"/>
          <w:color w:val="000000"/>
        </w:rPr>
        <w:t>(мәліметтер) құрылымының деректемелік құрамы (R.CA.CP.05.003)</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Деректердің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Электрондық құжаттың (мәліметтердің) тақырыбы </w:t>
            </w:r>
          </w:p>
          <w:p>
            <w:pPr>
              <w:spacing w:after="20"/>
              <w:ind w:left="20"/>
              <w:jc w:val="both"/>
            </w:pPr>
            <w:r>
              <w:rPr>
                <w:rFonts w:ascii="Times New Roman"/>
                <w:b w:val="false"/>
                <w:i w:val="false"/>
                <w:color w:val="000000"/>
                <w:sz w:val="20"/>
              </w:rPr>
              <w:t>
(ccdo: EDoc 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технологиялық деректемелерінің жиынтығы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EDoc Header 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хабарының коды</w:t>
            </w:r>
          </w:p>
          <w:p>
            <w:pPr>
              <w:spacing w:after="20"/>
              <w:ind w:left="20"/>
              <w:jc w:val="both"/>
            </w:pPr>
            <w:r>
              <w:rPr>
                <w:rFonts w:ascii="Times New Roman"/>
                <w:b w:val="false"/>
                <w:i w:val="false"/>
                <w:color w:val="000000"/>
                <w:sz w:val="20"/>
              </w:rPr>
              <w:t>
(csdo: Inf Envelope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хабарының кодпен белгіленуі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Inf Envelope Code 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 EDoc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EDoc Code 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 EDoc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(мәліметті) бірмәнді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 EDoc Ref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 EDoc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жасау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 Type (M.BDT.00006)</w:t>
            </w:r>
          </w:p>
          <w:p>
            <w:pPr>
              <w:spacing w:after="20"/>
              <w:ind w:left="20"/>
              <w:jc w:val="both"/>
            </w:pPr>
            <w:r>
              <w:rPr>
                <w:rFonts w:ascii="Times New Roman"/>
                <w:b w:val="false"/>
                <w:i w:val="false"/>
                <w:color w:val="000000"/>
                <w:sz w:val="20"/>
              </w:rPr>
              <w:t>
МемСТ ИСО 8601-2001-ге сәйкес күндер мен уақыттарды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 Language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Language Code Type (M.SDT.00051)</w:t>
            </w:r>
          </w:p>
          <w:p>
            <w:pPr>
              <w:spacing w:after="20"/>
              <w:ind w:left="20"/>
              <w:jc w:val="both"/>
            </w:pPr>
            <w:r>
              <w:rPr>
                <w:rFonts w:ascii="Times New Roman"/>
                <w:b w:val="false"/>
                <w:i w:val="false"/>
                <w:color w:val="000000"/>
                <w:sz w:val="20"/>
              </w:rPr>
              <w:t>
ISO 639-1-ге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2. Кедендік декларацияның тіркеу нөмірі (cacdo:‌Customs‌Declaration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декларацияның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Customs Document Id Details Type (M.CA.CDT.00258)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Кеден органының коды</w:t>
            </w:r>
          </w:p>
          <w:p>
            <w:pPr>
              <w:spacing w:after="20"/>
              <w:ind w:left="20"/>
              <w:jc w:val="both"/>
            </w:pPr>
            <w:r>
              <w:rPr>
                <w:rFonts w:ascii="Times New Roman"/>
                <w:b w:val="false"/>
                <w:i w:val="false"/>
                <w:color w:val="000000"/>
                <w:sz w:val="20"/>
              </w:rPr>
              <w:t>
casdo: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Office Code Type (M.CA.SDT.00025)</w:t>
            </w:r>
          </w:p>
          <w:p>
            <w:pPr>
              <w:spacing w:after="20"/>
              <w:ind w:left="20"/>
              <w:jc w:val="both"/>
            </w:pPr>
            <w:r>
              <w:rPr>
                <w:rFonts w:ascii="Times New Roman"/>
                <w:b w:val="false"/>
                <w:i w:val="false"/>
                <w:color w:val="000000"/>
                <w:sz w:val="20"/>
              </w:rPr>
              <w:t xml:space="preserve">
Еуразиялық экономикалық одаққа мүше мемлекеттердің кеден органдарының сыныптауышына сәйкес кодтың мәні. </w:t>
            </w:r>
          </w:p>
          <w:p>
            <w:pPr>
              <w:spacing w:after="20"/>
              <w:ind w:left="20"/>
              <w:jc w:val="both"/>
            </w:pPr>
            <w:r>
              <w:rPr>
                <w:rFonts w:ascii="Times New Roman"/>
                <w:b w:val="false"/>
                <w:i w:val="false"/>
                <w:color w:val="000000"/>
                <w:sz w:val="20"/>
              </w:rPr>
              <w:t>
Шаблон: [0-9]{2}|[0-9]{5}|[0-9]{8}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күнінің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Кеден құжатының тіркеу журналы бойынша реттік нөмірі</w:t>
            </w:r>
          </w:p>
          <w:p>
            <w:pPr>
              <w:spacing w:after="20"/>
              <w:ind w:left="20"/>
              <w:jc w:val="both"/>
            </w:pPr>
            <w:r>
              <w:rPr>
                <w:rFonts w:ascii="Times New Roman"/>
                <w:b w:val="false"/>
                <w:i w:val="false"/>
                <w:color w:val="000000"/>
                <w:sz w:val="20"/>
              </w:rPr>
              <w:t>
(casdo: Customs Document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Document Id Type (M.CA.SDT.00118)</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көп ұзындығы: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3. Кедендік кіріс ордерінің анықтамалық нөмірі</w:t>
            </w:r>
          </w:p>
          <w:p>
            <w:pPr>
              <w:spacing w:after="20"/>
              <w:ind w:left="20"/>
              <w:jc w:val="both"/>
            </w:pPr>
            <w:r>
              <w:rPr>
                <w:rFonts w:ascii="Times New Roman"/>
                <w:b w:val="false"/>
                <w:i w:val="false"/>
                <w:color w:val="000000"/>
                <w:sz w:val="20"/>
              </w:rPr>
              <w:t>
(cacdo: Customs Receipt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кіріс ордерінің анықтамалық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Customs Receipt Id Details Type (M.CA.CDT.00029)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3.1. Кеден органының коды</w:t>
            </w:r>
          </w:p>
          <w:p>
            <w:pPr>
              <w:spacing w:after="20"/>
              <w:ind w:left="20"/>
              <w:jc w:val="both"/>
            </w:pPr>
            <w:r>
              <w:rPr>
                <w:rFonts w:ascii="Times New Roman"/>
                <w:b w:val="false"/>
                <w:i w:val="false"/>
                <w:color w:val="000000"/>
                <w:sz w:val="20"/>
              </w:rPr>
              <w:t>
(casdo: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Office Code Type (M.CA.SDT.00025)</w:t>
            </w:r>
          </w:p>
          <w:p>
            <w:pPr>
              <w:spacing w:after="20"/>
              <w:ind w:left="20"/>
              <w:jc w:val="both"/>
            </w:pPr>
            <w:r>
              <w:rPr>
                <w:rFonts w:ascii="Times New Roman"/>
                <w:b w:val="false"/>
                <w:i w:val="false"/>
                <w:color w:val="000000"/>
                <w:sz w:val="20"/>
              </w:rPr>
              <w:t xml:space="preserve">
Еуразиялық экономикалық одаққа мүше мемлекеттердің кеден органдарының сыныптауышына сәйкес кодтың мәні. </w:t>
            </w:r>
          </w:p>
          <w:p>
            <w:pPr>
              <w:spacing w:after="20"/>
              <w:ind w:left="20"/>
              <w:jc w:val="both"/>
            </w:pPr>
            <w:r>
              <w:rPr>
                <w:rFonts w:ascii="Times New Roman"/>
                <w:b w:val="false"/>
                <w:i w:val="false"/>
                <w:color w:val="000000"/>
                <w:sz w:val="20"/>
              </w:rPr>
              <w:t>
Шаблон: [0-9]{2}|[0-9]{5}|[0-9]{8}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8601–2001-ге сәйкес күнінің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Кедендік кіріс ордерінің тіркеу нөмірі</w:t>
            </w:r>
          </w:p>
          <w:p>
            <w:pPr>
              <w:spacing w:after="20"/>
              <w:ind w:left="20"/>
              <w:jc w:val="both"/>
            </w:pPr>
            <w:r>
              <w:rPr>
                <w:rFonts w:ascii="Times New Roman"/>
                <w:b w:val="false"/>
                <w:i w:val="false"/>
                <w:color w:val="000000"/>
                <w:sz w:val="20"/>
              </w:rPr>
              <w:t>
(casdo: Customs Receipt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кіріс ордерінің сериясы және (немесе) типографиялық нөмірі не тіркеу журналы бойынша реттік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Receipt Doc Id Type (M.CA.SDT.00124)</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Длина: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құралының сәйкестендіргіштері</w:t>
            </w:r>
          </w:p>
          <w:p>
            <w:pPr>
              <w:spacing w:after="20"/>
              <w:ind w:left="20"/>
              <w:jc w:val="both"/>
            </w:pPr>
            <w:r>
              <w:rPr>
                <w:rFonts w:ascii="Times New Roman"/>
                <w:b w:val="false"/>
                <w:i w:val="false"/>
                <w:color w:val="000000"/>
                <w:sz w:val="20"/>
              </w:rPr>
              <w:t>
(ccdo: Vehicle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сәйкестендіргіштерінің жиынтығы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Vehicle Id Details Type (M.CDT.00083)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4.1. Көлік құралының сәйкестендіру нөмірі</w:t>
            </w:r>
          </w:p>
          <w:p>
            <w:pPr>
              <w:spacing w:after="20"/>
              <w:ind w:left="20"/>
              <w:jc w:val="both"/>
            </w:pPr>
            <w:r>
              <w:rPr>
                <w:rFonts w:ascii="Times New Roman"/>
                <w:b w:val="false"/>
                <w:i w:val="false"/>
                <w:color w:val="000000"/>
                <w:sz w:val="20"/>
              </w:rPr>
              <w:t>
(csdo: Vehicle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шанағының (кабинасының) (көлік құралы шассиінің, өздігінен жүретін машинаның) дайындаушы тағайындаған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Vehicle Id Type (M.SDT.00161)</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4.2. Көлік құралы шассиінің (рамасының) сәйкестендіру нөмірі</w:t>
            </w:r>
          </w:p>
          <w:p>
            <w:pPr>
              <w:spacing w:after="20"/>
              <w:ind w:left="20"/>
              <w:jc w:val="both"/>
            </w:pPr>
            <w:r>
              <w:rPr>
                <w:rFonts w:ascii="Times New Roman"/>
                <w:b w:val="false"/>
                <w:i w:val="false"/>
                <w:color w:val="000000"/>
                <w:sz w:val="20"/>
              </w:rPr>
              <w:t>
(csdo: Vehicle Chassis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шассиінің (рамасының) дайындаушы берген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Id20Type (M.SDT.00092)</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Көлік құралы шанағының сәйкестендіру нөмірі</w:t>
            </w:r>
          </w:p>
          <w:p>
            <w:pPr>
              <w:spacing w:after="20"/>
              <w:ind w:left="20"/>
              <w:jc w:val="both"/>
            </w:pPr>
            <w:r>
              <w:rPr>
                <w:rFonts w:ascii="Times New Roman"/>
                <w:b w:val="false"/>
                <w:i w:val="false"/>
                <w:color w:val="000000"/>
                <w:sz w:val="20"/>
              </w:rPr>
              <w:t>
(csdo: Vehicle Body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шанағының (кабинасының) (көлік құралы шассиінің, өздігінен жүретін машинаның) дайындаушы тағайындаған сәйкестендіру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Қалыптандырылған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5. Күні мен уақыты</w:t>
            </w:r>
          </w:p>
          <w:p>
            <w:pPr>
              <w:spacing w:after="20"/>
              <w:ind w:left="20"/>
              <w:jc w:val="both"/>
            </w:pPr>
            <w:r>
              <w:rPr>
                <w:rFonts w:ascii="Times New Roman"/>
                <w:b w:val="false"/>
                <w:i w:val="false"/>
                <w:color w:val="000000"/>
                <w:sz w:val="20"/>
              </w:rPr>
              <w:t>
(csdo: Event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өңдеудің аяқталған күні мен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 Type (M.BDT.00006)</w:t>
            </w:r>
          </w:p>
          <w:p>
            <w:pPr>
              <w:spacing w:after="20"/>
              <w:ind w:left="20"/>
              <w:jc w:val="both"/>
            </w:pPr>
            <w:r>
              <w:rPr>
                <w:rFonts w:ascii="Times New Roman"/>
                <w:b w:val="false"/>
                <w:i w:val="false"/>
                <w:color w:val="000000"/>
                <w:sz w:val="20"/>
              </w:rPr>
              <w:t>
МемСТ ИСО 8601–2001-ге сәйкес күні мен уақытының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6. Өңдеу нәтижесінің коды</w:t>
            </w:r>
          </w:p>
          <w:p>
            <w:pPr>
              <w:spacing w:after="20"/>
              <w:ind w:left="20"/>
              <w:jc w:val="both"/>
            </w:pPr>
            <w:r>
              <w:rPr>
                <w:rFonts w:ascii="Times New Roman"/>
                <w:b w:val="false"/>
                <w:i w:val="false"/>
                <w:color w:val="000000"/>
                <w:sz w:val="20"/>
              </w:rPr>
              <w:t>
(csdo: Processing Result V2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электрондық құжатты (мәліметтерді) жалпы процеске қатысушының ақпараттық жүйесімен өңдеу нәтижесінің кодпен белгіленуі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Processing Result Code V2 Type (M.SDT.90006)</w:t>
            </w:r>
          </w:p>
          <w:p>
            <w:pPr>
              <w:spacing w:after="20"/>
              <w:ind w:left="20"/>
              <w:jc w:val="both"/>
            </w:pPr>
            <w:r>
              <w:rPr>
                <w:rFonts w:ascii="Times New Roman"/>
                <w:b w:val="false"/>
                <w:i w:val="false"/>
                <w:color w:val="000000"/>
                <w:sz w:val="20"/>
              </w:rPr>
              <w:t>
Электрондық құжаттар мен мәліметтерді өңдеу нәтижелерінің сыныптауышына сәйкес кодтың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7. Сипаттамасы </w:t>
            </w:r>
          </w:p>
          <w:p>
            <w:pPr>
              <w:spacing w:after="20"/>
              <w:ind w:left="20"/>
              <w:jc w:val="both"/>
            </w:pPr>
            <w:r>
              <w:rPr>
                <w:rFonts w:ascii="Times New Roman"/>
                <w:b w:val="false"/>
                <w:i w:val="false"/>
                <w:color w:val="000000"/>
                <w:sz w:val="20"/>
              </w:rPr>
              <w:t>
(csdo: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электрондық құжатты (мәліметтерді) жалпы процеске қатысушының ақпараттық жүйесінің өңдеу нәтижесінің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Text4000 Type (M.SDT.00088)</w:t>
            </w:r>
          </w:p>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20 маусымдағы</w:t>
            </w:r>
            <w:r>
              <w:br/>
            </w:r>
            <w:r>
              <w:rPr>
                <w:rFonts w:ascii="Times New Roman"/>
                <w:b w:val="false"/>
                <w:i w:val="false"/>
                <w:color w:val="000000"/>
                <w:sz w:val="20"/>
              </w:rPr>
              <w:t>№ 69 шешімімен</w:t>
            </w:r>
            <w:r>
              <w:br/>
            </w:r>
            <w:r>
              <w:rPr>
                <w:rFonts w:ascii="Times New Roman"/>
                <w:b w:val="false"/>
                <w:i w:val="false"/>
                <w:color w:val="000000"/>
                <w:sz w:val="20"/>
              </w:rPr>
              <w:t>БЕКІТІЛГЕН</w:t>
            </w:r>
          </w:p>
        </w:tc>
      </w:tr>
    </w:tbl>
    <w:bookmarkStart w:name="z283" w:id="274"/>
    <w:p>
      <w:pPr>
        <w:spacing w:after="0"/>
        <w:ind w:left="0"/>
        <w:jc w:val="left"/>
      </w:pPr>
      <w:r>
        <w:rPr>
          <w:rFonts w:ascii="Times New Roman"/>
          <w:b/>
          <w:i w:val="false"/>
          <w:color w:val="000000"/>
        </w:rPr>
        <w:t xml:space="preserve"> "Еуразиялық экономикалық одаққа мүше мемлекеттердің кеден органдары</w:t>
      </w:r>
      <w:r>
        <w:br/>
      </w:r>
      <w:r>
        <w:rPr>
          <w:rFonts w:ascii="Times New Roman"/>
          <w:b/>
          <w:i w:val="false"/>
          <w:color w:val="000000"/>
        </w:rPr>
        <w:t>арасында Еуразиялық экономикалық одақтың кедендік аумағына әкелінген және</w:t>
      </w:r>
      <w:r>
        <w:br/>
      </w:r>
      <w:r>
        <w:rPr>
          <w:rFonts w:ascii="Times New Roman"/>
          <w:b/>
          <w:i w:val="false"/>
          <w:color w:val="000000"/>
        </w:rPr>
        <w:t>ішкі тұтыну үшін шығарылған автомобильдерге қатысты ақпарат алмасуды</w:t>
      </w:r>
      <w:r>
        <w:br/>
      </w:r>
      <w:r>
        <w:rPr>
          <w:rFonts w:ascii="Times New Roman"/>
          <w:b/>
          <w:i w:val="false"/>
          <w:color w:val="000000"/>
        </w:rPr>
        <w:t>қамтамасыз ету" жалпы процесіне қосылу</w:t>
      </w:r>
      <w:r>
        <w:br/>
      </w:r>
      <w:r>
        <w:rPr>
          <w:rFonts w:ascii="Times New Roman"/>
          <w:b/>
          <w:i w:val="false"/>
          <w:color w:val="000000"/>
        </w:rPr>
        <w:t>ТӘРТІБІ</w:t>
      </w:r>
    </w:p>
    <w:bookmarkEnd w:id="274"/>
    <w:bookmarkStart w:name="z284" w:id="275"/>
    <w:p>
      <w:pPr>
        <w:spacing w:after="0"/>
        <w:ind w:left="0"/>
        <w:jc w:val="left"/>
      </w:pPr>
      <w:r>
        <w:rPr>
          <w:rFonts w:ascii="Times New Roman"/>
          <w:b/>
          <w:i w:val="false"/>
          <w:color w:val="000000"/>
        </w:rPr>
        <w:t xml:space="preserve"> І. Жалпы ережелер</w:t>
      </w:r>
    </w:p>
    <w:bookmarkEnd w:id="275"/>
    <w:bookmarkStart w:name="z285" w:id="276"/>
    <w:p>
      <w:pPr>
        <w:spacing w:after="0"/>
        <w:ind w:left="0"/>
        <w:jc w:val="both"/>
      </w:pPr>
      <w:r>
        <w:rPr>
          <w:rFonts w:ascii="Times New Roman"/>
          <w:b w:val="false"/>
          <w:i w:val="false"/>
          <w:color w:val="000000"/>
          <w:sz w:val="28"/>
        </w:rPr>
        <w:t>
      1. Осы Тәртіп халықаралық шарттарға және Еуразиялық экономикалық одақтың (бұдан әрі – Одақ) құқығын құрайтын мынадай актілерге сәйкес әзірленді:</w:t>
      </w:r>
    </w:p>
    <w:bookmarkEnd w:id="276"/>
    <w:bookmarkStart w:name="z286" w:id="277"/>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bookmarkEnd w:id="277"/>
    <w:bookmarkStart w:name="z287" w:id="278"/>
    <w:p>
      <w:pPr>
        <w:spacing w:after="0"/>
        <w:ind w:left="0"/>
        <w:jc w:val="both"/>
      </w:pPr>
      <w:r>
        <w:rPr>
          <w:rFonts w:ascii="Times New Roman"/>
          <w:b w:val="false"/>
          <w:i w:val="false"/>
          <w:color w:val="000000"/>
          <w:sz w:val="28"/>
        </w:rPr>
        <w:t>
      2014 жылғы 10 қазандағы Армения Республикасының 2014 жылғы 29 мамырдағы Еуразиялық экономикалық одақ туралы шартқа қосылуы туралы шарт;</w:t>
      </w:r>
    </w:p>
    <w:bookmarkEnd w:id="278"/>
    <w:bookmarkStart w:name="z288" w:id="279"/>
    <w:p>
      <w:pPr>
        <w:spacing w:after="0"/>
        <w:ind w:left="0"/>
        <w:jc w:val="both"/>
      </w:pPr>
      <w:r>
        <w:rPr>
          <w:rFonts w:ascii="Times New Roman"/>
          <w:b w:val="false"/>
          <w:i w:val="false"/>
          <w:color w:val="000000"/>
          <w:sz w:val="28"/>
        </w:rPr>
        <w:t>
      2015 жылғы 8 мамырдағы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Қырғыз Республикасының 2014 жылғы 29 мамырдағы Еуразиялық экономикалық одақ туралы шартқа қосылуына байланысты Еуразиялық экономикалық одақ органдарының актілерін қолдану жөніндегі шарттар мен ауыспалы ережелер туралы хаттама;</w:t>
      </w:r>
    </w:p>
    <w:bookmarkEnd w:id="279"/>
    <w:bookmarkStart w:name="z289" w:id="280"/>
    <w:p>
      <w:pPr>
        <w:spacing w:after="0"/>
        <w:ind w:left="0"/>
        <w:jc w:val="both"/>
      </w:pPr>
      <w:r>
        <w:rPr>
          <w:rFonts w:ascii="Times New Roman"/>
          <w:b w:val="false"/>
          <w:i w:val="false"/>
          <w:color w:val="000000"/>
          <w:sz w:val="28"/>
        </w:rPr>
        <w:t>
      2010 жылғы 21 мамырдағы Кеден одағына мүше мемлекеттердің кеден органдарының өзара әкімшілік көмегі туралы келісім;</w:t>
      </w:r>
    </w:p>
    <w:bookmarkEnd w:id="280"/>
    <w:bookmarkStart w:name="z290" w:id="281"/>
    <w:p>
      <w:pPr>
        <w:spacing w:after="0"/>
        <w:ind w:left="0"/>
        <w:jc w:val="both"/>
      </w:pPr>
      <w:r>
        <w:rPr>
          <w:rFonts w:ascii="Times New Roman"/>
          <w:b w:val="false"/>
          <w:i w:val="false"/>
          <w:color w:val="000000"/>
          <w:sz w:val="28"/>
        </w:rPr>
        <w:t>
      2010 жылғы 18 маусымдағы Жеке тұлғалардың жеке пайдалану үшін тауарларды кеден одағының кедендік шекарасы арқылы өткізу және оларды шығаруға байланысты кедендік операцияларды жасау тәртібі туралы келісім;</w:t>
      </w:r>
    </w:p>
    <w:bookmarkEnd w:id="281"/>
    <w:bookmarkStart w:name="z291" w:id="282"/>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ішкі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bookmarkEnd w:id="282"/>
    <w:bookmarkStart w:name="z292" w:id="283"/>
    <w:p>
      <w:pPr>
        <w:spacing w:after="0"/>
        <w:ind w:left="0"/>
        <w:jc w:val="both"/>
      </w:pPr>
      <w:r>
        <w:rPr>
          <w:rFonts w:ascii="Times New Roman"/>
          <w:b w:val="false"/>
          <w:i w:val="false"/>
          <w:color w:val="000000"/>
          <w:sz w:val="28"/>
        </w:rPr>
        <w:t>
      Еуразиялық экономикалық комиссия Алқасының "Сыртқы және ішкі сауданың интеграцияланған ақпараттық жүйесіндегі деректермен электрондық алмасу қағидаларын бекіту туралы" 2015 жылғы 27 қаңтардағы № 5 шешімі;</w:t>
      </w:r>
    </w:p>
    <w:bookmarkEnd w:id="283"/>
    <w:bookmarkStart w:name="z293" w:id="284"/>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процестердің тізбесі және Еуразиялық экономикалық комиссия Алқасының 2014 жылғы 19 тамыздағы № 132 шешіміне өзгеріс енгізу туралы" 2015 жылғы 14 сәуірдегі № 29 шешімі;</w:t>
      </w:r>
    </w:p>
    <w:bookmarkEnd w:id="284"/>
    <w:bookmarkStart w:name="z294" w:id="285"/>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 талдау, оңтайландыру, үндестіру және сипаттау әдістемесі туралы" 2015 жылғы 9 маусымдағы № 63 шешімі;</w:t>
      </w:r>
    </w:p>
    <w:bookmarkEnd w:id="285"/>
    <w:bookmarkStart w:name="z295" w:id="286"/>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өзара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bookmarkEnd w:id="286"/>
    <w:bookmarkStart w:name="z296" w:id="287"/>
    <w:p>
      <w:pPr>
        <w:spacing w:after="0"/>
        <w:ind w:left="0"/>
        <w:jc w:val="left"/>
      </w:pPr>
      <w:r>
        <w:rPr>
          <w:rFonts w:ascii="Times New Roman"/>
          <w:b/>
          <w:i w:val="false"/>
          <w:color w:val="000000"/>
        </w:rPr>
        <w:t xml:space="preserve"> ІІ. Қолданылу саласы</w:t>
      </w:r>
    </w:p>
    <w:bookmarkEnd w:id="287"/>
    <w:bookmarkStart w:name="z297" w:id="288"/>
    <w:p>
      <w:pPr>
        <w:spacing w:after="0"/>
        <w:ind w:left="0"/>
        <w:jc w:val="both"/>
      </w:pPr>
      <w:r>
        <w:rPr>
          <w:rFonts w:ascii="Times New Roman"/>
          <w:b w:val="false"/>
          <w:i w:val="false"/>
          <w:color w:val="000000"/>
          <w:sz w:val="28"/>
        </w:rPr>
        <w:t xml:space="preserve">
      2. Осы Тәртіп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процесіне (Р.СР.05) (бұдан әрі – жалпы процесс) жаңа қатысушы қосылған кезде ақпараттық өзара іс-қимылға қойылатын талаптарды айқындайды. </w:t>
      </w:r>
    </w:p>
    <w:bookmarkEnd w:id="288"/>
    <w:bookmarkStart w:name="z298" w:id="289"/>
    <w:p>
      <w:pPr>
        <w:spacing w:after="0"/>
        <w:ind w:left="0"/>
        <w:jc w:val="both"/>
      </w:pPr>
      <w:r>
        <w:rPr>
          <w:rFonts w:ascii="Times New Roman"/>
          <w:b w:val="false"/>
          <w:i w:val="false"/>
          <w:color w:val="000000"/>
          <w:sz w:val="28"/>
        </w:rPr>
        <w:t>
      3. Осы Тәртіпте айқындалған рәсімдерді өзара іс-қимылға қатысушы бір мезгілде не белгілі бір уақыт аралығында жалпы процеске жаңа қатысушы қосылған кезде орындайды.</w:t>
      </w:r>
    </w:p>
    <w:bookmarkEnd w:id="289"/>
    <w:bookmarkStart w:name="z299" w:id="290"/>
    <w:p>
      <w:pPr>
        <w:spacing w:after="0"/>
        <w:ind w:left="0"/>
        <w:jc w:val="left"/>
      </w:pPr>
      <w:r>
        <w:rPr>
          <w:rFonts w:ascii="Times New Roman"/>
          <w:b/>
          <w:i w:val="false"/>
          <w:color w:val="000000"/>
        </w:rPr>
        <w:t xml:space="preserve"> ІІІ. Негізгі ұғымдар</w:t>
      </w:r>
    </w:p>
    <w:bookmarkEnd w:id="290"/>
    <w:bookmarkStart w:name="z300" w:id="291"/>
    <w:p>
      <w:pPr>
        <w:spacing w:after="0"/>
        <w:ind w:left="0"/>
        <w:jc w:val="both"/>
      </w:pPr>
      <w:r>
        <w:rPr>
          <w:rFonts w:ascii="Times New Roman"/>
          <w:b w:val="false"/>
          <w:i w:val="false"/>
          <w:color w:val="000000"/>
          <w:sz w:val="28"/>
        </w:rPr>
        <w:t>
      4. Осы Тәртіптің мақсаттары үшін мыналарды білдіретін ұғымдар пайдаланылады:</w:t>
      </w:r>
    </w:p>
    <w:bookmarkEnd w:id="291"/>
    <w:bookmarkStart w:name="z301" w:id="292"/>
    <w:p>
      <w:pPr>
        <w:spacing w:after="0"/>
        <w:ind w:left="0"/>
        <w:jc w:val="both"/>
      </w:pPr>
      <w:r>
        <w:rPr>
          <w:rFonts w:ascii="Times New Roman"/>
          <w:b w:val="false"/>
          <w:i w:val="false"/>
          <w:color w:val="000000"/>
          <w:sz w:val="28"/>
        </w:rPr>
        <w:t>
      "сыртқы және өзара сауданың интеграцияланған ақпараттық жүйесінің жұмыс істеуін қамтамасыз ету кезінде қолданылатын құжаттар" –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30-тармағына сәйкес Еуразиялық экономикалық комиссия әзірлейтін және бекітетін техникалық, технологиялық, әдістемелік және ұйымдастырушылық құжаттар;</w:t>
      </w:r>
    </w:p>
    <w:bookmarkEnd w:id="292"/>
    <w:bookmarkStart w:name="z302" w:id="293"/>
    <w:p>
      <w:pPr>
        <w:spacing w:after="0"/>
        <w:ind w:left="0"/>
        <w:jc w:val="both"/>
      </w:pPr>
      <w:r>
        <w:rPr>
          <w:rFonts w:ascii="Times New Roman"/>
          <w:b w:val="false"/>
          <w:i w:val="false"/>
          <w:color w:val="000000"/>
          <w:sz w:val="28"/>
        </w:rPr>
        <w:t>
      "жалпы процесті іске асыру кезіндегі ақпараттық өзара іс-қимылды регламенттейтін технологиялық құжаттар" – Еуразиялық экономикалық комиссия Алқасының 2014 жылғы 6 қарашадағы № 200 шешімінің 1-тармағында көрсетілген технологиялық құжаттардың типтік тізбесіне енгізілген құжаттар.</w:t>
      </w:r>
    </w:p>
    <w:bookmarkEnd w:id="293"/>
    <w:bookmarkStart w:name="z303" w:id="294"/>
    <w:p>
      <w:pPr>
        <w:spacing w:after="0"/>
        <w:ind w:left="0"/>
        <w:jc w:val="both"/>
      </w:pPr>
      <w:r>
        <w:rPr>
          <w:rFonts w:ascii="Times New Roman"/>
          <w:b w:val="false"/>
          <w:i w:val="false"/>
          <w:color w:val="000000"/>
          <w:sz w:val="28"/>
        </w:rPr>
        <w:t>
      Осы Тәртіпте пайдаланылатын өзге ұғымдар Еуразиялық экономикалық комиссия Алқасының 2017 жылғы 20 маусымдағы № 69 шешімімен бекітілген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сыртқы және өзара сауданың интеграцияланған ақпараттық жүйесінің құралдарымен іске асыру кезіндегі ақпараттық өзара іс-қимыл қағидаларының (бұдан әрі – Ақпараттық өзара іс-қимыл қағидалары) 4-тармағында айқындалған мәндерде қолданылады.</w:t>
      </w:r>
    </w:p>
    <w:bookmarkEnd w:id="294"/>
    <w:bookmarkStart w:name="z304" w:id="295"/>
    <w:p>
      <w:pPr>
        <w:spacing w:after="0"/>
        <w:ind w:left="0"/>
        <w:jc w:val="left"/>
      </w:pPr>
      <w:r>
        <w:rPr>
          <w:rFonts w:ascii="Times New Roman"/>
          <w:b/>
          <w:i w:val="false"/>
          <w:color w:val="000000"/>
        </w:rPr>
        <w:t xml:space="preserve"> IV. Өзара іс-қимылға қатысушылар</w:t>
      </w:r>
    </w:p>
    <w:bookmarkEnd w:id="295"/>
    <w:bookmarkStart w:name="z305" w:id="296"/>
    <w:p>
      <w:pPr>
        <w:spacing w:after="0"/>
        <w:ind w:left="0"/>
        <w:jc w:val="both"/>
      </w:pPr>
      <w:r>
        <w:rPr>
          <w:rFonts w:ascii="Times New Roman"/>
          <w:b w:val="false"/>
          <w:i w:val="false"/>
          <w:color w:val="000000"/>
          <w:sz w:val="28"/>
        </w:rPr>
        <w:t>
      5. Өзара іс-қимылға қатысушылардың жалпы процеске қосылу рәсімдерін орындауы кезіндегі рөлдері 1-кестеде келтірілген.</w:t>
      </w:r>
    </w:p>
    <w:bookmarkEnd w:id="296"/>
    <w:bookmarkStart w:name="z306" w:id="297"/>
    <w:p>
      <w:pPr>
        <w:spacing w:after="0"/>
        <w:ind w:left="0"/>
        <w:jc w:val="both"/>
      </w:pPr>
      <w:r>
        <w:rPr>
          <w:rFonts w:ascii="Times New Roman"/>
          <w:b w:val="false"/>
          <w:i w:val="false"/>
          <w:color w:val="000000"/>
          <w:sz w:val="28"/>
        </w:rPr>
        <w:t>
      1-кесте</w:t>
      </w:r>
    </w:p>
    <w:bookmarkEnd w:id="297"/>
    <w:bookmarkStart w:name="z307" w:id="298"/>
    <w:p>
      <w:pPr>
        <w:spacing w:after="0"/>
        <w:ind w:left="0"/>
        <w:jc w:val="left"/>
      </w:pPr>
      <w:r>
        <w:rPr>
          <w:rFonts w:ascii="Times New Roman"/>
          <w:b/>
          <w:i w:val="false"/>
          <w:color w:val="000000"/>
        </w:rPr>
        <w:t xml:space="preserve"> Өзара іс-қимылға қатысушылардың рөлдері</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val="false"/>
                <w:i w:val="false"/>
                <w:color w:val="000000"/>
                <w:sz w:val="20"/>
              </w:rPr>
              <w:t xml:space="preserve">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 орындайтын қатысушы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процеске қосылатын 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процеске қосылады, қажетті анықтамалықтар мен сыныптауыштарды алады және синхрондайды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жүйесінде ішкі тұтыну үшін (еркін айналымға) кедендік шығару рәсіміне сәйкес автомобильдерді шығару жүзеге асырылатын жалпы процеске қосылатын мүше мемлекеттің атқарушы билік органы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бірыңғай нормативтік-анықтамалық ақпарат жүйесінің әкімшісі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процеске қосылатын қатысушыға Еуразиялық экономикалық комиссия қабылдайтын (бекітетін) анықтамалықтарға және сыныптауыштарға қолжетімділік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(Р.АСТ.001)</w:t>
            </w:r>
          </w:p>
        </w:tc>
      </w:tr>
    </w:tbl>
    <w:bookmarkStart w:name="z308" w:id="299"/>
    <w:p>
      <w:pPr>
        <w:spacing w:after="0"/>
        <w:ind w:left="0"/>
        <w:jc w:val="left"/>
      </w:pPr>
      <w:r>
        <w:rPr>
          <w:rFonts w:ascii="Times New Roman"/>
          <w:b/>
          <w:i w:val="false"/>
          <w:color w:val="000000"/>
        </w:rPr>
        <w:t xml:space="preserve"> V. Қосылу рәсімінің сипаттамасы</w:t>
      </w:r>
    </w:p>
    <w:bookmarkEnd w:id="299"/>
    <w:bookmarkStart w:name="z309" w:id="300"/>
    <w:p>
      <w:pPr>
        <w:spacing w:after="0"/>
        <w:ind w:left="0"/>
        <w:jc w:val="left"/>
      </w:pPr>
      <w:r>
        <w:rPr>
          <w:rFonts w:ascii="Times New Roman"/>
          <w:b/>
          <w:i w:val="false"/>
          <w:color w:val="000000"/>
        </w:rPr>
        <w:t xml:space="preserve"> 1. Жалпы талаптар</w:t>
      </w:r>
    </w:p>
    <w:bookmarkEnd w:id="300"/>
    <w:bookmarkStart w:name="z310" w:id="301"/>
    <w:p>
      <w:pPr>
        <w:spacing w:after="0"/>
        <w:ind w:left="0"/>
        <w:jc w:val="both"/>
      </w:pPr>
      <w:r>
        <w:rPr>
          <w:rFonts w:ascii="Times New Roman"/>
          <w:b w:val="false"/>
          <w:i w:val="false"/>
          <w:color w:val="000000"/>
          <w:sz w:val="28"/>
        </w:rPr>
        <w:t>
      6. Жалпы процеске қосылу рәсімін орындағанға дейін жалпы процеске қосылатын қатысушы жалпы процесті іске асыру және ақпараттық өзара іс-қимыл жасауды қамтамасыз ету үшін қажетті сыртқы және өзара сауданың интеграцияланған ақпараттық жүйесінің жұмыс істеуін қамтамасыз ету кезінде қолданылатын құжаттарда айқындалған талаптарды, сондай-ақ Одаққа мүше мемлекет (бұдан әрі – мүше мемлекет) заңнамасының ұлттық сегмент шеңберінде ақпараттық өзара іс-қимылды регламенттейтін талаптарын орындауға тиіс.</w:t>
      </w:r>
    </w:p>
    <w:bookmarkEnd w:id="301"/>
    <w:bookmarkStart w:name="z311" w:id="302"/>
    <w:p>
      <w:pPr>
        <w:spacing w:after="0"/>
        <w:ind w:left="0"/>
        <w:jc w:val="both"/>
      </w:pPr>
      <w:r>
        <w:rPr>
          <w:rFonts w:ascii="Times New Roman"/>
          <w:b w:val="false"/>
          <w:i w:val="false"/>
          <w:color w:val="000000"/>
          <w:sz w:val="28"/>
        </w:rPr>
        <w:t>
      7. Жалпы процеске қосылу рәсімін орындау мынадай тәртіппен жүзеге асырылады:</w:t>
      </w:r>
    </w:p>
    <w:bookmarkEnd w:id="302"/>
    <w:bookmarkStart w:name="z312" w:id="303"/>
    <w:p>
      <w:pPr>
        <w:spacing w:after="0"/>
        <w:ind w:left="0"/>
        <w:jc w:val="both"/>
      </w:pPr>
      <w:r>
        <w:rPr>
          <w:rFonts w:ascii="Times New Roman"/>
          <w:b w:val="false"/>
          <w:i w:val="false"/>
          <w:color w:val="000000"/>
          <w:sz w:val="28"/>
        </w:rPr>
        <w:t>
      а) жалпы процесс шеңберіндегі ақпараттық өзара іс-қимылды қамтамасыз етуге жауапты мүше мемлекеттің уәкілетті органын тағайындау;</w:t>
      </w:r>
    </w:p>
    <w:bookmarkEnd w:id="303"/>
    <w:bookmarkStart w:name="z313" w:id="304"/>
    <w:p>
      <w:pPr>
        <w:spacing w:after="0"/>
        <w:ind w:left="0"/>
        <w:jc w:val="both"/>
      </w:pPr>
      <w:r>
        <w:rPr>
          <w:rFonts w:ascii="Times New Roman"/>
          <w:b w:val="false"/>
          <w:i w:val="false"/>
          <w:color w:val="000000"/>
          <w:sz w:val="28"/>
        </w:rPr>
        <w:t xml:space="preserve">
      б) Ақпараттық өзара іс-қимыл қағидаларының VІІІ бөлімінде көрсетілген анықтамалықтар мен сыныптауыштар ақпаратын синхрондау; </w:t>
      </w:r>
    </w:p>
    <w:bookmarkEnd w:id="304"/>
    <w:bookmarkStart w:name="z314" w:id="305"/>
    <w:p>
      <w:pPr>
        <w:spacing w:after="0"/>
        <w:ind w:left="0"/>
        <w:jc w:val="both"/>
      </w:pPr>
      <w:r>
        <w:rPr>
          <w:rFonts w:ascii="Times New Roman"/>
          <w:b w:val="false"/>
          <w:i w:val="false"/>
          <w:color w:val="000000"/>
          <w:sz w:val="28"/>
        </w:rPr>
        <w:t>
      в) жалпы процеске қосылатын қатысушы мен жалпы процеске бұрын қосылған уәкілетті орган арасындағы әкелінген және ішкі тұтыну үшін (еркін айналымға) шығарылған автомобильдер туралы мәліметтер тізілімінен (бұдан әрі – шығарылған автомобильдер туралы мәліметтердің тізілімі) мәліметтермен алмасу. Көрсетілген іс-қимылдар, егер жалпы процеске қосылатын қатысушы 2014 жылғы 29 мамырдағы Еуразиялық экономикалық одақ туралы шартқа қосылатын мүше мемлекет болғанда орындалады.</w:t>
      </w:r>
    </w:p>
    <w:bookmarkEnd w:id="305"/>
    <w:bookmarkStart w:name="z315" w:id="306"/>
    <w:p>
      <w:pPr>
        <w:spacing w:after="0"/>
        <w:ind w:left="0"/>
        <w:jc w:val="both"/>
      </w:pPr>
      <w:r>
        <w:rPr>
          <w:rFonts w:ascii="Times New Roman"/>
          <w:b w:val="false"/>
          <w:i w:val="false"/>
          <w:color w:val="000000"/>
          <w:sz w:val="28"/>
        </w:rPr>
        <w:t xml:space="preserve">
      8. Талаптар сақталған және іс-қимыл табысты орындалған кезде осы Тәртіптің 6 – 7-тармақтарына сәйкес жалпы процеске қатысушылар арасындағы кейінгі ақпарат алмасу жалпы процесті іске асыру кезінде ақпараттық өзара іс-қимыл жасауды регламенттейтін технологиялық құжаттарға сәйкес жүзеге асырылады. </w:t>
      </w:r>
    </w:p>
    <w:bookmarkEnd w:id="306"/>
    <w:bookmarkStart w:name="z316" w:id="307"/>
    <w:p>
      <w:pPr>
        <w:spacing w:after="0"/>
        <w:ind w:left="0"/>
        <w:jc w:val="both"/>
      </w:pPr>
      <w:r>
        <w:rPr>
          <w:rFonts w:ascii="Times New Roman"/>
          <w:b w:val="false"/>
          <w:i w:val="false"/>
          <w:color w:val="000000"/>
          <w:sz w:val="28"/>
        </w:rPr>
        <w:t>
      9. Жалпы процеске қатысушылар арасында мәліметтермен алмасу (жалпы процесті іске қосу) 2019 жылғы 1 қаңтардан кешіктірілмей жүзеге асырылады.</w:t>
      </w:r>
    </w:p>
    <w:bookmarkEnd w:id="307"/>
    <w:bookmarkStart w:name="z317" w:id="308"/>
    <w:p>
      <w:pPr>
        <w:spacing w:after="0"/>
        <w:ind w:left="0"/>
        <w:jc w:val="left"/>
      </w:pPr>
      <w:r>
        <w:rPr>
          <w:rFonts w:ascii="Times New Roman"/>
          <w:b/>
          <w:i w:val="false"/>
          <w:color w:val="000000"/>
        </w:rPr>
        <w:t xml:space="preserve"> 2. Шығарылған автомобильдер туралы мәліметтердің тізілімін тағайындау, қалыптастыру және өңдеу тәртібі</w:t>
      </w:r>
    </w:p>
    <w:bookmarkEnd w:id="308"/>
    <w:bookmarkStart w:name="z318" w:id="309"/>
    <w:p>
      <w:pPr>
        <w:spacing w:after="0"/>
        <w:ind w:left="0"/>
        <w:jc w:val="both"/>
      </w:pPr>
      <w:r>
        <w:rPr>
          <w:rFonts w:ascii="Times New Roman"/>
          <w:b w:val="false"/>
          <w:i w:val="false"/>
          <w:color w:val="000000"/>
          <w:sz w:val="28"/>
        </w:rPr>
        <w:t>
      10. Шығарылған автомобильдер туралы мәліметтердің тізілімі тауардың мәртебесін айқындау мақсатында кедендік бақылау кезінде пайдаланылады.</w:t>
      </w:r>
    </w:p>
    <w:bookmarkEnd w:id="309"/>
    <w:bookmarkStart w:name="z319" w:id="310"/>
    <w:p>
      <w:pPr>
        <w:spacing w:after="0"/>
        <w:ind w:left="0"/>
        <w:jc w:val="both"/>
      </w:pPr>
      <w:r>
        <w:rPr>
          <w:rFonts w:ascii="Times New Roman"/>
          <w:b w:val="false"/>
          <w:i w:val="false"/>
          <w:color w:val="000000"/>
          <w:sz w:val="28"/>
        </w:rPr>
        <w:t>
      11. Шығарылған автомобильдер туралы мәліметтердің тізілімі тауарды шығаруды жүзеге асырған әрбір уәкілетті орган үшін жеке-жеке қалыптастырылады.</w:t>
      </w:r>
    </w:p>
    <w:bookmarkEnd w:id="310"/>
    <w:bookmarkStart w:name="z320" w:id="311"/>
    <w:p>
      <w:pPr>
        <w:spacing w:after="0"/>
        <w:ind w:left="0"/>
        <w:jc w:val="both"/>
      </w:pPr>
      <w:r>
        <w:rPr>
          <w:rFonts w:ascii="Times New Roman"/>
          <w:b w:val="false"/>
          <w:i w:val="false"/>
          <w:color w:val="000000"/>
          <w:sz w:val="28"/>
        </w:rPr>
        <w:t>
      12. Шығарылған автомобильдер туралы мәліметтердің тізілімі осы Тәртіптің 13-14-тармақтарында айқындалған талаптарды ескере отырып қалыптастырылған XML-құжаты түрінде ұсынылуы мүмкін.</w:t>
      </w:r>
    </w:p>
    <w:bookmarkEnd w:id="311"/>
    <w:bookmarkStart w:name="z321" w:id="312"/>
    <w:p>
      <w:pPr>
        <w:spacing w:after="0"/>
        <w:ind w:left="0"/>
        <w:jc w:val="both"/>
      </w:pPr>
      <w:r>
        <w:rPr>
          <w:rFonts w:ascii="Times New Roman"/>
          <w:b w:val="false"/>
          <w:i w:val="false"/>
          <w:color w:val="000000"/>
          <w:sz w:val="28"/>
        </w:rPr>
        <w:t>
      13. Шығарылған автомобильдер туралы мәліметтерді қамтитын берілетін XML-құжатының құрамы мен деректемелік құрамы Еуразиялық экономикалық комиссия Алқасының 2017 жылғы 20 маусымдағы № 69 шешімімен бекітілген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сыртқы және өзара сауданың интеграцияланған ақпараттық жүйесінің құралдарымен іске асыру кезінде пайдаланылатын электрондық құжаттар мен мәліметтер форматтарының және құрылымдарының сипаттамасында (бұдан әрі – Электрондық құжаттар мен мәліметтер форматтарының және құрылымдарының сипаттамасы) берілген "Шығарылған автомобильдер туралы мәліметтер" электрондық құжатының (мәліметтердің) (R.СА.СР.05.001) құрылымына сәйкес келуге тиіс.</w:t>
      </w:r>
    </w:p>
    <w:bookmarkEnd w:id="312"/>
    <w:bookmarkStart w:name="z322" w:id="313"/>
    <w:p>
      <w:pPr>
        <w:spacing w:after="0"/>
        <w:ind w:left="0"/>
        <w:jc w:val="both"/>
      </w:pPr>
      <w:r>
        <w:rPr>
          <w:rFonts w:ascii="Times New Roman"/>
          <w:b w:val="false"/>
          <w:i w:val="false"/>
          <w:color w:val="000000"/>
          <w:sz w:val="28"/>
        </w:rPr>
        <w:t>
      14. Шығарылған автомобильдер туралы мәліметтердің тізілімін қамтитын XML-құжаттың жекелеген деректемелері толтырылған кезде берілетін "Әкелінген және ішкі тұтыну үшін (еркін айналымға) шығарылған автомобильдерге қатысты мәліметтер" хабарында (R.СР.05.MSG.001) Еуразиялық экономикалық комиссия Алқасының 2017 жылғы 20 маусымдағы № 69 шешімімен бекітілген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сыртқы және өзара сауданың интеграцияланған ақпараттық жүйесінің құралдарымен іске асыру кезіндегі Еуразиялық экономикалық одаққа мүше мемлекеттердің уәкілетті органдары арасындағы ақпараттық өзара іс-қимыл регламентінде (бұдан әрі – Ақпараттық өзара іс-қимыл регламенті) белгіленген талаптар мынадай ерекшеліктер ескеріле отырып сақталады:</w:t>
      </w:r>
    </w:p>
    <w:bookmarkEnd w:id="313"/>
    <w:bookmarkStart w:name="z323" w:id="314"/>
    <w:p>
      <w:pPr>
        <w:spacing w:after="0"/>
        <w:ind w:left="0"/>
        <w:jc w:val="both"/>
      </w:pPr>
      <w:r>
        <w:rPr>
          <w:rFonts w:ascii="Times New Roman"/>
          <w:b w:val="false"/>
          <w:i w:val="false"/>
          <w:color w:val="000000"/>
          <w:sz w:val="28"/>
        </w:rPr>
        <w:t>
      а) шығарылған автомобильдер туралы мәліметтердің тізіліміне барлық шығарылған автомобильдер туралы мәліметтер енгізілуге тиіс, олар туралы мәліметтер көрсетілген мәліметтерге шығарылған автомобильдер туралы мәліметтердің тізілімін қалыптастыру кезеңінде енгізілген өзгерістерді ескере отырып, қосылу рәсімін орындау барысында берілуге тиіс;</w:t>
      </w:r>
    </w:p>
    <w:bookmarkEnd w:id="314"/>
    <w:bookmarkStart w:name="z324" w:id="315"/>
    <w:p>
      <w:pPr>
        <w:spacing w:after="0"/>
        <w:ind w:left="0"/>
        <w:jc w:val="both"/>
      </w:pPr>
      <w:r>
        <w:rPr>
          <w:rFonts w:ascii="Times New Roman"/>
          <w:b w:val="false"/>
          <w:i w:val="false"/>
          <w:color w:val="000000"/>
          <w:sz w:val="28"/>
        </w:rPr>
        <w:t>
      б) "Әкелінген және ішкі тұтыну үшін (еркін айналымға) шығарылған автомобильдерге қатысты мәліметтер" (R.CA.CP.05.001) электрондық құжаты мен мәліметтердің деректемелерін толтыру мыналарды ескере отырып, Ақпараттық өзара іс-қимыл регламентінің 9-кестесінде айқындалған талаптарға сәйкес жүзеге асырылуға тиіс:</w:t>
      </w:r>
    </w:p>
    <w:bookmarkEnd w:id="315"/>
    <w:p>
      <w:pPr>
        <w:spacing w:after="0"/>
        <w:ind w:left="0"/>
        <w:jc w:val="both"/>
      </w:pPr>
      <w:r>
        <w:rPr>
          <w:rFonts w:ascii="Times New Roman"/>
          <w:b w:val="false"/>
          <w:i w:val="false"/>
          <w:color w:val="000000"/>
          <w:sz w:val="28"/>
        </w:rPr>
        <w:t>
      "Жалпы процесс хабарының кодпен белгіленуі" деректемесінің мәнінде (csdo:InfEnvelopeCode) "P.CP.05.MSG.000" мәні болуға тиіс;</w:t>
      </w:r>
    </w:p>
    <w:p>
      <w:pPr>
        <w:spacing w:after="0"/>
        <w:ind w:left="0"/>
        <w:jc w:val="both"/>
      </w:pPr>
      <w:r>
        <w:rPr>
          <w:rFonts w:ascii="Times New Roman"/>
          <w:b w:val="false"/>
          <w:i w:val="false"/>
          <w:color w:val="000000"/>
          <w:sz w:val="28"/>
        </w:rPr>
        <w:t>
      "Электрондық құжаттың (мәліметтердің) коды" (csdo: EDocCode) деректемесі үшін "R.CA.CP.05.001" мәні белгіленеді.</w:t>
      </w:r>
    </w:p>
    <w:bookmarkStart w:name="z325" w:id="316"/>
    <w:p>
      <w:pPr>
        <w:spacing w:after="0"/>
        <w:ind w:left="0"/>
        <w:jc w:val="both"/>
      </w:pPr>
      <w:r>
        <w:rPr>
          <w:rFonts w:ascii="Times New Roman"/>
          <w:b w:val="false"/>
          <w:i w:val="false"/>
          <w:color w:val="000000"/>
          <w:sz w:val="28"/>
        </w:rPr>
        <w:t>
      15. Шығарылған автомобильдер туралы мәліметтер тізілімін өңдеу нәтижелері бойынша мәліметтерді өңдеу хаттамасы қалыптастырылады.</w:t>
      </w:r>
    </w:p>
    <w:bookmarkEnd w:id="316"/>
    <w:bookmarkStart w:name="z326" w:id="317"/>
    <w:p>
      <w:pPr>
        <w:spacing w:after="0"/>
        <w:ind w:left="0"/>
        <w:jc w:val="both"/>
      </w:pPr>
      <w:r>
        <w:rPr>
          <w:rFonts w:ascii="Times New Roman"/>
          <w:b w:val="false"/>
          <w:i w:val="false"/>
          <w:color w:val="000000"/>
          <w:sz w:val="28"/>
        </w:rPr>
        <w:t>
      16. Мәліметтерді өңдеу хаттамасы орыс тілінде қалыптастырылады.</w:t>
      </w:r>
    </w:p>
    <w:bookmarkEnd w:id="317"/>
    <w:bookmarkStart w:name="z327" w:id="318"/>
    <w:p>
      <w:pPr>
        <w:spacing w:after="0"/>
        <w:ind w:left="0"/>
        <w:jc w:val="both"/>
      </w:pPr>
      <w:r>
        <w:rPr>
          <w:rFonts w:ascii="Times New Roman"/>
          <w:b w:val="false"/>
          <w:i w:val="false"/>
          <w:color w:val="000000"/>
          <w:sz w:val="28"/>
        </w:rPr>
        <w:t>
      17. Мәліметтерді өңдеу хаттамасында шығарылған автомобильдер туралы мәліметтер тізілімін өңдеу нәтижесінде туындаған қателердің сипаттамасы не олардың жоқ екендігі туралы ақпарат қамтылады.</w:t>
      </w:r>
    </w:p>
    <w:bookmarkEnd w:id="318"/>
    <w:bookmarkStart w:name="z328" w:id="319"/>
    <w:p>
      <w:pPr>
        <w:spacing w:after="0"/>
        <w:ind w:left="0"/>
        <w:jc w:val="both"/>
      </w:pPr>
      <w:r>
        <w:rPr>
          <w:rFonts w:ascii="Times New Roman"/>
          <w:b w:val="false"/>
          <w:i w:val="false"/>
          <w:color w:val="000000"/>
          <w:sz w:val="28"/>
        </w:rPr>
        <w:t>
      18. Қателерді сипаттауды қамтитын мәліметтерді өңдеу хаттамасын алған кезде қателерді жою және тауарларды шығаруды жүзеге асырған уәкілетті органға шығарылған автомобильдер туралы мәліметтер тізілімін беру процесін қайталау қажет.</w:t>
      </w:r>
    </w:p>
    <w:bookmarkEnd w:id="319"/>
    <w:bookmarkStart w:name="z329" w:id="320"/>
    <w:p>
      <w:pPr>
        <w:spacing w:after="0"/>
        <w:ind w:left="0"/>
        <w:jc w:val="left"/>
      </w:pPr>
      <w:r>
        <w:rPr>
          <w:rFonts w:ascii="Times New Roman"/>
          <w:b/>
          <w:i w:val="false"/>
          <w:color w:val="000000"/>
        </w:rPr>
        <w:t xml:space="preserve"> 3. Беру параметрлеріне қойылатын талаптар</w:t>
      </w:r>
    </w:p>
    <w:bookmarkEnd w:id="320"/>
    <w:bookmarkStart w:name="z330" w:id="321"/>
    <w:p>
      <w:pPr>
        <w:spacing w:after="0"/>
        <w:ind w:left="0"/>
        <w:jc w:val="both"/>
      </w:pPr>
      <w:r>
        <w:rPr>
          <w:rFonts w:ascii="Times New Roman"/>
          <w:b w:val="false"/>
          <w:i w:val="false"/>
          <w:color w:val="000000"/>
          <w:sz w:val="28"/>
        </w:rPr>
        <w:t>
      19. XML-құжат түріндегі шығарылған автомобильдер туралы мәліметтер тізілімін және оларды өңдеу хаттамасын қалыптастырған кезде UTF-8 кодировкасы пайдаланылады.</w:t>
      </w:r>
    </w:p>
    <w:bookmarkEnd w:id="321"/>
    <w:bookmarkStart w:name="z331" w:id="322"/>
    <w:p>
      <w:pPr>
        <w:spacing w:after="0"/>
        <w:ind w:left="0"/>
        <w:jc w:val="both"/>
      </w:pPr>
      <w:r>
        <w:rPr>
          <w:rFonts w:ascii="Times New Roman"/>
          <w:b w:val="false"/>
          <w:i w:val="false"/>
          <w:color w:val="000000"/>
          <w:sz w:val="28"/>
        </w:rPr>
        <w:t>
      20. Шығарылған автомобильдер туралы мәліметтер тізілімі атауының құрылымы CP05_XXYYYYMMDDhhmm түрінде болуға тиіс, мұнда:</w:t>
      </w:r>
    </w:p>
    <w:bookmarkEnd w:id="322"/>
    <w:bookmarkStart w:name="z332" w:id="323"/>
    <w:p>
      <w:pPr>
        <w:spacing w:after="0"/>
        <w:ind w:left="0"/>
        <w:jc w:val="both"/>
      </w:pPr>
      <w:r>
        <w:rPr>
          <w:rFonts w:ascii="Times New Roman"/>
          <w:b w:val="false"/>
          <w:i w:val="false"/>
          <w:color w:val="000000"/>
          <w:sz w:val="28"/>
        </w:rPr>
        <w:t>
      а) CP05 – жалпы процесс кодын білдіретін тіркелген мән;</w:t>
      </w:r>
    </w:p>
    <w:bookmarkEnd w:id="323"/>
    <w:bookmarkStart w:name="z333" w:id="324"/>
    <w:p>
      <w:pPr>
        <w:spacing w:after="0"/>
        <w:ind w:left="0"/>
        <w:jc w:val="both"/>
      </w:pPr>
      <w:r>
        <w:rPr>
          <w:rFonts w:ascii="Times New Roman"/>
          <w:b w:val="false"/>
          <w:i w:val="false"/>
          <w:color w:val="000000"/>
          <w:sz w:val="28"/>
        </w:rPr>
        <w:t>
      б) XX – Ақпараттық өзара іс-қимыл қағидаларының VІІ бөлімінде көрсетілген уәкілетті органы мәліметтерді беретін әлем елдерінің сыныптауышына сәйкес мүше мемлекеттің әріптік коды;</w:t>
      </w:r>
    </w:p>
    <w:bookmarkEnd w:id="324"/>
    <w:bookmarkStart w:name="z334" w:id="325"/>
    <w:p>
      <w:pPr>
        <w:spacing w:after="0"/>
        <w:ind w:left="0"/>
        <w:jc w:val="both"/>
      </w:pPr>
      <w:r>
        <w:rPr>
          <w:rFonts w:ascii="Times New Roman"/>
          <w:b w:val="false"/>
          <w:i w:val="false"/>
          <w:color w:val="000000"/>
          <w:sz w:val="28"/>
        </w:rPr>
        <w:t>
      в) YYYYMMDD – файл қалыптастырылған күн (жылы, айы, күні);</w:t>
      </w:r>
    </w:p>
    <w:bookmarkEnd w:id="325"/>
    <w:bookmarkStart w:name="z335" w:id="326"/>
    <w:p>
      <w:pPr>
        <w:spacing w:after="0"/>
        <w:ind w:left="0"/>
        <w:jc w:val="both"/>
      </w:pPr>
      <w:r>
        <w:rPr>
          <w:rFonts w:ascii="Times New Roman"/>
          <w:b w:val="false"/>
          <w:i w:val="false"/>
          <w:color w:val="000000"/>
          <w:sz w:val="28"/>
        </w:rPr>
        <w:t>
      г) hhmm – файл қалыптастырылған уақыт (сағаттар, минуттар).</w:t>
      </w:r>
    </w:p>
    <w:bookmarkEnd w:id="326"/>
    <w:bookmarkStart w:name="z336" w:id="327"/>
    <w:p>
      <w:pPr>
        <w:spacing w:after="0"/>
        <w:ind w:left="0"/>
        <w:jc w:val="both"/>
      </w:pPr>
      <w:r>
        <w:rPr>
          <w:rFonts w:ascii="Times New Roman"/>
          <w:b w:val="false"/>
          <w:i w:val="false"/>
          <w:color w:val="000000"/>
          <w:sz w:val="28"/>
        </w:rPr>
        <w:t xml:space="preserve">
      21.  Файлдарды қалыптастыру ZIP форматында (алгоритмнің нұсқасы 2.0 төмен болмауға тиіс, файлды кеңейтіп жазу: *.zip) архив файлы түрінде жүзеге асырылады. Архив файлының атауы осы Тәртіптің 20-тармағында белгіленген талаптарға сәйкес келуге тиіс (мысалы, архив CP05_BY201701201234.zip-те CP05_BY201701201234 файл болуға тиіс). </w:t>
      </w:r>
    </w:p>
    <w:bookmarkEnd w:id="327"/>
    <w:bookmarkStart w:name="z337" w:id="328"/>
    <w:p>
      <w:pPr>
        <w:spacing w:after="0"/>
        <w:ind w:left="0"/>
        <w:jc w:val="both"/>
      </w:pPr>
      <w:r>
        <w:rPr>
          <w:rFonts w:ascii="Times New Roman"/>
          <w:b w:val="false"/>
          <w:i w:val="false"/>
          <w:color w:val="000000"/>
          <w:sz w:val="28"/>
        </w:rPr>
        <w:t>
      22. Мәліметтерді өңдеу хаттамасы мәтіндік файл түрінде беріледі. Файлдың аты (кеңейтіп жазуды ескерместен) өңделетін файлдың атына сәйкес келуге тиіс. Файлды кеңейтіп жазу ".txt" деген мәнде болуға тиіс.</w:t>
      </w:r>
    </w:p>
    <w:bookmarkEnd w:id="3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