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ec38" w14:textId="8a0e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шеңберіндегі ортақ процестер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11 шілдедегі № 86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(2014 жылғы 29 мамырдағы Еуразиялық экономикалық одақ туралы шартқа № 3 қосымша)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14 сәуірдегі № 29 шешімімен  бекітілген Еуразиялық экономикалық одақ шеңберіндегі ортақ процестер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ХІХ бөліммен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XІХ. Еуразиялық экономикалық одақтың үшінші тараптармен халықаралық шарттарына сәйкес Еуразиялық экономикалық одаққа мүше мемлекеттер мен  үшінші елдер арасындағы  ақпарат алмасумен байланысты процестерді ақпараттық қамтамасыз 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Тауарлардың шығарылған жерін сертификаттау мен верификациялаудың электрондық жүйесі 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одақ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мүше мемлекеттер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үшінші елдер арасындағы электрондық ақпарат алмасу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 іске асыруды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тоқсан.".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