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042d" w14:textId="e460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Тауарларға декларация толтыру тәртібі туралы нұсқаулыққа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18 шілдедегі № 91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Кеден одағының </w:t>
      </w:r>
      <w:r>
        <w:rPr>
          <w:rFonts w:ascii="Times New Roman"/>
          <w:b w:val="false"/>
          <w:i w:val="false"/>
          <w:color w:val="000000"/>
          <w:sz w:val="28"/>
        </w:rPr>
        <w:t>Кеден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180-бабы 1-тармағына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Кеден одағы Комиссиясының 2010 жылғы 20 мамырдағы № 257 шешімімен бекітілген Тауарларға декларация толтыру тәртібі туралы нұсқаулыққа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15-тармақтың 29-тармақшасының қырық сегізінші абзацында (кестеден кейін) "соңғы нөмірі" деген сөздер "соңғы нөмірлері" деген сөздермен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18-тармақтың 14-тармақшасы мынадай мазмұндағы абзацтармен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"Ресей Федерациясында 10 нөмірі бақылау белгілерімен таңбалауға жататын және экспорт, уақытша әкелу және реэкспорт кедендік рәсімдеріне орналастырылған тауарлар тізбесіне енгізілген тауарлар үшін, егер мұндай тауарларға бақылау (сәйкестендіру) белгілері салынған болса – салынған бақылау (сәйкестендіру) белгілерінің саны және қос нүктеден кейін бос жолсыз "," айырғыш белгісі арқылы – олардың сәйкестендіру нөмірлері (сәйкестендіргіштер)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Салынған бақылау (сәйкестендіру) белгілерінің ретімен берілген сәйкестендіру нөмірлері (сәйкестендіргіштер) сәйкес диапазонның бірінші және соңғы нөмірлерін "-" айырғыш белгісін қою арқылы көрсетіледі;".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ресми жарияланған күнінен бастап күнтізбелік 30 күн өткен соң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