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603e9" w14:textId="1160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винилді түсқағаздарды өндіру кезінде пайдаланылатын поливинилхлорид негізді қоспаны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2017 жылғы 4 тамыздағы № 93 шешімі</w:t>
      </w:r>
    </w:p>
    <w:p>
      <w:pPr>
        <w:spacing w:after="0"/>
        <w:ind w:left="0"/>
        <w:jc w:val="both"/>
      </w:pPr>
      <w:bookmarkStart w:name="z1" w:id="0"/>
      <w:r>
        <w:rPr>
          <w:rFonts w:ascii="Times New Roman"/>
          <w:b w:val="false"/>
          <w:i w:val="false"/>
          <w:color w:val="000000"/>
          <w:sz w:val="28"/>
        </w:rPr>
        <w:t xml:space="preserve">
      Кеден одағының </w:t>
      </w:r>
      <w:r>
        <w:rPr>
          <w:rFonts w:ascii="Times New Roman"/>
          <w:b w:val="false"/>
          <w:i w:val="false"/>
          <w:color w:val="000000"/>
          <w:sz w:val="28"/>
        </w:rPr>
        <w:t>Кеден кодексінің</w:t>
      </w:r>
      <w:r>
        <w:rPr>
          <w:rFonts w:ascii="Times New Roman"/>
          <w:b w:val="false"/>
          <w:i w:val="false"/>
          <w:color w:val="000000"/>
          <w:sz w:val="28"/>
        </w:rPr>
        <w:t xml:space="preserve"> 52-бабының 7-тармағына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Винилді түсқағаздарды өндіру кезінде әртүрлі технологиялардың көмегімен оны негізге жағу арқылы жабынды ретінде пайдаланылатын, пластификаторды, толтырғышты, бояғыш пигментті, сұйылтқышты және әртүрлі қоспаларды қамтитын, микросуспензиялық немесе эмульсиялық полимеризациядан алынған поливинилхлорид негізді қоспа Сыртқы экономикалық қызметтің Тауар номенклатурасына Түсіндірмелердің 1-қағидасына сәйкес Еуразиялық экономикалық одақтың сыртқы экономикалық қызметінің Бірыңғай тауар номенклатурасының 3904 тауар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60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