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ad741" w14:textId="a4ad7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Берілген сәйкестік сертификаттарының және сәйкестік туралы тіркелген декларациялардың бірыңғай тізілімін қалыптастыру және жүргізу тәртібі туралы</w:t>
      </w:r>
    </w:p>
    <w:p>
      <w:pPr>
        <w:spacing w:after="0"/>
        <w:ind w:left="0"/>
        <w:jc w:val="both"/>
      </w:pPr>
      <w:r>
        <w:rPr>
          <w:rFonts w:ascii="Times New Roman"/>
          <w:b w:val="false"/>
          <w:i w:val="false"/>
          <w:color w:val="000000"/>
          <w:sz w:val="28"/>
        </w:rPr>
        <w:t>Еуразиялық экономикалық комиссия Алқасының 2017 жылғы 26 қыркүйектегі № 127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шеңберіндегі техникалық реттеу туралы хаттаманың (2014 жылғы 29 мамырдағы Еуразиялық экономикалық одақ туралы шартқа № 9 қосымша) </w:t>
      </w:r>
      <w:r>
        <w:rPr>
          <w:rFonts w:ascii="Times New Roman"/>
          <w:b w:val="false"/>
          <w:i w:val="false"/>
          <w:color w:val="000000"/>
          <w:sz w:val="28"/>
        </w:rPr>
        <w:t>5-тармағының</w:t>
      </w:r>
      <w:r>
        <w:rPr>
          <w:rFonts w:ascii="Times New Roman"/>
          <w:b w:val="false"/>
          <w:i w:val="false"/>
          <w:color w:val="000000"/>
          <w:sz w:val="28"/>
        </w:rPr>
        <w:t xml:space="preserve"> тоғызыншы абзацына, Еуразиялық экономикалық одақ шеңберіндегі ақпараттық-коммуникациялық технологиялар және ақпараттық өзара іс-қимыл туралы хаттаманың (көрсетілген Шартқа № 3 қосымша) </w:t>
      </w:r>
      <w:r>
        <w:rPr>
          <w:rFonts w:ascii="Times New Roman"/>
          <w:b w:val="false"/>
          <w:i w:val="false"/>
          <w:color w:val="000000"/>
          <w:sz w:val="28"/>
        </w:rPr>
        <w:t>30-тармағына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6-тармағына сәйкес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xml:space="preserve">
      1. Қоса беріліп отырған Берілген сәйкестік сертификаттарының және сәйкестік туралы тіркелген декларациялардың бірыңғай тізілімін қалыптастыру және жүргізу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Еуразиялық экономикалық комиссия Алқасының 2016 жылғы 10 мамырдағы № 39 шешімімен бекітілген Берілген сәйкестік сертификаттарының және сәйкестік туралы тіркелген декларациялардың бірыңғай тізіліміне қатысты бөлікте "Еуразиялық экономикалық одақтың техникалық регламенттерінің (Кеден одағы техникалық регламенттерінің) талаптарына сәйкестікті бағалау туралы берілген немесе қабылданған құжаттардың бірыңғай тізілімін қалыптастыру және жүргізу" жалпы процесін сыртқы және өзара сауданың интеграцияланған ақпараттық жүйесінің құралдарымен іске асыру кезіндегі ақпараттық өзара іс-қимыл қағидаларының 1-тармағында:</w:t>
      </w:r>
    </w:p>
    <w:bookmarkEnd w:id="1"/>
    <w:bookmarkStart w:name="z4" w:id="2"/>
    <w:p>
      <w:pPr>
        <w:spacing w:after="0"/>
        <w:ind w:left="0"/>
        <w:jc w:val="both"/>
      </w:pPr>
      <w:r>
        <w:rPr>
          <w:rFonts w:ascii="Times New Roman"/>
          <w:b w:val="false"/>
          <w:i w:val="false"/>
          <w:color w:val="000000"/>
          <w:sz w:val="28"/>
        </w:rPr>
        <w:t>
      үшінші абзац алып тасталсын;</w:t>
      </w:r>
    </w:p>
    <w:bookmarkEnd w:id="2"/>
    <w:bookmarkStart w:name="z5" w:id="3"/>
    <w:p>
      <w:pPr>
        <w:spacing w:after="0"/>
        <w:ind w:left="0"/>
        <w:jc w:val="both"/>
      </w:pPr>
      <w:r>
        <w:rPr>
          <w:rFonts w:ascii="Times New Roman"/>
          <w:b w:val="false"/>
          <w:i w:val="false"/>
          <w:color w:val="000000"/>
          <w:sz w:val="28"/>
        </w:rPr>
        <w:t>
      мынадай мазмұндағы абзацпен толықтырылсын:</w:t>
      </w:r>
    </w:p>
    <w:bookmarkEnd w:id="3"/>
    <w:bookmarkStart w:name="z6" w:id="4"/>
    <w:p>
      <w:pPr>
        <w:spacing w:after="0"/>
        <w:ind w:left="0"/>
        <w:jc w:val="both"/>
      </w:pPr>
      <w:r>
        <w:rPr>
          <w:rFonts w:ascii="Times New Roman"/>
          <w:b w:val="false"/>
          <w:i w:val="false"/>
          <w:color w:val="000000"/>
          <w:sz w:val="28"/>
        </w:rPr>
        <w:t>
      "Еуразиялық экономикалық комиссия Алқасының "Берілген сәйкестік сертификаттарының және сәйкестік туралы тіркелген декларациялардың бірыңғай тізілімін қалыптастыру және жүргізу тәртібі туралы" 2017 жылғы 26 қыркүйектегі № 127 шешімі.".</w:t>
      </w:r>
    </w:p>
    <w:bookmarkEnd w:id="4"/>
    <w:bookmarkStart w:name="z7" w:id="5"/>
    <w:p>
      <w:pPr>
        <w:spacing w:after="0"/>
        <w:ind w:left="0"/>
        <w:jc w:val="both"/>
      </w:pPr>
      <w:r>
        <w:rPr>
          <w:rFonts w:ascii="Times New Roman"/>
          <w:b w:val="false"/>
          <w:i w:val="false"/>
          <w:color w:val="000000"/>
          <w:sz w:val="28"/>
        </w:rPr>
        <w:t>
      3. Кеден одағы Комиссиясының 2010 жылғы 18 маусымдағы № 319 шешімімен бекітілген Берілген сәйкестік сертификаттарының және сәйкестік туралы тіркелген декларациялардың бірыңғай тізілімін қалыптастыру және жүргізу тәртібі осы Шешім күшіне енген күнге дейін берілген немесе тіркелген сәйкестік сертификаттарына немесе сәйкестік туралы декларацияларға қатысты қалыптастыру және жүргізу көрсетілген Ережеге сәйкес жүзеге асырылатын бірыңғай тізілімнің ұлттық бөлігінің мәліметтерін сақтауға, қолжетімділік және мүдделі тұлғаларға ұсынуға қатысты бөлікте, сондай-ақ осындай сертификаттар мен декларациялардың қолданысын тоқтата тұру, қайта жаңарту, ұзарту немесе тоқтату туралы мәліметтерді жандандыру бөлігінде қолданылатындығы белгіленсін.</w:t>
      </w:r>
    </w:p>
    <w:bookmarkEnd w:id="5"/>
    <w:bookmarkStart w:name="z8" w:id="6"/>
    <w:p>
      <w:pPr>
        <w:spacing w:after="0"/>
        <w:ind w:left="0"/>
        <w:jc w:val="both"/>
      </w:pPr>
      <w:r>
        <w:rPr>
          <w:rFonts w:ascii="Times New Roman"/>
          <w:b w:val="false"/>
          <w:i w:val="false"/>
          <w:color w:val="000000"/>
          <w:sz w:val="28"/>
        </w:rPr>
        <w:t>
      4. Еуразиялық экономикалық комиссия Алқасының берілген сәйкестік сертификаттарының және сәйкестік туралы тіркелген декларациялардың бірыңғай тізіліміне қатысты бөлікте "Еуразиялық экономикалық одақтың техникалық регламенттерінің (Кеден одағы техникалық регламенттерінің) талаптарына сәйкестікті бағалау туралы берілген немесе қабылданған құжаттардың бірыңғай тізілімін қалыптастыру және жүргізу" жалпы процесін күшіне енгізуді көздейтін өкімі күшіне енгенге дейін сәйкестікті бағалау туралы құжаттар туралы мәліметтер берілген сәйкестік сертификаттарының және сәйкестік туралы тіркелген декларациялардың бірыңғай тізілімінің ұлттық бөлігінен ұсынылады және көрсетілген құжаттардың қолданысы басталатын күні сәйкестікті бағалау туралы құжаттардың берілген сәйкестік сертификаттарының және сәйкестік туралы тіркелген декларациялардың бірыңғай тізілімінің ұлттық бөлігінде тіркелген күні болып табылады.</w:t>
      </w:r>
    </w:p>
    <w:bookmarkEnd w:id="6"/>
    <w:bookmarkStart w:name="z9" w:id="7"/>
    <w:p>
      <w:pPr>
        <w:spacing w:after="0"/>
        <w:ind w:left="0"/>
        <w:jc w:val="both"/>
      </w:pPr>
      <w:r>
        <w:rPr>
          <w:rFonts w:ascii="Times New Roman"/>
          <w:b w:val="false"/>
          <w:i w:val="false"/>
          <w:color w:val="000000"/>
          <w:sz w:val="28"/>
        </w:rPr>
        <w:t>
      5. Осы Шешім ресми жарияланған күнінен бастап күнтізбелік 180 күн өткен соң күшіне енеді.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26 қыркүйектегі</w:t>
            </w:r>
            <w:r>
              <w:br/>
            </w:r>
            <w:r>
              <w:rPr>
                <w:rFonts w:ascii="Times New Roman"/>
                <w:b w:val="false"/>
                <w:i w:val="false"/>
                <w:color w:val="000000"/>
                <w:sz w:val="20"/>
              </w:rPr>
              <w:t>№ 127 шешімімен</w:t>
            </w:r>
            <w:r>
              <w:br/>
            </w:r>
            <w:r>
              <w:rPr>
                <w:rFonts w:ascii="Times New Roman"/>
                <w:b w:val="false"/>
                <w:i w:val="false"/>
                <w:color w:val="000000"/>
                <w:sz w:val="20"/>
              </w:rPr>
              <w:t>БЕКІТІЛДІ</w:t>
            </w:r>
          </w:p>
        </w:tc>
      </w:tr>
    </w:tbl>
    <w:bookmarkStart w:name="z11" w:id="8"/>
    <w:p>
      <w:pPr>
        <w:spacing w:after="0"/>
        <w:ind w:left="0"/>
        <w:jc w:val="left"/>
      </w:pPr>
      <w:r>
        <w:rPr>
          <w:rFonts w:ascii="Times New Roman"/>
          <w:b/>
          <w:i w:val="false"/>
          <w:color w:val="000000"/>
        </w:rPr>
        <w:t xml:space="preserve"> Берілген сәйкестік сертификаттарының және сәйкестік туралы тіркелген декларациялардың бірыңғай тізілімін қалыптастыру және жүргізу</w:t>
      </w:r>
      <w:r>
        <w:br/>
      </w:r>
      <w:r>
        <w:rPr>
          <w:rFonts w:ascii="Times New Roman"/>
          <w:b/>
          <w:i w:val="false"/>
          <w:color w:val="000000"/>
        </w:rPr>
        <w:t>ТӘРТІБІ</w:t>
      </w:r>
    </w:p>
    <w:bookmarkEnd w:id="8"/>
    <w:p>
      <w:pPr>
        <w:spacing w:after="0"/>
        <w:ind w:left="0"/>
        <w:jc w:val="left"/>
      </w:pPr>
    </w:p>
    <w:p>
      <w:pPr>
        <w:spacing w:after="0"/>
        <w:ind w:left="0"/>
        <w:jc w:val="both"/>
      </w:pPr>
      <w:r>
        <w:rPr>
          <w:rFonts w:ascii="Times New Roman"/>
          <w:b w:val="false"/>
          <w:i w:val="false"/>
          <w:color w:val="000000"/>
          <w:sz w:val="28"/>
        </w:rPr>
        <w:t xml:space="preserve">
      1. Осы Тәртіп Еуразиялық экономикалық одақ шеңберінде Техникалық реттеу туралы хаттаманың (2014 жылғы 29 мамырдағы Еуразиялық экономикалық одақ туралы Шартқа № 9 қосымша)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берілген сәйкестік сертификаттарының және сәйкестік туралы тіркелген декларациялардың бірыңғай тізілімін (бұдан әрі – бірыңғай тізілім) қалыптастыру және жүргізу, берілген сәйкестік сертификаттары және сәйкестік туралы тіркелген декларациялар туралы, олардың әрекетін тоқтата тұру, қайта жаңарту немесе тоқтату туралы бірыңғай тізілімде қамтылған мәліметтерді ұсыну қағидаларын белгілейді.</w:t>
      </w:r>
    </w:p>
    <w:bookmarkStart w:name="z13" w:id="9"/>
    <w:p>
      <w:pPr>
        <w:spacing w:after="0"/>
        <w:ind w:left="0"/>
        <w:jc w:val="both"/>
      </w:pPr>
      <w:r>
        <w:rPr>
          <w:rFonts w:ascii="Times New Roman"/>
          <w:b w:val="false"/>
          <w:i w:val="false"/>
          <w:color w:val="000000"/>
          <w:sz w:val="28"/>
        </w:rPr>
        <w:t>
      2. Бірыңғай тізілім қалыптастырылуы және жүргізілуі Одаққа мүше мемлекеттердің уәкілетті органдары мен Еуразиялық экономикалық комиссияның (бұдан әрі тиісінше – уәкілетті органдар, мүше мемлекеттер, Комиссия) ақпараттық өзара іс-қимылы шеңберінде Еуразиялық экономикалық одақтың интеграцияланған ақпараттық жүйесінің (бұдан әрі тиісінше – интеграцияланған жүйе, Одақ) құралдарын пайдалана отырып электронды түрде жүзеге асырылатын жалпы ақпараттық ресурсты ұсынады.</w:t>
      </w:r>
    </w:p>
    <w:bookmarkEnd w:id="9"/>
    <w:bookmarkStart w:name="z14" w:id="10"/>
    <w:p>
      <w:pPr>
        <w:spacing w:after="0"/>
        <w:ind w:left="0"/>
        <w:jc w:val="both"/>
      </w:pPr>
      <w:r>
        <w:rPr>
          <w:rFonts w:ascii="Times New Roman"/>
          <w:b w:val="false"/>
          <w:i w:val="false"/>
          <w:color w:val="000000"/>
          <w:sz w:val="28"/>
        </w:rPr>
        <w:t>
      3. Бірыңғай тізілім берілген сәйкестік сертификаттары және өнімнің Одақтың техникалық регламенттерінің (Кеден одағының техникалық регламенттерінің) талаптарына сәйкестігі туралы тіркелген декларациялар (бұдан әрі тиісінше – сәйкестік сертификаттары, сәйкестік туралы декларация, техникалық регламенттер) туралы, сондай-ақ бірыңғай нысан бойынша сәйкестік сертификаттарын және сәйкестік туралы декларациялар берумен міндетті растауға жататын өнімдердің бірыңғай тізбесіне (бұдан әрі тиісінше – бірыңғай нысан бойынша сәйкестік сертификаттары, бірыңғай нысан бойынша сәйкестік туралы декларациялар, бірыңғай тізбе) енгізілген өнімге сәйкестік сертификаттары және сәйкестік туралы декларациялар туралы мәліметтерді қамтиды.</w:t>
      </w:r>
    </w:p>
    <w:bookmarkEnd w:id="10"/>
    <w:bookmarkStart w:name="z15" w:id="11"/>
    <w:p>
      <w:pPr>
        <w:spacing w:after="0"/>
        <w:ind w:left="0"/>
        <w:jc w:val="both"/>
      </w:pPr>
      <w:r>
        <w:rPr>
          <w:rFonts w:ascii="Times New Roman"/>
          <w:b w:val="false"/>
          <w:i w:val="false"/>
          <w:color w:val="000000"/>
          <w:sz w:val="28"/>
        </w:rPr>
        <w:t>
      4. Бірыңғай тізілімді қалыптастыруды және жүргізуді Комиссия осы Тәртіптің 10 – 13-тармақтарында көрсетілген және уәкілетті органдар Комиссияға электронды түрде ұсынған бірыңғай тізілімнің ұлттық бөліктерінің мәліметтері негізінде жүзеге асырады.</w:t>
      </w:r>
    </w:p>
    <w:bookmarkEnd w:id="11"/>
    <w:bookmarkStart w:name="z16" w:id="12"/>
    <w:p>
      <w:pPr>
        <w:spacing w:after="0"/>
        <w:ind w:left="0"/>
        <w:jc w:val="both"/>
      </w:pPr>
      <w:r>
        <w:rPr>
          <w:rFonts w:ascii="Times New Roman"/>
          <w:b w:val="false"/>
          <w:i w:val="false"/>
          <w:color w:val="000000"/>
          <w:sz w:val="28"/>
        </w:rPr>
        <w:t>
      5. Уәкілетті органдардың сәйкестік сертификаттары, сәйкестік туралы декларациялар, бірыңғай нысан бойынша сәйкестік сертификаттары және бірыңғай нысан бойынша сәйкестік туралы декларациялар туралы мәліметтерді Комиссияға тапсыруы осы мәліметтерді бірыңғай тізілімнің ұлттық бөлігіне енгізу немесе осы мәліметтерді өзгерту кезінде автоматты түрде жүзеге асырылады.</w:t>
      </w:r>
    </w:p>
    <w:bookmarkEnd w:id="12"/>
    <w:bookmarkStart w:name="z17" w:id="13"/>
    <w:p>
      <w:pPr>
        <w:spacing w:after="0"/>
        <w:ind w:left="0"/>
        <w:jc w:val="both"/>
      </w:pPr>
      <w:r>
        <w:rPr>
          <w:rFonts w:ascii="Times New Roman"/>
          <w:b w:val="false"/>
          <w:i w:val="false"/>
          <w:color w:val="000000"/>
          <w:sz w:val="28"/>
        </w:rPr>
        <w:t>
      6. Бірыңғай тізілімді қалыптастыру, жүргізу және пайдалану процесінде уәкілетті органдар арасындағы, сондай-ақ уәкілетті органдар мен Комиссия арасындағы ақпараттық өзара іс-қимыл Одақ шеңберінде сәйкес жалпы процестің интеграцияланған жүйесінің құралдарын іске асыру арқылы жүзеге асырылады.</w:t>
      </w:r>
    </w:p>
    <w:bookmarkEnd w:id="13"/>
    <w:bookmarkStart w:name="z18" w:id="14"/>
    <w:p>
      <w:pPr>
        <w:spacing w:after="0"/>
        <w:ind w:left="0"/>
        <w:jc w:val="both"/>
      </w:pPr>
      <w:r>
        <w:rPr>
          <w:rFonts w:ascii="Times New Roman"/>
          <w:b w:val="false"/>
          <w:i w:val="false"/>
          <w:color w:val="000000"/>
          <w:sz w:val="28"/>
        </w:rPr>
        <w:t>
      7. Бірыңғай тізілімнің ұлттық бөліктерін қалыптастыруды және жүргізуді уәкілетті органдар мүше мемлекеттердің заңнамасына сәйкес қамтамасыз етеді.</w:t>
      </w:r>
    </w:p>
    <w:bookmarkEnd w:id="14"/>
    <w:bookmarkStart w:name="z19" w:id="15"/>
    <w:p>
      <w:pPr>
        <w:spacing w:after="0"/>
        <w:ind w:left="0"/>
        <w:jc w:val="both"/>
      </w:pPr>
      <w:r>
        <w:rPr>
          <w:rFonts w:ascii="Times New Roman"/>
          <w:b w:val="false"/>
          <w:i w:val="false"/>
          <w:color w:val="000000"/>
          <w:sz w:val="28"/>
        </w:rPr>
        <w:t>
      8. Бірыңғай тізілімді қалыптастыру және жүргізу Комиссияның уәкілетті органдардан сәйкестік сертификаттары, сәйкестік туралы декларациялар, бірыңғай нысан бойынша сәйкестік сертификаттары, бірыңғай нысан бойынша сәйкес туралы декларациялар, олардың әрекетін тоқтата тұру, қайта жаңарту немесе тоқтату туралы мәліметтерді алуын, осы мәліметтерді бірыңғай тізілімге енгізуді, сондай-ақ оларды автоматты режимде Одақтың ақпараттық порталында жариялауды қамтиды.</w:t>
      </w:r>
    </w:p>
    <w:bookmarkEnd w:id="15"/>
    <w:bookmarkStart w:name="z20" w:id="16"/>
    <w:p>
      <w:pPr>
        <w:spacing w:after="0"/>
        <w:ind w:left="0"/>
        <w:jc w:val="both"/>
      </w:pPr>
      <w:r>
        <w:rPr>
          <w:rFonts w:ascii="Times New Roman"/>
          <w:b w:val="false"/>
          <w:i w:val="false"/>
          <w:color w:val="000000"/>
          <w:sz w:val="28"/>
        </w:rPr>
        <w:t>
      9. Бір мүше мемлекеттің бірыңғай тізілімі ұлттық бөлігінің мәліметтері екінші мүше мемлекеттің уәкілетті органының интеграцияланған жүйені пайдалана отырып сұрау салуы бойынша ұсынылады.</w:t>
      </w:r>
    </w:p>
    <w:bookmarkEnd w:id="16"/>
    <w:bookmarkStart w:name="z21" w:id="17"/>
    <w:p>
      <w:pPr>
        <w:spacing w:after="0"/>
        <w:ind w:left="0"/>
        <w:jc w:val="both"/>
      </w:pPr>
      <w:r>
        <w:rPr>
          <w:rFonts w:ascii="Times New Roman"/>
          <w:b w:val="false"/>
          <w:i w:val="false"/>
          <w:color w:val="000000"/>
          <w:sz w:val="28"/>
        </w:rPr>
        <w:t>
      10. Сәйкестік сертификаты туралы мәліметтер бірыңғай тізілімнің ұлттық бөлігіне мынадай ақпаратты қамтитын электрондық жазба түрінде енгізіледі:</w:t>
      </w:r>
    </w:p>
    <w:bookmarkEnd w:id="17"/>
    <w:bookmarkStart w:name="z22" w:id="18"/>
    <w:p>
      <w:pPr>
        <w:spacing w:after="0"/>
        <w:ind w:left="0"/>
        <w:jc w:val="both"/>
      </w:pPr>
      <w:r>
        <w:rPr>
          <w:rFonts w:ascii="Times New Roman"/>
          <w:b w:val="false"/>
          <w:i w:val="false"/>
          <w:color w:val="000000"/>
          <w:sz w:val="28"/>
        </w:rPr>
        <w:t>
      а) сәйкестік сертификатының тіркеу нөмірі және тіркелген күні, әрекет ету мерзімі (егер техникалық регламентте (техникалық регламенттерде) әрекет ету мерзімі белгіленбеген жағдайда "белгіленбеген" жазбасы жасалады), сәйкестік сертификаты рәсімделген бланкінің типографиялық нөмірі (егер сәйкестік сертификаты мүше мемлекеттің заңнамасына сәйкес электронды нысанда рәсімделген жағдайда талап етілмейді);</w:t>
      </w:r>
    </w:p>
    <w:bookmarkEnd w:id="18"/>
    <w:bookmarkStart w:name="z23" w:id="19"/>
    <w:p>
      <w:pPr>
        <w:spacing w:after="0"/>
        <w:ind w:left="0"/>
        <w:jc w:val="both"/>
      </w:pPr>
      <w:r>
        <w:rPr>
          <w:rFonts w:ascii="Times New Roman"/>
          <w:b w:val="false"/>
          <w:i w:val="false"/>
          <w:color w:val="000000"/>
          <w:sz w:val="28"/>
        </w:rPr>
        <w:t>
      б) өтініш берушінің толық атауы, оның орналасқан жері (заңды тұлғаның мекенжайы) және қызметті жүзеге асыратын орнының мекенжайы (мекенжайлары) (егер мекенжайларда айырмашылықтар болған жағдайда) – заңды тұлға үшін және тегі, аты және әкесінің аты (бар болған жағдайда), тұрғылықты жері және қызметті жүзеге асыратын орнының мекенжайы (мекенжайлары) (егер мекенжайларда айырмашылықтар болған жағдайда) – жеке кәсіпкер ретінде тіркелген жеке тұлға үшін, сондай-ақ мүше мемлекеттің заңнамасына сәйкес заңды тұлғаны немесе жеке кәсіпкер ретінде тіркелген жеке тұлғаны мемлекеттік тіркеу кезінде берілген өтініш берушінің тіркеу немесе есепке алу (жеке, сәйкестендіру) нөмірі, телефон нөмірі және электрондық пошта мекенжайы;</w:t>
      </w:r>
    </w:p>
    <w:bookmarkEnd w:id="19"/>
    <w:bookmarkStart w:name="z24" w:id="20"/>
    <w:p>
      <w:pPr>
        <w:spacing w:after="0"/>
        <w:ind w:left="0"/>
        <w:jc w:val="both"/>
      </w:pPr>
      <w:r>
        <w:rPr>
          <w:rFonts w:ascii="Times New Roman"/>
          <w:b w:val="false"/>
          <w:i w:val="false"/>
          <w:color w:val="000000"/>
          <w:sz w:val="28"/>
        </w:rPr>
        <w:t>
      в) өндірушінің толық атауы, оның орналасқан жері (заңды тұлғаның мекенжайы) және өнімді өндіру бойынша қызметті жүзеге асыратын орнының мекенжайы (мекенжайлары) (егер мекенжайларда айырмашылықтар болған жағдайда) – заңды тұлға және оның өнімді өндіретін филиалдары үшін немесе тегі, аты және әкесінің аты (бар болған жағдайда), тұрғылықты жері және өнімді өндіру бойынша қызметті жүзеге асыратын орнының мекенжайы (мекенжайлары) (егер мекенжайларда айырмашылықтар болған жағдайда) – жеке кәсіпкер ретінде тіркелген жеке тұлға үшін;</w:t>
      </w:r>
    </w:p>
    <w:bookmarkEnd w:id="20"/>
    <w:bookmarkStart w:name="z25" w:id="21"/>
    <w:p>
      <w:pPr>
        <w:spacing w:after="0"/>
        <w:ind w:left="0"/>
        <w:jc w:val="both"/>
      </w:pPr>
      <w:r>
        <w:rPr>
          <w:rFonts w:ascii="Times New Roman"/>
          <w:b w:val="false"/>
          <w:i w:val="false"/>
          <w:color w:val="000000"/>
          <w:sz w:val="28"/>
        </w:rPr>
        <w:t>
      г) сәйкестік сертификатын берген сертификаттау жөніндегі органның толық атауы, оның орналасқан жері (заңды тұлғаның мекенжайы), сондай-ақ қызметті жүзеге асыратын орнының мекенжайы (егер мекенжайларда айырмашылықтар болған жағдайда), сертификаттау жөніндегі органды аккредитациялау аттестатының тіркеу нөмірі және тіркелген күні, сондай-ақ телефон нөмірі және электрондық пошта мекенжайы;</w:t>
      </w:r>
    </w:p>
    <w:bookmarkEnd w:id="21"/>
    <w:bookmarkStart w:name="z26" w:id="22"/>
    <w:p>
      <w:pPr>
        <w:spacing w:after="0"/>
        <w:ind w:left="0"/>
        <w:jc w:val="both"/>
      </w:pPr>
      <w:r>
        <w:rPr>
          <w:rFonts w:ascii="Times New Roman"/>
          <w:b w:val="false"/>
          <w:i w:val="false"/>
          <w:color w:val="000000"/>
          <w:sz w:val="28"/>
        </w:rPr>
        <w:t>
      д) сертификаттау жөніндегі орган басшысының (уәкілетті тұлғасының) тегі, аты және әкесінің аты (бар болған жағдайда);</w:t>
      </w:r>
    </w:p>
    <w:bookmarkEnd w:id="22"/>
    <w:bookmarkStart w:name="z27" w:id="23"/>
    <w:p>
      <w:pPr>
        <w:spacing w:after="0"/>
        <w:ind w:left="0"/>
        <w:jc w:val="both"/>
      </w:pPr>
      <w:r>
        <w:rPr>
          <w:rFonts w:ascii="Times New Roman"/>
          <w:b w:val="false"/>
          <w:i w:val="false"/>
          <w:color w:val="000000"/>
          <w:sz w:val="28"/>
        </w:rPr>
        <w:t>
      е) сертификаттау жөніндегі орган сарапшысының (сарапшы-аудитор) (сарапшыларының (сарапшы-аудиторларының)) тегі, аты және әкесінің аты (бар болған жағдайда);</w:t>
      </w:r>
    </w:p>
    <w:bookmarkEnd w:id="23"/>
    <w:bookmarkStart w:name="z28" w:id="24"/>
    <w:p>
      <w:pPr>
        <w:spacing w:after="0"/>
        <w:ind w:left="0"/>
        <w:jc w:val="both"/>
      </w:pPr>
      <w:r>
        <w:rPr>
          <w:rFonts w:ascii="Times New Roman"/>
          <w:b w:val="false"/>
          <w:i w:val="false"/>
          <w:color w:val="000000"/>
          <w:sz w:val="28"/>
        </w:rPr>
        <w:t>
      ж) мыналарды қоса алғанда өнім туралы мәліметтер:</w:t>
      </w:r>
    </w:p>
    <w:bookmarkEnd w:id="24"/>
    <w:p>
      <w:pPr>
        <w:spacing w:after="0"/>
        <w:ind w:left="0"/>
        <w:jc w:val="both"/>
      </w:pPr>
      <w:r>
        <w:rPr>
          <w:rFonts w:ascii="Times New Roman"/>
          <w:b w:val="false"/>
          <w:i w:val="false"/>
          <w:color w:val="000000"/>
          <w:sz w:val="28"/>
        </w:rPr>
        <w:t>
      өнімнің атауы және белгісі (техникалық регламенттерде көзделген жағдайларда) және (немесе) өнімді өндіруші берген өзге де шартты белгісі;</w:t>
      </w:r>
    </w:p>
    <w:p>
      <w:pPr>
        <w:spacing w:after="0"/>
        <w:ind w:left="0"/>
        <w:jc w:val="both"/>
      </w:pPr>
      <w:r>
        <w:rPr>
          <w:rFonts w:ascii="Times New Roman"/>
          <w:b w:val="false"/>
          <w:i w:val="false"/>
          <w:color w:val="000000"/>
          <w:sz w:val="28"/>
        </w:rPr>
        <w:t>
      өнімнің атауы (техникалық регламенттермен көзделген жағдайларда) (бар болған жағдайда);</w:t>
      </w:r>
    </w:p>
    <w:p>
      <w:pPr>
        <w:spacing w:after="0"/>
        <w:ind w:left="0"/>
        <w:jc w:val="both"/>
      </w:pPr>
      <w:r>
        <w:rPr>
          <w:rFonts w:ascii="Times New Roman"/>
          <w:b w:val="false"/>
          <w:i w:val="false"/>
          <w:color w:val="000000"/>
          <w:sz w:val="28"/>
        </w:rPr>
        <w:t>
      өнім туралы оны сәйкестендіруді қамтамасыз ететін өзге де мәліметтер (бар болған жағдайда);</w:t>
      </w:r>
    </w:p>
    <w:p>
      <w:pPr>
        <w:spacing w:after="0"/>
        <w:ind w:left="0"/>
        <w:jc w:val="both"/>
      </w:pPr>
      <w:r>
        <w:rPr>
          <w:rFonts w:ascii="Times New Roman"/>
          <w:b w:val="false"/>
          <w:i w:val="false"/>
          <w:color w:val="000000"/>
          <w:sz w:val="28"/>
        </w:rPr>
        <w:t>
      өнім оған сәйкес өндірілген құжаттың (құжаттардың) белгісі және атауы (стандарт, ұйымның стандарты, техникалық талаптар немесе өзге де құжат) (бар болған жағдайда);</w:t>
      </w:r>
    </w:p>
    <w:p>
      <w:pPr>
        <w:spacing w:after="0"/>
        <w:ind w:left="0"/>
        <w:jc w:val="both"/>
      </w:pPr>
      <w:r>
        <w:rPr>
          <w:rFonts w:ascii="Times New Roman"/>
          <w:b w:val="false"/>
          <w:i w:val="false"/>
          <w:color w:val="000000"/>
          <w:sz w:val="28"/>
        </w:rPr>
        <w:t>
      сертификаттау объектісінің атауы (сериялық шығарылым, партия немесе жеке-дара бұйым). Сериялық шығарылатын өнім үшін "сериялық шығарылым" жазбасы жасалады. Өнімнің партиясы үшін партия көлемі, жеке-дара бұйым үшін – бұйымның зауыттық нөмірі көрсетіледі. Өнімнің партиясы және жеке-дара бұйым үшін өнімнің партиясын (соның ішінде оның көлемін) немесе жеке-дара бұйымды сәйкестендіретін тауарға ілеспе құжаттаманың деректемелері көрсетіледі;</w:t>
      </w:r>
    </w:p>
    <w:bookmarkStart w:name="z29" w:id="25"/>
    <w:p>
      <w:pPr>
        <w:spacing w:after="0"/>
        <w:ind w:left="0"/>
        <w:jc w:val="both"/>
      </w:pPr>
      <w:r>
        <w:rPr>
          <w:rFonts w:ascii="Times New Roman"/>
          <w:b w:val="false"/>
          <w:i w:val="false"/>
          <w:color w:val="000000"/>
          <w:sz w:val="28"/>
        </w:rPr>
        <w:t>
      з) өнімнің Еуразиялық экономикалық одақтың сыртқы экономикалық қызметінің Бірыңғай тауар номенклатурасына сәйкес коды (кодтары);</w:t>
      </w:r>
    </w:p>
    <w:bookmarkEnd w:id="25"/>
    <w:bookmarkStart w:name="z30" w:id="26"/>
    <w:p>
      <w:pPr>
        <w:spacing w:after="0"/>
        <w:ind w:left="0"/>
        <w:jc w:val="both"/>
      </w:pPr>
      <w:r>
        <w:rPr>
          <w:rFonts w:ascii="Times New Roman"/>
          <w:b w:val="false"/>
          <w:i w:val="false"/>
          <w:color w:val="000000"/>
          <w:sz w:val="28"/>
        </w:rPr>
        <w:t>
      и) оның талаптарына сәйкестікке сертификаттау жүргізілген техникалық регламенттің (техникалық регламенттердің) атауы және белгісі;</w:t>
      </w:r>
    </w:p>
    <w:bookmarkEnd w:id="26"/>
    <w:bookmarkStart w:name="z31" w:id="27"/>
    <w:p>
      <w:pPr>
        <w:spacing w:after="0"/>
        <w:ind w:left="0"/>
        <w:jc w:val="both"/>
      </w:pPr>
      <w:r>
        <w:rPr>
          <w:rFonts w:ascii="Times New Roman"/>
          <w:b w:val="false"/>
          <w:i w:val="false"/>
          <w:color w:val="000000"/>
          <w:sz w:val="28"/>
        </w:rPr>
        <w:t>
      к) мыналарды қоса алғанда өнімнің техникалық регламенттің (техникалық регламенттердің) талаптарына сәйкестігін растайтын құжаттар туралы мәліметтер:</w:t>
      </w:r>
    </w:p>
    <w:bookmarkEnd w:id="27"/>
    <w:p>
      <w:pPr>
        <w:spacing w:after="0"/>
        <w:ind w:left="0"/>
        <w:jc w:val="both"/>
      </w:pPr>
      <w:r>
        <w:rPr>
          <w:rFonts w:ascii="Times New Roman"/>
          <w:b w:val="false"/>
          <w:i w:val="false"/>
          <w:color w:val="000000"/>
          <w:sz w:val="28"/>
        </w:rPr>
        <w:t>
      нөмірі, күні, Одақтың сәйкестікті бағалау жөніндегі органдарының бірыңғай тізіліміне енгізілген аккредиттелген сынақ зертханасының (орталығының) атауы, аккредиттеу аттестатының тіркеу нөмірі көрсетілген зерттеу (сынақ) және өлшеу (сертификаттау схемасында көзделген жағдайларда) хаттамалары;</w:t>
      </w:r>
    </w:p>
    <w:p>
      <w:pPr>
        <w:spacing w:after="0"/>
        <w:ind w:left="0"/>
        <w:jc w:val="both"/>
      </w:pPr>
      <w:r>
        <w:rPr>
          <w:rFonts w:ascii="Times New Roman"/>
          <w:b w:val="false"/>
          <w:i w:val="false"/>
          <w:color w:val="000000"/>
          <w:sz w:val="28"/>
        </w:rPr>
        <w:t>
      өндіріс жағдайын талдау актісі (сертификаттау схемасында көзделген жағдайларда);</w:t>
      </w:r>
    </w:p>
    <w:p>
      <w:pPr>
        <w:spacing w:after="0"/>
        <w:ind w:left="0"/>
        <w:jc w:val="both"/>
      </w:pPr>
      <w:r>
        <w:rPr>
          <w:rFonts w:ascii="Times New Roman"/>
          <w:b w:val="false"/>
          <w:i w:val="false"/>
          <w:color w:val="000000"/>
          <w:sz w:val="28"/>
        </w:rPr>
        <w:t>
      нөмірі, күні, менеджмент жүйесінің сертификатын берген менеджмент жүйесін серттификаттау жөніндегі органның атауы, аккредиттеу аттестатының тіркеу нөмірі көрсетілген менеджмент жүйесінің сертификаты (сертификаттау схемасында көзделген жағдайларда);</w:t>
      </w:r>
    </w:p>
    <w:p>
      <w:pPr>
        <w:spacing w:after="0"/>
        <w:ind w:left="0"/>
        <w:jc w:val="both"/>
      </w:pPr>
      <w:r>
        <w:rPr>
          <w:rFonts w:ascii="Times New Roman"/>
          <w:b w:val="false"/>
          <w:i w:val="false"/>
          <w:color w:val="000000"/>
          <w:sz w:val="28"/>
        </w:rPr>
        <w:t>
      нөмірі, күні, өнімнің жобасын зерттеу туралы қорытындыны берген ұйымның атауы, аккредиттеу аттестатының тіркеу нөмірі көрсетілген өнімнің жобасын зерттеу туралы қорытынды (сертификаттау схемасында көзделген жағдайларда);</w:t>
      </w:r>
    </w:p>
    <w:p>
      <w:pPr>
        <w:spacing w:after="0"/>
        <w:ind w:left="0"/>
        <w:jc w:val="both"/>
      </w:pPr>
      <w:r>
        <w:rPr>
          <w:rFonts w:ascii="Times New Roman"/>
          <w:b w:val="false"/>
          <w:i w:val="false"/>
          <w:color w:val="000000"/>
          <w:sz w:val="28"/>
        </w:rPr>
        <w:t>
      нөмірі, күні, өнімнің типін зерттеу туралы қорытындыны берген ұйымның атауы, аккредиттеу аттестатының тіркеу нөмірі көрсетілген өнімнің типін зерттеу туралы қорытынды (сертификаттау схемасында көзделген жағдайларда);</w:t>
      </w:r>
    </w:p>
    <w:p>
      <w:pPr>
        <w:spacing w:after="0"/>
        <w:ind w:left="0"/>
        <w:jc w:val="both"/>
      </w:pPr>
      <w:r>
        <w:rPr>
          <w:rFonts w:ascii="Times New Roman"/>
          <w:b w:val="false"/>
          <w:i w:val="false"/>
          <w:color w:val="000000"/>
          <w:sz w:val="28"/>
        </w:rPr>
        <w:t>
      өтініш беруші өнімнің техникалық регламенттің (техникалы регламенттердің) талаптарына сәйкестігін растау ретінде ұсынған басқа да құжаттар;</w:t>
      </w:r>
    </w:p>
    <w:bookmarkStart w:name="z32" w:id="28"/>
    <w:p>
      <w:pPr>
        <w:spacing w:after="0"/>
        <w:ind w:left="0"/>
        <w:jc w:val="both"/>
      </w:pPr>
      <w:r>
        <w:rPr>
          <w:rFonts w:ascii="Times New Roman"/>
          <w:b w:val="false"/>
          <w:i w:val="false"/>
          <w:color w:val="000000"/>
          <w:sz w:val="28"/>
        </w:rPr>
        <w:t>
      л) сертификаттаудың қолданылған схемасы туралы мәліметтер;</w:t>
      </w:r>
    </w:p>
    <w:bookmarkEnd w:id="28"/>
    <w:bookmarkStart w:name="z33" w:id="29"/>
    <w:p>
      <w:pPr>
        <w:spacing w:after="0"/>
        <w:ind w:left="0"/>
        <w:jc w:val="both"/>
      </w:pPr>
      <w:r>
        <w:rPr>
          <w:rFonts w:ascii="Times New Roman"/>
          <w:b w:val="false"/>
          <w:i w:val="false"/>
          <w:color w:val="000000"/>
          <w:sz w:val="28"/>
        </w:rPr>
        <w:t>
      м) сәйкестік сертификатында қосымша ақпарат ретінде ұсынылған мәліметтер:</w:t>
      </w:r>
    </w:p>
    <w:bookmarkEnd w:id="29"/>
    <w:p>
      <w:pPr>
        <w:spacing w:after="0"/>
        <w:ind w:left="0"/>
        <w:jc w:val="both"/>
      </w:pPr>
      <w:r>
        <w:rPr>
          <w:rFonts w:ascii="Times New Roman"/>
          <w:b w:val="false"/>
          <w:i w:val="false"/>
          <w:color w:val="000000"/>
          <w:sz w:val="28"/>
        </w:rPr>
        <w:t>
      халықаралық және өңірлік (мемлекетаралық) стандарттардың, ал олар болмаған жағдайда ерікті негізде қолдану нәтижесінде техникалық регламенттің (техникалық регламенттердің) талаптарын сақтау қамтамасыз етілетін ұлттық (мемлекеттік) стандарттардың тізбесіне енгізілген стандарттың белгісі және атауы немесе, егер техникалық регламенттің (техникалық регламенттердің) талаптарын сақтау стандартты толығымен емес, осы стандарттың жекелеген бөлімдерін (тармақтарын, тармақшаларын) қолданумен (олар қолданылған жағдайда) қамтамасыз етілуі мүмкін болса, осы стандарт бөлімдерінің (тармақтарының, тармақшаларының) белгісі және атауы;</w:t>
      </w:r>
    </w:p>
    <w:p>
      <w:pPr>
        <w:spacing w:after="0"/>
        <w:ind w:left="0"/>
        <w:jc w:val="both"/>
      </w:pPr>
      <w:r>
        <w:rPr>
          <w:rFonts w:ascii="Times New Roman"/>
          <w:b w:val="false"/>
          <w:i w:val="false"/>
          <w:color w:val="000000"/>
          <w:sz w:val="28"/>
        </w:rPr>
        <w:t>
      өзге де стандарттар мен құжаттар (олар қолданылған жағдайда);</w:t>
      </w:r>
    </w:p>
    <w:p>
      <w:pPr>
        <w:spacing w:after="0"/>
        <w:ind w:left="0"/>
        <w:jc w:val="both"/>
      </w:pPr>
      <w:r>
        <w:rPr>
          <w:rFonts w:ascii="Times New Roman"/>
          <w:b w:val="false"/>
          <w:i w:val="false"/>
          <w:color w:val="000000"/>
          <w:sz w:val="28"/>
        </w:rPr>
        <w:t>
      өнімді сақтау талаптары мен мерзімі (техникалық регламенттерде көзделген жағдайларда);</w:t>
      </w:r>
    </w:p>
    <w:p>
      <w:pPr>
        <w:spacing w:after="0"/>
        <w:ind w:left="0"/>
        <w:jc w:val="both"/>
      </w:pPr>
      <w:r>
        <w:rPr>
          <w:rFonts w:ascii="Times New Roman"/>
          <w:b w:val="false"/>
          <w:i w:val="false"/>
          <w:color w:val="000000"/>
          <w:sz w:val="28"/>
        </w:rPr>
        <w:t>
      өнімнің қызмет ету (жарамдылық) мерзімі немесе ресурсы (техникалық регламенттерде көзделген жағдайларда);</w:t>
      </w:r>
    </w:p>
    <w:p>
      <w:pPr>
        <w:spacing w:after="0"/>
        <w:ind w:left="0"/>
        <w:jc w:val="both"/>
      </w:pPr>
      <w:r>
        <w:rPr>
          <w:rFonts w:ascii="Times New Roman"/>
          <w:b w:val="false"/>
          <w:i w:val="false"/>
          <w:color w:val="000000"/>
          <w:sz w:val="28"/>
        </w:rPr>
        <w:t>
      өзге де ақпарат (бар болған жағдайда);</w:t>
      </w:r>
    </w:p>
    <w:bookmarkStart w:name="z34" w:id="30"/>
    <w:p>
      <w:pPr>
        <w:spacing w:after="0"/>
        <w:ind w:left="0"/>
        <w:jc w:val="both"/>
      </w:pPr>
      <w:r>
        <w:rPr>
          <w:rFonts w:ascii="Times New Roman"/>
          <w:b w:val="false"/>
          <w:i w:val="false"/>
          <w:color w:val="000000"/>
          <w:sz w:val="28"/>
        </w:rPr>
        <w:t>
      н) сәйкестік сертификатының әрекет ету беделі, сәйкестік сертификатының әрекетін тоқтата тұру, қайта жаңарту немесе тоқтату күні мен негізі (сәйкестік сертификатының әрекеті тоқтатыла тұрған, қайта жаңартылған немесе тоқтатылған жағдайда);</w:t>
      </w:r>
    </w:p>
    <w:bookmarkEnd w:id="30"/>
    <w:bookmarkStart w:name="z35" w:id="31"/>
    <w:p>
      <w:pPr>
        <w:spacing w:after="0"/>
        <w:ind w:left="0"/>
        <w:jc w:val="both"/>
      </w:pPr>
      <w:r>
        <w:rPr>
          <w:rFonts w:ascii="Times New Roman"/>
          <w:b w:val="false"/>
          <w:i w:val="false"/>
          <w:color w:val="000000"/>
          <w:sz w:val="28"/>
        </w:rPr>
        <w:t>
      о) сәйкестік сертификатына қосымша (қосымшалар) туралы мәліметтер (қосымша бланкісінің типграфиялық нөмірі, қосымшадағы парақтар саны (егер қосымша мүше мемлекеттің заңнамасына сәйкес электронды нысанда рәсімделген жағдайда талап етілмейді)), сондай-ақ қосымшада қамтылған ақпарат (қосымша бар болса).</w:t>
      </w:r>
    </w:p>
    <w:bookmarkEnd w:id="31"/>
    <w:bookmarkStart w:name="z36" w:id="32"/>
    <w:p>
      <w:pPr>
        <w:spacing w:after="0"/>
        <w:ind w:left="0"/>
        <w:jc w:val="both"/>
      </w:pPr>
      <w:r>
        <w:rPr>
          <w:rFonts w:ascii="Times New Roman"/>
          <w:b w:val="false"/>
          <w:i w:val="false"/>
          <w:color w:val="000000"/>
          <w:sz w:val="28"/>
        </w:rPr>
        <w:t>
      11. Сәйкестік туралы декларация туралы мәліметтер бірыңғай тізілімнің ұлттық бөлігіне мынадай ақпаратты қамтитын электронды жазба түрінде енгізіледі:</w:t>
      </w:r>
    </w:p>
    <w:bookmarkEnd w:id="32"/>
    <w:bookmarkStart w:name="z37" w:id="33"/>
    <w:p>
      <w:pPr>
        <w:spacing w:after="0"/>
        <w:ind w:left="0"/>
        <w:jc w:val="both"/>
      </w:pPr>
      <w:r>
        <w:rPr>
          <w:rFonts w:ascii="Times New Roman"/>
          <w:b w:val="false"/>
          <w:i w:val="false"/>
          <w:color w:val="000000"/>
          <w:sz w:val="28"/>
        </w:rPr>
        <w:t>
      а) сәйкестік туралы декларацияның тіреу нөмірі және тіркелген күні, әрекет ету мерзімі (егер техникалық регламентте (техникалық регламенттерде) әрекет ету мерзімі белгіленбеген жағдайда "белгіленбеген" жазбасы жасалады);</w:t>
      </w:r>
    </w:p>
    <w:bookmarkEnd w:id="33"/>
    <w:bookmarkStart w:name="z38" w:id="34"/>
    <w:p>
      <w:pPr>
        <w:spacing w:after="0"/>
        <w:ind w:left="0"/>
        <w:jc w:val="both"/>
      </w:pPr>
      <w:r>
        <w:rPr>
          <w:rFonts w:ascii="Times New Roman"/>
          <w:b w:val="false"/>
          <w:i w:val="false"/>
          <w:color w:val="000000"/>
          <w:sz w:val="28"/>
        </w:rPr>
        <w:t>
      б) өтініш берушінің толы атауы, оның орналасқан жері (заңды тұлғаның мекенжайы) және қызметті жүзеге асыратын орнының мекенжайы (мекенжайлары) (егер мекенжайларда айырмашылықтар болған жағдайда) – заңды тұлға (бұдан әрі – өтінш беруші ұйым) үшін және тегі, аты және әкесінің аты (бар болған жағдайда), тұрғылықты жері және қызметті жүзеге асыру орнының мекенжайы (мекенжайлары) (егер мекенжайларда айырмашылықтар болған жағдайда) – жеке кәсіпкер ретінде тіркелген жеке тұлға үшін, сондай-ақ мүше мемлекеттің заңнамасына сәйкес заңды тұлғаны немесе жеке кәсіпкер ретінде тіркелген жеке тұлғаны мемлекеттік тіркеу кезінде берілген өтініш берушінің тіркеу немесе есепке алу (жеке, сәйкестендіру) нөмірі, телефон нөмірі және электрондық пошта мекенжайы;</w:t>
      </w:r>
    </w:p>
    <w:bookmarkEnd w:id="34"/>
    <w:bookmarkStart w:name="z39" w:id="35"/>
    <w:p>
      <w:pPr>
        <w:spacing w:after="0"/>
        <w:ind w:left="0"/>
        <w:jc w:val="both"/>
      </w:pPr>
      <w:r>
        <w:rPr>
          <w:rFonts w:ascii="Times New Roman"/>
          <w:b w:val="false"/>
          <w:i w:val="false"/>
          <w:color w:val="000000"/>
          <w:sz w:val="28"/>
        </w:rPr>
        <w:t>
      в) өтініш беруші ұйым басшысының немесе өтініш беруші ұйымның мүше мемлекеттің заңнамасына сәйкес сәйкестік туралы декларацияны қабылдауға уәкілеттік берген тұлғасының (уәкілеттір беретін құжаттың атауы мен деректемелерін көрсете отырып) лауазымы, тегі, аты және әкесінің аты.</w:t>
      </w:r>
    </w:p>
    <w:bookmarkEnd w:id="35"/>
    <w:bookmarkStart w:name="z40" w:id="36"/>
    <w:p>
      <w:pPr>
        <w:spacing w:after="0"/>
        <w:ind w:left="0"/>
        <w:jc w:val="both"/>
      </w:pPr>
      <w:r>
        <w:rPr>
          <w:rFonts w:ascii="Times New Roman"/>
          <w:b w:val="false"/>
          <w:i w:val="false"/>
          <w:color w:val="000000"/>
          <w:sz w:val="28"/>
        </w:rPr>
        <w:t>
      Егер өтіні беруші жеке кәсіпкер ретінде тіркелген жеке тұлға болып табылатын болса, бұл ақпарат көрсетілмейді;</w:t>
      </w:r>
    </w:p>
    <w:bookmarkEnd w:id="36"/>
    <w:bookmarkStart w:name="z41" w:id="37"/>
    <w:p>
      <w:pPr>
        <w:spacing w:after="0"/>
        <w:ind w:left="0"/>
        <w:jc w:val="both"/>
      </w:pPr>
      <w:r>
        <w:rPr>
          <w:rFonts w:ascii="Times New Roman"/>
          <w:b w:val="false"/>
          <w:i w:val="false"/>
          <w:color w:val="000000"/>
          <w:sz w:val="28"/>
        </w:rPr>
        <w:t>
      г) сәйкестік туралы декларацияны тіркеген сертификаттау жөніндегі органның толық атауы, оның орналасқан жері (заңды тұлғаның мекенжайы), сондай-ақ қызметті жүзеге асыратын орнының мекенжайы (егер мекенжайларда айырмашылықтар болған жағдайда), телефон нөмірі және электронды пошта мекенжайы не сәйкестік туралы декларацияны тіркеген уәкілетті органның толық атауы, оның орналасқан жері, сондай-ақ телефон нөмірі және электрондық пошта мекенжайы;</w:t>
      </w:r>
    </w:p>
    <w:bookmarkEnd w:id="37"/>
    <w:bookmarkStart w:name="z42" w:id="38"/>
    <w:p>
      <w:pPr>
        <w:spacing w:after="0"/>
        <w:ind w:left="0"/>
        <w:jc w:val="both"/>
      </w:pPr>
      <w:r>
        <w:rPr>
          <w:rFonts w:ascii="Times New Roman"/>
          <w:b w:val="false"/>
          <w:i w:val="false"/>
          <w:color w:val="000000"/>
          <w:sz w:val="28"/>
        </w:rPr>
        <w:t>
      д) мыналарды қоса алғанда өнім туралы мәліметтер:</w:t>
      </w:r>
    </w:p>
    <w:bookmarkEnd w:id="38"/>
    <w:p>
      <w:pPr>
        <w:spacing w:after="0"/>
        <w:ind w:left="0"/>
        <w:jc w:val="both"/>
      </w:pPr>
      <w:r>
        <w:rPr>
          <w:rFonts w:ascii="Times New Roman"/>
          <w:b w:val="false"/>
          <w:i w:val="false"/>
          <w:color w:val="000000"/>
          <w:sz w:val="28"/>
        </w:rPr>
        <w:t>
      өндірушінің толық атауы, оның орналасқан жері (заңды тұлғаның мекенжайы) және өнімді өндіру бойынша қызметті жүзеге асыратын орнының мекенжайы (мекенжайлары) (егер мекенжайларда айырмашылықтар болған жағдайда) – заңды тұлға және оның өнімді өндіретін филиалдары үшін немесе тегі, аты және әкесінің аты (бар болған жағдайда), тұрғылықты жері және өнімді өндіру бойынша қызметті жүзеге асыратын орнының мекенжайы (мекенжайлары) (егер мекенжайларда айырмашылықтар болған жағдайда) – жеке кәсіпкер ретінде тіркелген жеке тұлға үшін;</w:t>
      </w:r>
    </w:p>
    <w:p>
      <w:pPr>
        <w:spacing w:after="0"/>
        <w:ind w:left="0"/>
        <w:jc w:val="both"/>
      </w:pPr>
      <w:r>
        <w:rPr>
          <w:rFonts w:ascii="Times New Roman"/>
          <w:b w:val="false"/>
          <w:i w:val="false"/>
          <w:color w:val="000000"/>
          <w:sz w:val="28"/>
        </w:rPr>
        <w:t>
      өнімнің белгісі және атауы (техникалық регламенттерде көзделген жағдайларда) және (немесе) өнімді өндіруші берген өзге де шартты белгісі;</w:t>
      </w:r>
    </w:p>
    <w:p>
      <w:pPr>
        <w:spacing w:after="0"/>
        <w:ind w:left="0"/>
        <w:jc w:val="both"/>
      </w:pPr>
      <w:r>
        <w:rPr>
          <w:rFonts w:ascii="Times New Roman"/>
          <w:b w:val="false"/>
          <w:i w:val="false"/>
          <w:color w:val="000000"/>
          <w:sz w:val="28"/>
        </w:rPr>
        <w:t>
      өнімнің атауы (техникалық регламенттермен көзделген жағдайларда) (бар болған жағдайда);</w:t>
      </w:r>
    </w:p>
    <w:p>
      <w:pPr>
        <w:spacing w:after="0"/>
        <w:ind w:left="0"/>
        <w:jc w:val="both"/>
      </w:pPr>
      <w:r>
        <w:rPr>
          <w:rFonts w:ascii="Times New Roman"/>
          <w:b w:val="false"/>
          <w:i w:val="false"/>
          <w:color w:val="000000"/>
          <w:sz w:val="28"/>
        </w:rPr>
        <w:t>
      өнім туралы оны сәйкестендіруді қамтамасыз ететін өзге де мәліметтер (бар болған жағдайда);</w:t>
      </w:r>
    </w:p>
    <w:p>
      <w:pPr>
        <w:spacing w:after="0"/>
        <w:ind w:left="0"/>
        <w:jc w:val="both"/>
      </w:pPr>
      <w:r>
        <w:rPr>
          <w:rFonts w:ascii="Times New Roman"/>
          <w:b w:val="false"/>
          <w:i w:val="false"/>
          <w:color w:val="000000"/>
          <w:sz w:val="28"/>
        </w:rPr>
        <w:t>
      өнім оған сәйкес өндірілген құжаттың (құжаттардың) атауы және белгісі (стандарт, ұйымның стандарты, техникалық талаптар немесе өзге де құжат) (бар болған жағдайда);</w:t>
      </w:r>
    </w:p>
    <w:p>
      <w:pPr>
        <w:spacing w:after="0"/>
        <w:ind w:left="0"/>
        <w:jc w:val="both"/>
      </w:pPr>
      <w:r>
        <w:rPr>
          <w:rFonts w:ascii="Times New Roman"/>
          <w:b w:val="false"/>
          <w:i w:val="false"/>
          <w:color w:val="000000"/>
          <w:sz w:val="28"/>
        </w:rPr>
        <w:t>
      өнімнің Еуразиялық экономикалық одақтың сыртқы экономикалық қызметінің Бірыңғай тауар номенклатурасына сәйкес коды (кодтары);</w:t>
      </w:r>
    </w:p>
    <w:p>
      <w:pPr>
        <w:spacing w:after="0"/>
        <w:ind w:left="0"/>
        <w:jc w:val="both"/>
      </w:pPr>
      <w:r>
        <w:rPr>
          <w:rFonts w:ascii="Times New Roman"/>
          <w:b w:val="false"/>
          <w:i w:val="false"/>
          <w:color w:val="000000"/>
          <w:sz w:val="28"/>
        </w:rPr>
        <w:t>
      декларациялау объектісінің атауы (сериялық шығарылым, партия немесе жеке-дара бұйым). Сериялық шығарылатын өнім үшін "сериялық шығарылым" жазбасы жасалады. Өнімнің партиясы үшін партия көлемі, жеке-дара бұйым үшін – бұйымның зауыттық нөмірі көрсетіледі. Өнімнің партиясы және жеке-дара бұйым үшін өнімнің партиясын (соның ішінде оның көлемін) немесе жеке-дара бұйымды сәйкестендіретін тауарға ілеспе құжаттаманың деректемелері көрсетіледі;</w:t>
      </w:r>
    </w:p>
    <w:bookmarkStart w:name="z43" w:id="39"/>
    <w:p>
      <w:pPr>
        <w:spacing w:after="0"/>
        <w:ind w:left="0"/>
        <w:jc w:val="both"/>
      </w:pPr>
      <w:r>
        <w:rPr>
          <w:rFonts w:ascii="Times New Roman"/>
          <w:b w:val="false"/>
          <w:i w:val="false"/>
          <w:color w:val="000000"/>
          <w:sz w:val="28"/>
        </w:rPr>
        <w:t>
      е) оның талаптарына сәйкестікке декларациялау жүргізілген техникалық регламенттің (техникалық регламенттердің) атауы және белгісі;</w:t>
      </w:r>
    </w:p>
    <w:bookmarkEnd w:id="39"/>
    <w:bookmarkStart w:name="z44" w:id="40"/>
    <w:p>
      <w:pPr>
        <w:spacing w:after="0"/>
        <w:ind w:left="0"/>
        <w:jc w:val="both"/>
      </w:pPr>
      <w:r>
        <w:rPr>
          <w:rFonts w:ascii="Times New Roman"/>
          <w:b w:val="false"/>
          <w:i w:val="false"/>
          <w:color w:val="000000"/>
          <w:sz w:val="28"/>
        </w:rPr>
        <w:t>
      ж) мыналарды қоса алғанда өнімнің техникалық регламенттің (техникалық регламенттердің) талаптарына сәйкестігін растайтын құжаттар туралы мәліметтер:</w:t>
      </w:r>
    </w:p>
    <w:bookmarkEnd w:id="40"/>
    <w:p>
      <w:pPr>
        <w:spacing w:after="0"/>
        <w:ind w:left="0"/>
        <w:jc w:val="both"/>
      </w:pPr>
      <w:r>
        <w:rPr>
          <w:rFonts w:ascii="Times New Roman"/>
          <w:b w:val="false"/>
          <w:i w:val="false"/>
          <w:color w:val="000000"/>
          <w:sz w:val="28"/>
        </w:rPr>
        <w:t>
      нөмірі, күні, сынақ зертханасының (орталығының) атауы, аккредиттеу аттестатының тіркеу нөмірі (бар болған жағдайда) көрсетілген зерттеу (сынақ) және өлшеу (сәйкестікке декларациялау схемасында көзделген жағдайларда) хаттамалары;</w:t>
      </w:r>
    </w:p>
    <w:p>
      <w:pPr>
        <w:spacing w:after="0"/>
        <w:ind w:left="0"/>
        <w:jc w:val="both"/>
      </w:pPr>
      <w:r>
        <w:rPr>
          <w:rFonts w:ascii="Times New Roman"/>
          <w:b w:val="false"/>
          <w:i w:val="false"/>
          <w:color w:val="000000"/>
          <w:sz w:val="28"/>
        </w:rPr>
        <w:t>
      нөмірі, күні, менеджмент жүйесінің сертификатын берген менеджмент жүйесін серттификаттау жөніндегі органның атауы, аккредиттеу аттестатының тіркеу нөмірі көрсетілген менеджмент жүйесінің сертификаты (сәйкестікті декларациялау схемасында көзделген жағдайларда);</w:t>
      </w:r>
    </w:p>
    <w:bookmarkStart w:name="z45" w:id="41"/>
    <w:p>
      <w:pPr>
        <w:spacing w:after="0"/>
        <w:ind w:left="0"/>
        <w:jc w:val="both"/>
      </w:pPr>
      <w:r>
        <w:rPr>
          <w:rFonts w:ascii="Times New Roman"/>
          <w:b w:val="false"/>
          <w:i w:val="false"/>
          <w:color w:val="000000"/>
          <w:sz w:val="28"/>
        </w:rPr>
        <w:t>
      өтініш беруші өнімнің техникалық регламенттің (техникалы регламенттердің) талаптарына сәйкестігін растау ретінде ұсынған басқа да құжаттар;</w:t>
      </w:r>
    </w:p>
    <w:bookmarkEnd w:id="41"/>
    <w:bookmarkStart w:name="z46" w:id="42"/>
    <w:p>
      <w:pPr>
        <w:spacing w:after="0"/>
        <w:ind w:left="0"/>
        <w:jc w:val="both"/>
      </w:pPr>
      <w:r>
        <w:rPr>
          <w:rFonts w:ascii="Times New Roman"/>
          <w:b w:val="false"/>
          <w:i w:val="false"/>
          <w:color w:val="000000"/>
          <w:sz w:val="28"/>
        </w:rPr>
        <w:t>
      з) сәйкестікті декларациялаудың қолданылған схемасы туралы мәліметтер;</w:t>
      </w:r>
    </w:p>
    <w:bookmarkEnd w:id="42"/>
    <w:bookmarkStart w:name="z47" w:id="43"/>
    <w:p>
      <w:pPr>
        <w:spacing w:after="0"/>
        <w:ind w:left="0"/>
        <w:jc w:val="both"/>
      </w:pPr>
      <w:r>
        <w:rPr>
          <w:rFonts w:ascii="Times New Roman"/>
          <w:b w:val="false"/>
          <w:i w:val="false"/>
          <w:color w:val="000000"/>
          <w:sz w:val="28"/>
        </w:rPr>
        <w:t>
      и) сәйкестік туралы декларацияда қосымша ақпарат ретінде ұсынылған мәліметтер:</w:t>
      </w:r>
    </w:p>
    <w:bookmarkEnd w:id="43"/>
    <w:p>
      <w:pPr>
        <w:spacing w:after="0"/>
        <w:ind w:left="0"/>
        <w:jc w:val="both"/>
      </w:pPr>
      <w:r>
        <w:rPr>
          <w:rFonts w:ascii="Times New Roman"/>
          <w:b w:val="false"/>
          <w:i w:val="false"/>
          <w:color w:val="000000"/>
          <w:sz w:val="28"/>
        </w:rPr>
        <w:t>
      халықаралық және өңірлік (мемлекетаралық) стандарттардың, ал олар болмаған жағдайда ерікті негізде қолдану нәтижесінде техникалық регламенттің (техникалық регламенттердің) талаптарын сақтау қамтамасыз етілетін ұлттық (мемлекеттік) стандарттардың тізбесіне енгізілген стандарттың белгісі және атауы немесе, егер техникалық регламенттің (техникалық регламенттердің) талаптарын сақтау стандартты толығымен емес, осы стандарттың жекелеген бөлімдерін (тармақтарын, тармақшаларын) қолданумен (олар қолданылған жағдайда) қамтамасыз етілуі мүмкін болса, осы стандарт бөлімдерінің (тармақтарының, тармақшаларының) белгісі және атауы;</w:t>
      </w:r>
    </w:p>
    <w:p>
      <w:pPr>
        <w:spacing w:after="0"/>
        <w:ind w:left="0"/>
        <w:jc w:val="both"/>
      </w:pPr>
      <w:r>
        <w:rPr>
          <w:rFonts w:ascii="Times New Roman"/>
          <w:b w:val="false"/>
          <w:i w:val="false"/>
          <w:color w:val="000000"/>
          <w:sz w:val="28"/>
        </w:rPr>
        <w:t>
      өзге де стандарттар мен құжаттар (олар қолданылған жағдайда);</w:t>
      </w:r>
    </w:p>
    <w:p>
      <w:pPr>
        <w:spacing w:after="0"/>
        <w:ind w:left="0"/>
        <w:jc w:val="both"/>
      </w:pPr>
      <w:r>
        <w:rPr>
          <w:rFonts w:ascii="Times New Roman"/>
          <w:b w:val="false"/>
          <w:i w:val="false"/>
          <w:color w:val="000000"/>
          <w:sz w:val="28"/>
        </w:rPr>
        <w:t>
      өнімді сақтау талаптары мен мерзімі (техникалық регламенттерде көзделген жағдайларда);</w:t>
      </w:r>
    </w:p>
    <w:p>
      <w:pPr>
        <w:spacing w:after="0"/>
        <w:ind w:left="0"/>
        <w:jc w:val="both"/>
      </w:pPr>
      <w:r>
        <w:rPr>
          <w:rFonts w:ascii="Times New Roman"/>
          <w:b w:val="false"/>
          <w:i w:val="false"/>
          <w:color w:val="000000"/>
          <w:sz w:val="28"/>
        </w:rPr>
        <w:t>
      өнімнің қызмет ету (жарамдылық) мерзімі немесе ресурсы (техникалық регламенттерде көзделген жағдайларда);</w:t>
      </w:r>
    </w:p>
    <w:p>
      <w:pPr>
        <w:spacing w:after="0"/>
        <w:ind w:left="0"/>
        <w:jc w:val="both"/>
      </w:pPr>
      <w:r>
        <w:rPr>
          <w:rFonts w:ascii="Times New Roman"/>
          <w:b w:val="false"/>
          <w:i w:val="false"/>
          <w:color w:val="000000"/>
          <w:sz w:val="28"/>
        </w:rPr>
        <w:t>
      өзге де ақпарат (бар болған жағдайда);</w:t>
      </w:r>
    </w:p>
    <w:bookmarkStart w:name="z48" w:id="44"/>
    <w:p>
      <w:pPr>
        <w:spacing w:after="0"/>
        <w:ind w:left="0"/>
        <w:jc w:val="both"/>
      </w:pPr>
      <w:r>
        <w:rPr>
          <w:rFonts w:ascii="Times New Roman"/>
          <w:b w:val="false"/>
          <w:i w:val="false"/>
          <w:color w:val="000000"/>
          <w:sz w:val="28"/>
        </w:rPr>
        <w:t>
      к) сәйкестік туралы декларацияның әрекет ету беделі, сәйкестік туралы декларацияның әрекетін тоқтата тұру, қайта жаңарту немесе тоқтату күні мен негізі (сәйкестік туралы декларацияның әрекеті тоқтатыла тұрған, қайта жаңартылған немесе тоқтатылған жағдайда);</w:t>
      </w:r>
    </w:p>
    <w:bookmarkEnd w:id="44"/>
    <w:bookmarkStart w:name="z49" w:id="45"/>
    <w:p>
      <w:pPr>
        <w:spacing w:after="0"/>
        <w:ind w:left="0"/>
        <w:jc w:val="both"/>
      </w:pPr>
      <w:r>
        <w:rPr>
          <w:rFonts w:ascii="Times New Roman"/>
          <w:b w:val="false"/>
          <w:i w:val="false"/>
          <w:color w:val="000000"/>
          <w:sz w:val="28"/>
        </w:rPr>
        <w:t>
      л) сәйкестік туралы декларацияға қосымша (қосымшалар) туралы мәліметтер (қосымшадағы парақтар саны), сондай-ақ қосымшада қамтылған ақпарат (қосымша бар болса).</w:t>
      </w:r>
    </w:p>
    <w:bookmarkEnd w:id="45"/>
    <w:bookmarkStart w:name="z50" w:id="46"/>
    <w:p>
      <w:pPr>
        <w:spacing w:after="0"/>
        <w:ind w:left="0"/>
        <w:jc w:val="both"/>
      </w:pPr>
      <w:r>
        <w:rPr>
          <w:rFonts w:ascii="Times New Roman"/>
          <w:b w:val="false"/>
          <w:i w:val="false"/>
          <w:color w:val="000000"/>
          <w:sz w:val="28"/>
        </w:rPr>
        <w:t>
      12. Бірыңғай нысан бойынша сәйкестік сертификаты туралы мәліметтер бірыңғай тізілімнің ұлттық бөлігіне мынадай ақпаратты қамтитын электронды жазба түрінде енгізіледі:</w:t>
      </w:r>
    </w:p>
    <w:bookmarkEnd w:id="46"/>
    <w:bookmarkStart w:name="z51" w:id="47"/>
    <w:p>
      <w:pPr>
        <w:spacing w:after="0"/>
        <w:ind w:left="0"/>
        <w:jc w:val="both"/>
      </w:pPr>
      <w:r>
        <w:rPr>
          <w:rFonts w:ascii="Times New Roman"/>
          <w:b w:val="false"/>
          <w:i w:val="false"/>
          <w:color w:val="000000"/>
          <w:sz w:val="28"/>
        </w:rPr>
        <w:t>
      а) бірыңғай нысан бойынша сәйкестік сертификатының тіркеу нөмірі және тіркелген күні, әрекет ету мерзімі, бірыңғай нысан бойынша сәйкестік сертификаты рәсімделген бланкінің есепке алу (жеке) нөмірі (егер бірыңғай нысан бойынша сәйкестік сертификаты мүше мемлекеттің заңнамасына сәйкес электронды нысанда рәсімделген жағдайда талап етілмейді);</w:t>
      </w:r>
    </w:p>
    <w:bookmarkEnd w:id="47"/>
    <w:bookmarkStart w:name="z52" w:id="48"/>
    <w:p>
      <w:pPr>
        <w:spacing w:after="0"/>
        <w:ind w:left="0"/>
        <w:jc w:val="both"/>
      </w:pPr>
      <w:r>
        <w:rPr>
          <w:rFonts w:ascii="Times New Roman"/>
          <w:b w:val="false"/>
          <w:i w:val="false"/>
          <w:color w:val="000000"/>
          <w:sz w:val="28"/>
        </w:rPr>
        <w:t>
      б) өтініш берушінің толық атауы, заңды тұлға немесе жеке кәсіпкер ретінде мемлекеттік тіркеу туралы мәліметтер, оның орналасқан жері (заңды тұлғаның мекенжайы) немесе тұрғылықты жері (жеке кәсіпкер үшін) және қызметті жүзеге асыру орнының мекенжайы (мекенжайлары) (мемлекеттің атауын қоса алғанда), телефон, факс нөмірі және электрондық пошта мекенжайы;</w:t>
      </w:r>
    </w:p>
    <w:bookmarkEnd w:id="48"/>
    <w:bookmarkStart w:name="z53" w:id="49"/>
    <w:p>
      <w:pPr>
        <w:spacing w:after="0"/>
        <w:ind w:left="0"/>
        <w:jc w:val="both"/>
      </w:pPr>
      <w:r>
        <w:rPr>
          <w:rFonts w:ascii="Times New Roman"/>
          <w:b w:val="false"/>
          <w:i w:val="false"/>
          <w:color w:val="000000"/>
          <w:sz w:val="28"/>
        </w:rPr>
        <w:t>
      в) сертификатталған өнімді өндіруші ұйымның толық атауы, оның орналасқан жері (заңды тұлғаның мекенжайы) және өнімді өндіру бойынша қызметті жүзеге асыратын орнының мекенжайы (мекенжайлары) (мемлекеттің атауын қоса алғанда), соның ішінде өнімдеріне бірыңғай нысан бойынша сәйкестік сертификаты қолданылатын оның филиалдарының мекенжайлары;</w:t>
      </w:r>
    </w:p>
    <w:bookmarkEnd w:id="49"/>
    <w:bookmarkStart w:name="z54" w:id="50"/>
    <w:p>
      <w:pPr>
        <w:spacing w:after="0"/>
        <w:ind w:left="0"/>
        <w:jc w:val="both"/>
      </w:pPr>
      <w:r>
        <w:rPr>
          <w:rFonts w:ascii="Times New Roman"/>
          <w:b w:val="false"/>
          <w:i w:val="false"/>
          <w:color w:val="000000"/>
          <w:sz w:val="28"/>
        </w:rPr>
        <w:t>
      г) бірыңғай нысан бойынша сәйкестік сертификатын берген сертификаттау жөніндегі органның толық атауы, орналасқан жері (заңды тұлғаның мекенжайы) және қызметті жүзеге асыратын орнының мекенжайы (мекенжайлары), телефон, факс нөмірі және электрондық пошта мекенжайы, сертификаттау жөніндегі органның аккредиттеу аттестатының тіркеу нөмірі, аккредиттеу аттестатының тіркелген күні, аккредиттеу аттестатын берген аккредиттеу жөніндегі органның атауы;</w:t>
      </w:r>
    </w:p>
    <w:bookmarkEnd w:id="50"/>
    <w:bookmarkStart w:name="z55" w:id="51"/>
    <w:p>
      <w:pPr>
        <w:spacing w:after="0"/>
        <w:ind w:left="0"/>
        <w:jc w:val="both"/>
      </w:pPr>
      <w:r>
        <w:rPr>
          <w:rFonts w:ascii="Times New Roman"/>
          <w:b w:val="false"/>
          <w:i w:val="false"/>
          <w:color w:val="000000"/>
          <w:sz w:val="28"/>
        </w:rPr>
        <w:t>
      д) сертификаттау жөніндегі орган басшысының (уәкілетті тұлғасының) аты-жөнінің бас әріптері және тегі;</w:t>
      </w:r>
    </w:p>
    <w:bookmarkEnd w:id="51"/>
    <w:bookmarkStart w:name="z56" w:id="52"/>
    <w:p>
      <w:pPr>
        <w:spacing w:after="0"/>
        <w:ind w:left="0"/>
        <w:jc w:val="both"/>
      </w:pPr>
      <w:r>
        <w:rPr>
          <w:rFonts w:ascii="Times New Roman"/>
          <w:b w:val="false"/>
          <w:i w:val="false"/>
          <w:color w:val="000000"/>
          <w:sz w:val="28"/>
        </w:rPr>
        <w:t>
      е) сертификаттау жөніндегі органның сарапшы-аудиторының (сарапшысының) аты-жөнінің бас әріптері және тегі;</w:t>
      </w:r>
    </w:p>
    <w:bookmarkEnd w:id="52"/>
    <w:p>
      <w:pPr>
        <w:spacing w:after="0"/>
        <w:ind w:left="0"/>
        <w:jc w:val="both"/>
      </w:pPr>
      <w:r>
        <w:rPr>
          <w:rFonts w:ascii="Times New Roman"/>
          <w:b w:val="false"/>
          <w:i w:val="false"/>
          <w:color w:val="000000"/>
          <w:sz w:val="28"/>
        </w:rPr>
        <w:t>
      ж) бірыңғай нысан бойынша сәйкестік сертификаты берілген өнім туралы мәліметтер:</w:t>
      </w:r>
    </w:p>
    <w:p>
      <w:pPr>
        <w:spacing w:after="0"/>
        <w:ind w:left="0"/>
        <w:jc w:val="both"/>
      </w:pPr>
      <w:r>
        <w:rPr>
          <w:rFonts w:ascii="Times New Roman"/>
          <w:b w:val="false"/>
          <w:i w:val="false"/>
          <w:color w:val="000000"/>
          <w:sz w:val="28"/>
        </w:rPr>
        <w:t>
      өнімнің толық атауы;</w:t>
      </w:r>
    </w:p>
    <w:p>
      <w:pPr>
        <w:spacing w:after="0"/>
        <w:ind w:left="0"/>
        <w:jc w:val="both"/>
      </w:pPr>
      <w:r>
        <w:rPr>
          <w:rFonts w:ascii="Times New Roman"/>
          <w:b w:val="false"/>
          <w:i w:val="false"/>
          <w:color w:val="000000"/>
          <w:sz w:val="28"/>
        </w:rPr>
        <w:t>
      өнім туралы оны сәйкестендіруді қамтамасыз ететін мәліметтер (типі, маркасы, моделі, өнімнің артикулы және т.б.);</w:t>
      </w:r>
    </w:p>
    <w:p>
      <w:pPr>
        <w:spacing w:after="0"/>
        <w:ind w:left="0"/>
        <w:jc w:val="both"/>
      </w:pPr>
      <w:r>
        <w:rPr>
          <w:rFonts w:ascii="Times New Roman"/>
          <w:b w:val="false"/>
          <w:i w:val="false"/>
          <w:color w:val="000000"/>
          <w:sz w:val="28"/>
        </w:rPr>
        <w:t>
      өнім оған сәйкес өндірілген нормативтік құқықтық актілердің және (немесе) техникалық нормативтік құқықтық актілердің, нормативтік құжаттардың белгісі (бар болған жағдайда);</w:t>
      </w:r>
    </w:p>
    <w:p>
      <w:pPr>
        <w:spacing w:after="0"/>
        <w:ind w:left="0"/>
        <w:jc w:val="both"/>
      </w:pPr>
      <w:r>
        <w:rPr>
          <w:rFonts w:ascii="Times New Roman"/>
          <w:b w:val="false"/>
          <w:i w:val="false"/>
          <w:color w:val="000000"/>
          <w:sz w:val="28"/>
        </w:rPr>
        <w:t>
      сертификаттау объектісінің атауы (сериялық шығарылым, партия немесе жеке-дара бұйым). Сериялық шығарылатын өнім үшін "сериялық шығарылым" жазбасы жасалады. Өнімнің партиясы үшін партия көлемі, жеке-дара бұйым үшін – бұйымның зауыттық нөмірі, екі жағдайда да қосымша тауарға ілеспе құжаттаманың деректемелері көрсетіледі;</w:t>
      </w:r>
    </w:p>
    <w:bookmarkStart w:name="z57" w:id="53"/>
    <w:p>
      <w:pPr>
        <w:spacing w:after="0"/>
        <w:ind w:left="0"/>
        <w:jc w:val="both"/>
      </w:pPr>
      <w:r>
        <w:rPr>
          <w:rFonts w:ascii="Times New Roman"/>
          <w:b w:val="false"/>
          <w:i w:val="false"/>
          <w:color w:val="000000"/>
          <w:sz w:val="28"/>
        </w:rPr>
        <w:t>
      з) өнімнің Еуразиялық экономикалық одақтың сыртқы экономикалық қызметінің Бірыңғай тауар номенклатурасына сәйкес коды (кодтары);</w:t>
      </w:r>
    </w:p>
    <w:bookmarkEnd w:id="53"/>
    <w:bookmarkStart w:name="z58" w:id="54"/>
    <w:p>
      <w:pPr>
        <w:spacing w:after="0"/>
        <w:ind w:left="0"/>
        <w:jc w:val="both"/>
      </w:pPr>
      <w:r>
        <w:rPr>
          <w:rFonts w:ascii="Times New Roman"/>
          <w:b w:val="false"/>
          <w:i w:val="false"/>
          <w:color w:val="000000"/>
          <w:sz w:val="28"/>
        </w:rPr>
        <w:t>
      и) бөлімдері (тармақтары, тармақшалары) көрсетілген олардың талаптарына сәйкестікке сертификаттау жүргізілген және бірыңғай тізбеде көзделген нормативтік құжаттардың белгісі. Сертификаттауды жүргізу кезінде осы нормативтік құжаттар толығымен қолданылған жағдайда нормативтік құжаттардың бөлімдерін (тармақтарын, тармақшаларын) көрсетпеуге рұқсат етіледі;</w:t>
      </w:r>
    </w:p>
    <w:bookmarkEnd w:id="54"/>
    <w:bookmarkStart w:name="z59" w:id="55"/>
    <w:p>
      <w:pPr>
        <w:spacing w:after="0"/>
        <w:ind w:left="0"/>
        <w:jc w:val="both"/>
      </w:pPr>
      <w:r>
        <w:rPr>
          <w:rFonts w:ascii="Times New Roman"/>
          <w:b w:val="false"/>
          <w:i w:val="false"/>
          <w:color w:val="000000"/>
          <w:sz w:val="28"/>
        </w:rPr>
        <w:t>
      к) олардың негізінде бірыңғай нысан бойынша сәйкестік сертификаты берілетін құжаттардың белгісі (атауы). Мұндай құжаттар ретінде сертификаттау схемасына қарай мыналар пайдаланылуы мүмкін:</w:t>
      </w:r>
    </w:p>
    <w:bookmarkEnd w:id="55"/>
    <w:bookmarkStart w:name="z60" w:id="56"/>
    <w:p>
      <w:pPr>
        <w:spacing w:after="0"/>
        <w:ind w:left="0"/>
        <w:jc w:val="both"/>
      </w:pPr>
      <w:r>
        <w:rPr>
          <w:rFonts w:ascii="Times New Roman"/>
          <w:b w:val="false"/>
          <w:i w:val="false"/>
          <w:color w:val="000000"/>
          <w:sz w:val="28"/>
        </w:rPr>
        <w:t>
      Одақтың сәйкестікті бағалау жөніндегі органдарының бірыңғай тізіліміне енгізілген аккредиттелген сынақ зертханалары (орталықтары) жүргізген сертификациялық зерттеулердің (сынақтардың) және өлшеулердің хаттамалары;</w:t>
      </w:r>
    </w:p>
    <w:bookmarkEnd w:id="56"/>
    <w:p>
      <w:pPr>
        <w:spacing w:after="0"/>
        <w:ind w:left="0"/>
        <w:jc w:val="both"/>
      </w:pPr>
      <w:r>
        <w:rPr>
          <w:rFonts w:ascii="Times New Roman"/>
          <w:b w:val="false"/>
          <w:i w:val="false"/>
          <w:color w:val="000000"/>
          <w:sz w:val="28"/>
        </w:rPr>
        <w:t>
      менеджмент жүйесінің сертификаты;</w:t>
      </w:r>
    </w:p>
    <w:p>
      <w:pPr>
        <w:spacing w:after="0"/>
        <w:ind w:left="0"/>
        <w:jc w:val="both"/>
      </w:pPr>
      <w:r>
        <w:rPr>
          <w:rFonts w:ascii="Times New Roman"/>
          <w:b w:val="false"/>
          <w:i w:val="false"/>
          <w:color w:val="000000"/>
          <w:sz w:val="28"/>
        </w:rPr>
        <w:t>
      өндіріс жағдайын талдау актісі;</w:t>
      </w:r>
    </w:p>
    <w:p>
      <w:pPr>
        <w:spacing w:after="0"/>
        <w:ind w:left="0"/>
        <w:jc w:val="both"/>
      </w:pPr>
      <w:r>
        <w:rPr>
          <w:rFonts w:ascii="Times New Roman"/>
          <w:b w:val="false"/>
          <w:i w:val="false"/>
          <w:color w:val="000000"/>
          <w:sz w:val="28"/>
        </w:rPr>
        <w:t>
      нөмірі, берілген күні және т.б. көрсетілген осы өнім үшін Беларусь Республикасының, Қазақстан Республикасының, Ресей Федерациясының заңнамасында көзделген және уәкілетті органдар немесе мекемелер берген құжаттар (мемлекеттік тіркеу туралы куәлік, ветеринариялық сертификат, фитосанитариялық сертификат, өрт қауіпсіздігі сертификаты және т.б.);</w:t>
      </w:r>
    </w:p>
    <w:p>
      <w:pPr>
        <w:spacing w:after="0"/>
        <w:ind w:left="0"/>
        <w:jc w:val="both"/>
      </w:pPr>
      <w:r>
        <w:rPr>
          <w:rFonts w:ascii="Times New Roman"/>
          <w:b w:val="false"/>
          <w:i w:val="false"/>
          <w:color w:val="000000"/>
          <w:sz w:val="28"/>
        </w:rPr>
        <w:t>
      өнімнің міндетті талаптарға сәйкестігін растайтын басқа да құжаттар;</w:t>
      </w:r>
    </w:p>
    <w:bookmarkStart w:name="z61" w:id="57"/>
    <w:p>
      <w:pPr>
        <w:spacing w:after="0"/>
        <w:ind w:left="0"/>
        <w:jc w:val="both"/>
      </w:pPr>
      <w:r>
        <w:rPr>
          <w:rFonts w:ascii="Times New Roman"/>
          <w:b w:val="false"/>
          <w:i w:val="false"/>
          <w:color w:val="000000"/>
          <w:sz w:val="28"/>
        </w:rPr>
        <w:t>
      л) өнімді сақтау талаптары және мерзімі, жарамдылық мерзімі, өнімді сәйкестендіретін өзге де құжаттар (деректер қажет болған жағдайда беріледі);</w:t>
      </w:r>
    </w:p>
    <w:bookmarkEnd w:id="57"/>
    <w:bookmarkStart w:name="z62" w:id="58"/>
    <w:p>
      <w:pPr>
        <w:spacing w:after="0"/>
        <w:ind w:left="0"/>
        <w:jc w:val="both"/>
      </w:pPr>
      <w:r>
        <w:rPr>
          <w:rFonts w:ascii="Times New Roman"/>
          <w:b w:val="false"/>
          <w:i w:val="false"/>
          <w:color w:val="000000"/>
          <w:sz w:val="28"/>
        </w:rPr>
        <w:t>
      м) бірыңғай нысан бойынша сәйкестік сертификатының әрекет ету беделі, бірыңғай нысан бойынша сәйкестік сертификатының әрекетін тоқтата тұру, қайта жаңарту немесе тоқтату күні мен негізі (бірыңғай нысан бойынша сәйкестік сертификатының әрекеті тоқтатыла тұрған, қайта жаңартылған немесе тоқтатылған жағдайда);</w:t>
      </w:r>
    </w:p>
    <w:bookmarkEnd w:id="58"/>
    <w:bookmarkStart w:name="z63" w:id="59"/>
    <w:p>
      <w:pPr>
        <w:spacing w:after="0"/>
        <w:ind w:left="0"/>
        <w:jc w:val="both"/>
      </w:pPr>
      <w:r>
        <w:rPr>
          <w:rFonts w:ascii="Times New Roman"/>
          <w:b w:val="false"/>
          <w:i w:val="false"/>
          <w:color w:val="000000"/>
          <w:sz w:val="28"/>
        </w:rPr>
        <w:t>
      н) бірыңғай нысан бойынша сәйкестік сертификатына қосымша (қосымшалар) туралы мәліметтер (қосымша бланкісінің есепке алу нөмірі, қосымшадағы парақтар саны (егер қосымша мүше мемлекеттің заңнамасына сәйкес электронды нысанда рәсімделген жағдайда талап етілмейді)), сондай-ақ қосымшада қамтылған ақпарат (қосымша бар болса).</w:t>
      </w:r>
    </w:p>
    <w:bookmarkEnd w:id="59"/>
    <w:bookmarkStart w:name="z64" w:id="60"/>
    <w:p>
      <w:pPr>
        <w:spacing w:after="0"/>
        <w:ind w:left="0"/>
        <w:jc w:val="both"/>
      </w:pPr>
      <w:r>
        <w:rPr>
          <w:rFonts w:ascii="Times New Roman"/>
          <w:b w:val="false"/>
          <w:i w:val="false"/>
          <w:color w:val="000000"/>
          <w:sz w:val="28"/>
        </w:rPr>
        <w:t>
      13. Бірыңғай нысан бойынша сәйкестік туралы декларация туралы мәліметтер бірыңғай тізілімнің ұлттық бөлігіне мынадай ақпаратты қамтитын электронды жазба түрінде енгізіледі:</w:t>
      </w:r>
    </w:p>
    <w:bookmarkEnd w:id="60"/>
    <w:bookmarkStart w:name="z65" w:id="61"/>
    <w:p>
      <w:pPr>
        <w:spacing w:after="0"/>
        <w:ind w:left="0"/>
        <w:jc w:val="both"/>
      </w:pPr>
      <w:r>
        <w:rPr>
          <w:rFonts w:ascii="Times New Roman"/>
          <w:b w:val="false"/>
          <w:i w:val="false"/>
          <w:color w:val="000000"/>
          <w:sz w:val="28"/>
        </w:rPr>
        <w:t>
      а) бірыңғай нысан бойынша сәйкестік туралы декларацияның тіркеу нөмірі, тіркелген күні және әрекет ету мерзімі;</w:t>
      </w:r>
    </w:p>
    <w:bookmarkEnd w:id="61"/>
    <w:bookmarkStart w:name="z66" w:id="62"/>
    <w:p>
      <w:pPr>
        <w:spacing w:after="0"/>
        <w:ind w:left="0"/>
        <w:jc w:val="both"/>
      </w:pPr>
      <w:r>
        <w:rPr>
          <w:rFonts w:ascii="Times New Roman"/>
          <w:b w:val="false"/>
          <w:i w:val="false"/>
          <w:color w:val="000000"/>
          <w:sz w:val="28"/>
        </w:rPr>
        <w:t>
      б) өндірушінің, жеткізушінің толық атауы немесе бірыңғай нысан бойынша сәйкестік туралы декларацияны қабылдаған жеке кәсіпкердің тегі, аты және әкесінің аты, орналасқан жері (заңды тұлғаның мекенжайы) немесе тұрғылықты жері (жеке кәсіпкер үшін) және қызметті жүзеге асыратын орнының мекенжайы (мекенжайлары) (мемлекеттің атауын қоса алғанда), телефон, факс нөмірі, электрондық пошта мекенжайы, заңды түлға немесе жеке кәсіпкер ретінде көрсетілген субъектілерді мемлекеттік тіркеу туралы мәліметтер;</w:t>
      </w:r>
    </w:p>
    <w:bookmarkEnd w:id="62"/>
    <w:bookmarkStart w:name="z67" w:id="63"/>
    <w:p>
      <w:pPr>
        <w:spacing w:after="0"/>
        <w:ind w:left="0"/>
        <w:jc w:val="both"/>
      </w:pPr>
      <w:r>
        <w:rPr>
          <w:rFonts w:ascii="Times New Roman"/>
          <w:b w:val="false"/>
          <w:i w:val="false"/>
          <w:color w:val="000000"/>
          <w:sz w:val="28"/>
        </w:rPr>
        <w:t>
      в) орналасқан жері (заңды тұлғаның мекенжайы) және өнімді әзірлеу бойынша қызметті жүзеге асыру орнының мекенжайы (мекенжайлары) (мемлекеттің атауын қоса алғанда);</w:t>
      </w:r>
    </w:p>
    <w:bookmarkEnd w:id="63"/>
    <w:bookmarkStart w:name="z68" w:id="64"/>
    <w:p>
      <w:pPr>
        <w:spacing w:after="0"/>
        <w:ind w:left="0"/>
        <w:jc w:val="both"/>
      </w:pPr>
      <w:r>
        <w:rPr>
          <w:rFonts w:ascii="Times New Roman"/>
          <w:b w:val="false"/>
          <w:i w:val="false"/>
          <w:color w:val="000000"/>
          <w:sz w:val="28"/>
        </w:rPr>
        <w:t>
      г) өндіруші ұйым басшысының, бірыңғай нысан бойынша сәйкестік туралы декларацияны қабылдайтын жеткізушінің лауазымы, тегі, аты және әкесінің аты;</w:t>
      </w:r>
    </w:p>
    <w:bookmarkEnd w:id="64"/>
    <w:bookmarkStart w:name="z69" w:id="65"/>
    <w:p>
      <w:pPr>
        <w:spacing w:after="0"/>
        <w:ind w:left="0"/>
        <w:jc w:val="both"/>
      </w:pPr>
      <w:r>
        <w:rPr>
          <w:rFonts w:ascii="Times New Roman"/>
          <w:b w:val="false"/>
          <w:i w:val="false"/>
          <w:color w:val="000000"/>
          <w:sz w:val="28"/>
        </w:rPr>
        <w:t>
      д) оған қатысты бірыңғай нысан бойынша сәйкестік туралы декларация қабылданған өнім туралы мәліметтер:</w:t>
      </w:r>
    </w:p>
    <w:bookmarkEnd w:id="65"/>
    <w:p>
      <w:pPr>
        <w:spacing w:after="0"/>
        <w:ind w:left="0"/>
        <w:jc w:val="both"/>
      </w:pPr>
      <w:r>
        <w:rPr>
          <w:rFonts w:ascii="Times New Roman"/>
          <w:b w:val="false"/>
          <w:i w:val="false"/>
          <w:color w:val="000000"/>
          <w:sz w:val="28"/>
        </w:rPr>
        <w:t>
      өнімнің толық атауы;</w:t>
      </w:r>
    </w:p>
    <w:p>
      <w:pPr>
        <w:spacing w:after="0"/>
        <w:ind w:left="0"/>
        <w:jc w:val="both"/>
      </w:pPr>
      <w:r>
        <w:rPr>
          <w:rFonts w:ascii="Times New Roman"/>
          <w:b w:val="false"/>
          <w:i w:val="false"/>
          <w:color w:val="000000"/>
          <w:sz w:val="28"/>
        </w:rPr>
        <w:t>
      оны сәйкестендіруді қамтамасыз ееттін өнім туралы мәліметтер (типі, маркасы, моделі, артикулы және т.б.);</w:t>
      </w:r>
    </w:p>
    <w:p>
      <w:pPr>
        <w:spacing w:after="0"/>
        <w:ind w:left="0"/>
        <w:jc w:val="both"/>
      </w:pPr>
      <w:r>
        <w:rPr>
          <w:rFonts w:ascii="Times New Roman"/>
          <w:b w:val="false"/>
          <w:i w:val="false"/>
          <w:color w:val="000000"/>
          <w:sz w:val="28"/>
        </w:rPr>
        <w:t>
      өнім оған сәйкес өндірілген нормативтік құқықтық актілердің және (немесе) техникалық нормативтік құқықтық актілердің, нормативтік құжаттардың белгісі (бар болған жағдайда);</w:t>
      </w:r>
    </w:p>
    <w:p>
      <w:pPr>
        <w:spacing w:after="0"/>
        <w:ind w:left="0"/>
        <w:jc w:val="both"/>
      </w:pPr>
      <w:r>
        <w:rPr>
          <w:rFonts w:ascii="Times New Roman"/>
          <w:b w:val="false"/>
          <w:i w:val="false"/>
          <w:color w:val="000000"/>
          <w:sz w:val="28"/>
        </w:rPr>
        <w:t>
      декларациялау объектісінің атауы (сериялық шығарылым, партия немесе жеке-дара бұйым). Сериялық шығарылатын өнім үшін "сериялық шығарылым" жазбасы жасалады. Өнімнің партиясы үшін партия көлемі, жеке-дара бұйым үшін – бұйымның зауыттық нөмірі, екі жағдайда да қосымша;</w:t>
      </w:r>
    </w:p>
    <w:bookmarkStart w:name="z70" w:id="66"/>
    <w:p>
      <w:pPr>
        <w:spacing w:after="0"/>
        <w:ind w:left="0"/>
        <w:jc w:val="both"/>
      </w:pPr>
      <w:r>
        <w:rPr>
          <w:rFonts w:ascii="Times New Roman"/>
          <w:b w:val="false"/>
          <w:i w:val="false"/>
          <w:color w:val="000000"/>
          <w:sz w:val="28"/>
        </w:rPr>
        <w:t>
      е) өнімнің Еуразиялық экономикалық одақтың сыртқы экономикалық қызметінің Бірыңғай тауар номенклатурасына сәйкес коды (кодтары);</w:t>
      </w:r>
    </w:p>
    <w:bookmarkEnd w:id="66"/>
    <w:bookmarkStart w:name="z71" w:id="67"/>
    <w:p>
      <w:pPr>
        <w:spacing w:after="0"/>
        <w:ind w:left="0"/>
        <w:jc w:val="both"/>
      </w:pPr>
      <w:r>
        <w:rPr>
          <w:rFonts w:ascii="Times New Roman"/>
          <w:b w:val="false"/>
          <w:i w:val="false"/>
          <w:color w:val="000000"/>
          <w:sz w:val="28"/>
        </w:rPr>
        <w:t>
      ж) олардың талаптарына сәйкестікке бірыңғай нысан бойынша сәйкестік туралы декларация расталатын (бөлімдері (тармақтары, тармақшалары) көрсетіле отырып) және бірыңғай тізбеде көзделген нормативтік құжаттардың белгісі. Сәйкестікті декларациялауды жүргізу кезінде осы нормативтік құжаттар толығымен қолданылған жағдайда нормативтік құжаттардың бөлімдерін (тармақтарын, тармақшаларын) көрсетпеуге рұқсат етіледі;</w:t>
      </w:r>
    </w:p>
    <w:bookmarkEnd w:id="67"/>
    <w:bookmarkStart w:name="z72" w:id="68"/>
    <w:p>
      <w:pPr>
        <w:spacing w:after="0"/>
        <w:ind w:left="0"/>
        <w:jc w:val="both"/>
      </w:pPr>
      <w:r>
        <w:rPr>
          <w:rFonts w:ascii="Times New Roman"/>
          <w:b w:val="false"/>
          <w:i w:val="false"/>
          <w:color w:val="000000"/>
          <w:sz w:val="28"/>
        </w:rPr>
        <w:t>
      з) олардың негізінде бірыңғай нысан бойынша сәйкестік туралы декларация қабылданатын құжаттардың белгісі (атауы). Мұндай құжаттар ретінде мыналар пайдаланылуы мүмкін:</w:t>
      </w:r>
    </w:p>
    <w:bookmarkEnd w:id="68"/>
    <w:bookmarkStart w:name="z73" w:id="69"/>
    <w:p>
      <w:pPr>
        <w:spacing w:after="0"/>
        <w:ind w:left="0"/>
        <w:jc w:val="both"/>
      </w:pPr>
      <w:r>
        <w:rPr>
          <w:rFonts w:ascii="Times New Roman"/>
          <w:b w:val="false"/>
          <w:i w:val="false"/>
          <w:color w:val="000000"/>
          <w:sz w:val="28"/>
        </w:rPr>
        <w:t>
      Одақтың сәйкестікті бағалау жөніндегі органдарының бірыңғай тізіліміне енгізілген аккредиттелген сынақ зертханалары (орталықтары) жүргізген өнімнің міндетті талаптарға сәйкестігін растайтын сынақтардың хаттамалары;</w:t>
      </w:r>
    </w:p>
    <w:bookmarkEnd w:id="69"/>
    <w:bookmarkStart w:name="z74" w:id="70"/>
    <w:p>
      <w:pPr>
        <w:spacing w:after="0"/>
        <w:ind w:left="0"/>
        <w:jc w:val="both"/>
      </w:pPr>
      <w:r>
        <w:rPr>
          <w:rFonts w:ascii="Times New Roman"/>
          <w:b w:val="false"/>
          <w:i w:val="false"/>
          <w:color w:val="000000"/>
          <w:sz w:val="28"/>
        </w:rPr>
        <w:t>
      нөмірі, берілген күні және т.б. көрсетілген осы өнім үшін Беларусь Республикасының, Қазақстан Республикасының, Ресей Федерациясының заңнамасында көзделген және уәкілетті органдар, мекемелер немесе ұйымдар берген құжаттар (мемлекеттік тіркеу туралы куәлік, ветеринариялық сертификат, фитосанитариялық сертификат, өрт қауіпсіздігі сертификаты және т.б.);</w:t>
      </w:r>
    </w:p>
    <w:bookmarkEnd w:id="70"/>
    <w:bookmarkStart w:name="z75" w:id="71"/>
    <w:p>
      <w:pPr>
        <w:spacing w:after="0"/>
        <w:ind w:left="0"/>
        <w:jc w:val="both"/>
      </w:pPr>
      <w:r>
        <w:rPr>
          <w:rFonts w:ascii="Times New Roman"/>
          <w:b w:val="false"/>
          <w:i w:val="false"/>
          <w:color w:val="000000"/>
          <w:sz w:val="28"/>
        </w:rPr>
        <w:t>
      өнімнің міндетті талаптарға сәйкестігін растайтын басқа да құжаттар;</w:t>
      </w:r>
    </w:p>
    <w:bookmarkEnd w:id="71"/>
    <w:bookmarkStart w:name="z76" w:id="72"/>
    <w:p>
      <w:pPr>
        <w:spacing w:after="0"/>
        <w:ind w:left="0"/>
        <w:jc w:val="both"/>
      </w:pPr>
      <w:r>
        <w:rPr>
          <w:rFonts w:ascii="Times New Roman"/>
          <w:b w:val="false"/>
          <w:i w:val="false"/>
          <w:color w:val="000000"/>
          <w:sz w:val="28"/>
        </w:rPr>
        <w:t>
      и) бірыңғай нысан бойынша сәйкестік туралы декларацияны тіркеген сертификаттау жөніндегі органның толық атауы, орналасқан жері (заңды тұлғаның мекенжайы) және қызметті жүзеге асыратын орнының мекенжайы (мекенжайлары), телефон, факс нөмірі және электрондық пошта мекенжайы, сертификаттау жөніндегі органның аккредиттеу аттестатының тіркеу нөмірі, аккредиттеу аттестатының тіркелген күні, аккредиттеу аттестатын берген аккредиттеу жөніндегі органның атауы;</w:t>
      </w:r>
    </w:p>
    <w:bookmarkEnd w:id="72"/>
    <w:bookmarkStart w:name="z77" w:id="73"/>
    <w:p>
      <w:pPr>
        <w:spacing w:after="0"/>
        <w:ind w:left="0"/>
        <w:jc w:val="both"/>
      </w:pPr>
      <w:r>
        <w:rPr>
          <w:rFonts w:ascii="Times New Roman"/>
          <w:b w:val="false"/>
          <w:i w:val="false"/>
          <w:color w:val="000000"/>
          <w:sz w:val="28"/>
        </w:rPr>
        <w:t>
      к) бірыңғай нысан бойынша сәйкестік туралы декларацияның әрекет ету беделі, бірыңғай нысан бойынша сәйкестік туралы декларацияның әрекетін тоқтата тұру, қайта жаңарту немесе тоқтату күні мен негізі (бірыңғай нысан бойынша сәйкестік туралы декларацияның әрекеті тоқтатыла тұрған, қайта жаңартылған немесе тоқтатылған жағдайда);</w:t>
      </w:r>
    </w:p>
    <w:bookmarkEnd w:id="73"/>
    <w:bookmarkStart w:name="z78" w:id="74"/>
    <w:p>
      <w:pPr>
        <w:spacing w:after="0"/>
        <w:ind w:left="0"/>
        <w:jc w:val="both"/>
      </w:pPr>
      <w:r>
        <w:rPr>
          <w:rFonts w:ascii="Times New Roman"/>
          <w:b w:val="false"/>
          <w:i w:val="false"/>
          <w:color w:val="000000"/>
          <w:sz w:val="28"/>
        </w:rPr>
        <w:t>
      л) бірыңғай нысан бойынша сәйкестік туралы декларацияға қосымша (қосымшалар) туралы мәліметтер (қосымшадағы парақтар саны), сондай-ақ қосымшада қамтылған ақпарат (қосымша бар болса).</w:t>
      </w:r>
    </w:p>
    <w:bookmarkEnd w:id="74"/>
    <w:bookmarkStart w:name="z79" w:id="75"/>
    <w:p>
      <w:pPr>
        <w:spacing w:after="0"/>
        <w:ind w:left="0"/>
        <w:jc w:val="both"/>
      </w:pPr>
      <w:r>
        <w:rPr>
          <w:rFonts w:ascii="Times New Roman"/>
          <w:b w:val="false"/>
          <w:i w:val="false"/>
          <w:color w:val="000000"/>
          <w:sz w:val="28"/>
        </w:rPr>
        <w:t>
      14. Мүдделі тұлғалардың сұрау салуы бойынша бірыңғай тізілімде қамтылған мәліметтерді ұсынуды Комиссия жүзеге асырады.</w:t>
      </w:r>
    </w:p>
    <w:bookmarkEnd w:id="75"/>
    <w:bookmarkStart w:name="z80" w:id="76"/>
    <w:p>
      <w:pPr>
        <w:spacing w:after="0"/>
        <w:ind w:left="0"/>
        <w:jc w:val="both"/>
      </w:pPr>
      <w:r>
        <w:rPr>
          <w:rFonts w:ascii="Times New Roman"/>
          <w:b w:val="false"/>
          <w:i w:val="false"/>
          <w:color w:val="000000"/>
          <w:sz w:val="28"/>
        </w:rPr>
        <w:t>
      15. Бірыңғай тізілімде қамтылған мәліметтер ашық және жалпыға қолжетімді болып табылады.</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