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233b" w14:textId="dcc2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бергенге дейін тауарларды шығару туралы өтініштің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2017 жылғы 19 желтоқсандағы № 177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 120-бабының 3-тармағына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Тауарларға арналған декларацияны бергенге дейін тауарларды шығару туралы өтініштің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2.Еуразиялық экономикалық одаққа мүше мемлекеттерден осы Шешіммен бекітілген құрылым мен форматтың 2018 жылғы 1 шілдеден бастап қолданылуын қамтамасыз ету сұралсын.</w:t>
      </w:r>
    </w:p>
    <w:bookmarkEnd w:id="2"/>
    <w:bookmarkStart w:name="z4" w:id="3"/>
    <w:p>
      <w:pPr>
        <w:spacing w:after="0"/>
        <w:ind w:left="0"/>
        <w:jc w:val="both"/>
      </w:pPr>
      <w:r>
        <w:rPr>
          <w:rFonts w:ascii="Times New Roman"/>
          <w:b w:val="false"/>
          <w:i w:val="false"/>
          <w:color w:val="000000"/>
          <w:sz w:val="28"/>
        </w:rPr>
        <w:t xml:space="preserve">
      3. Осы Шешім ресми жарияланған күнінен бастап күнтізбелік 10 күн өткен соң, бірақ ерте дегенде 2017 жылғы 11 сәуірдегі Еуразиялық экономикалық одақтың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елтоқсандағы</w:t>
            </w:r>
            <w:r>
              <w:br/>
            </w:r>
            <w:r>
              <w:rPr>
                <w:rFonts w:ascii="Times New Roman"/>
                <w:b w:val="false"/>
                <w:i w:val="false"/>
                <w:color w:val="000000"/>
                <w:sz w:val="20"/>
              </w:rPr>
              <w:t>№ 177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Тауарларға арналған декларацияны бергенге дейін тауарларды шығару туралы өтініштің құрылымы мен форматы</w:t>
      </w:r>
    </w:p>
    <w:bookmarkEnd w:id="4"/>
    <w:bookmarkStart w:name="z7" w:id="5"/>
    <w:p>
      <w:pPr>
        <w:spacing w:after="0"/>
        <w:ind w:left="0"/>
        <w:jc w:val="both"/>
      </w:pPr>
      <w:r>
        <w:rPr>
          <w:rFonts w:ascii="Times New Roman"/>
          <w:b w:val="false"/>
          <w:i w:val="false"/>
          <w:color w:val="000000"/>
          <w:sz w:val="28"/>
        </w:rPr>
        <w:t>
      1. Осы құжат электрондық құжат түрінде қалыптастырылатын тауарларға арналған декларацияны бергенге дейін тауарларды шығару туралы өтініштің құрылымы мен форматын (бұдан әрі – тауарларды шығару туралы электрондық өтініш) айқындайды.</w:t>
      </w:r>
    </w:p>
    <w:bookmarkEnd w:id="5"/>
    <w:bookmarkStart w:name="z8" w:id="6"/>
    <w:p>
      <w:pPr>
        <w:spacing w:after="0"/>
        <w:ind w:left="0"/>
        <w:jc w:val="both"/>
      </w:pPr>
      <w:r>
        <w:rPr>
          <w:rFonts w:ascii="Times New Roman"/>
          <w:b w:val="false"/>
          <w:i w:val="false"/>
          <w:color w:val="000000"/>
          <w:sz w:val="28"/>
        </w:rPr>
        <w:t>
      2. Тауарларды шығару туралы электрондық өтінішке электрондық цифрлық қолтаңбамен (электрондық қолтаңбамен) қол қойылады.</w:t>
      </w:r>
    </w:p>
    <w:bookmarkEnd w:id="6"/>
    <w:bookmarkStart w:name="z9" w:id="7"/>
    <w:p>
      <w:pPr>
        <w:spacing w:after="0"/>
        <w:ind w:left="0"/>
        <w:jc w:val="both"/>
      </w:pPr>
      <w:r>
        <w:rPr>
          <w:rFonts w:ascii="Times New Roman"/>
          <w:b w:val="false"/>
          <w:i w:val="false"/>
          <w:color w:val="000000"/>
          <w:sz w:val="28"/>
        </w:rPr>
        <w:t>
      Трансшекаралық алмасу мақсаты үшін тауарларды шығару туралы электрондық өтінішке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кезіндегі электрондық құжат алмасу туралы ережеге сәйкес, ал Еуразиялық экономикалық одаққа бір мүше мемлекеттің аумағында пайдалану үшін осы мемлекеттің заңнамасына сәйкес электрондық цифрлық қолтаңбамен (электрондық қолтаңбамен) қол қойылады.</w:t>
      </w:r>
    </w:p>
    <w:bookmarkEnd w:id="7"/>
    <w:bookmarkStart w:name="z10" w:id="8"/>
    <w:p>
      <w:pPr>
        <w:spacing w:after="0"/>
        <w:ind w:left="0"/>
        <w:jc w:val="both"/>
      </w:pPr>
      <w:r>
        <w:rPr>
          <w:rFonts w:ascii="Times New Roman"/>
          <w:b w:val="false"/>
          <w:i w:val="false"/>
          <w:color w:val="000000"/>
          <w:sz w:val="28"/>
        </w:rPr>
        <w:t>
      3. Осы құжатта пайдаланылатын ұғымдар халықаралық шарттар мен Еуразиялық экономикалық одақтың құқығын құрайтын актілерде айқындалған мәндерде қолданылады.</w:t>
      </w:r>
    </w:p>
    <w:bookmarkEnd w:id="8"/>
    <w:bookmarkStart w:name="z83" w:id="9"/>
    <w:p>
      <w:pPr>
        <w:spacing w:after="0"/>
        <w:ind w:left="0"/>
        <w:jc w:val="both"/>
      </w:pPr>
      <w:r>
        <w:rPr>
          <w:rFonts w:ascii="Times New Roman"/>
          <w:b w:val="false"/>
          <w:i w:val="false"/>
          <w:color w:val="000000"/>
          <w:sz w:val="28"/>
        </w:rPr>
        <w:t>
      Осы құжатта пайдаланылатын қысқартулар мынаны білдіреді:</w:t>
      </w:r>
    </w:p>
    <w:bookmarkEnd w:id="9"/>
    <w:p>
      <w:pPr>
        <w:spacing w:after="0"/>
        <w:ind w:left="0"/>
        <w:jc w:val="both"/>
      </w:pPr>
      <w:r>
        <w:rPr>
          <w:rFonts w:ascii="Times New Roman"/>
          <w:b w:val="false"/>
          <w:i w:val="false"/>
          <w:color w:val="000000"/>
          <w:sz w:val="28"/>
        </w:rPr>
        <w:t>
      "XML" – Дүниежүзілік ғаламтор Консорциумы (W3C) ұсынған кеңейтілетін таңбалау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"Кодекс" – Еуразиялық экономикалық одақтың Кеден кодексі;</w:t>
      </w:r>
    </w:p>
    <w:p>
      <w:pPr>
        <w:spacing w:after="0"/>
        <w:ind w:left="0"/>
        <w:jc w:val="both"/>
      </w:pPr>
      <w:r>
        <w:rPr>
          <w:rFonts w:ascii="Times New Roman"/>
          <w:b w:val="false"/>
          <w:i w:val="false"/>
          <w:color w:val="000000"/>
          <w:sz w:val="28"/>
        </w:rPr>
        <w:t>
      "Одақтың НАА тізілімі" – Еуразиялық экономикалық одақтың нормативтік-анықтамалық ақпаратының тізілімі;</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11" w:id="10"/>
    <w:p>
      <w:pPr>
        <w:spacing w:after="0"/>
        <w:ind w:left="0"/>
        <w:jc w:val="both"/>
      </w:pPr>
      <w:r>
        <w:rPr>
          <w:rFonts w:ascii="Times New Roman"/>
          <w:b w:val="false"/>
          <w:i w:val="false"/>
          <w:color w:val="000000"/>
          <w:sz w:val="28"/>
        </w:rPr>
        <w:t>
      4. Тауарларды шығару туралы электрондық өтініш осы құжатта айқындалатын құрылымға (бұдан әрі – тауарларды шығару туралы өтініштің құрылымы) сәйкес мынадай стандарттардың талаптары ескеріле отырып XML-форматта қалыптастырылады:</w:t>
      </w:r>
    </w:p>
    <w:bookmarkEnd w:id="10"/>
    <w:p>
      <w:pPr>
        <w:spacing w:after="0"/>
        <w:ind w:left="0"/>
        <w:jc w:val="both"/>
      </w:pPr>
      <w:r>
        <w:rPr>
          <w:rFonts w:ascii="Times New Roman"/>
          <w:b w:val="false"/>
          <w:i w:val="false"/>
          <w:color w:val="000000"/>
          <w:sz w:val="28"/>
        </w:rPr>
        <w:t>
      "Extensible Markup Language (XML) 1.0 (Fouth Edition)" – http://www.w3.org/TR/REC-xml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 http://www.w3.org/TR/REC-xml-names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және "XML Schema Part 2: Datatypes" – http://www.w3.org/TR/xmlschema-1/ және http://www.w3.org/TR/xmlschema-2/ мекенжайы бойынша ақпараттық-телекоммуникациялық "Интернет" желісінде жарияланған.</w:t>
      </w:r>
    </w:p>
    <w:bookmarkStart w:name="z12" w:id="11"/>
    <w:p>
      <w:pPr>
        <w:spacing w:after="0"/>
        <w:ind w:left="0"/>
        <w:jc w:val="both"/>
      </w:pPr>
      <w:r>
        <w:rPr>
          <w:rFonts w:ascii="Times New Roman"/>
          <w:b w:val="false"/>
          <w:i w:val="false"/>
          <w:color w:val="000000"/>
          <w:sz w:val="28"/>
        </w:rPr>
        <w:t>
      5. Тауарларды шығару туралы өтініштің құрылымы мыналар:</w:t>
      </w:r>
    </w:p>
    <w:bookmarkEnd w:id="11"/>
    <w:bookmarkStart w:name="z13" w:id="12"/>
    <w:p>
      <w:pPr>
        <w:spacing w:after="0"/>
        <w:ind w:left="0"/>
        <w:jc w:val="both"/>
      </w:pPr>
      <w:r>
        <w:rPr>
          <w:rFonts w:ascii="Times New Roman"/>
          <w:b w:val="false"/>
          <w:i w:val="false"/>
          <w:color w:val="000000"/>
          <w:sz w:val="28"/>
        </w:rPr>
        <w:t>
      а) тауарларды шығару туралы өтініштің құрылымы жөнінде жалпы мәліметтер;</w:t>
      </w:r>
    </w:p>
    <w:bookmarkEnd w:id="12"/>
    <w:bookmarkStart w:name="z14" w:id="13"/>
    <w:p>
      <w:pPr>
        <w:spacing w:after="0"/>
        <w:ind w:left="0"/>
        <w:jc w:val="both"/>
      </w:pPr>
      <w:r>
        <w:rPr>
          <w:rFonts w:ascii="Times New Roman"/>
          <w:b w:val="false"/>
          <w:i w:val="false"/>
          <w:color w:val="000000"/>
          <w:sz w:val="28"/>
        </w:rPr>
        <w:t>
      б) аттардың импортталатын кеңістіктері (тауарларды шығару туралы өтініш құрылымының аттар кеңістігінің объектілерін жобалау кезінде объектілері пайдаланылатын аттар кеңістігі);</w:t>
      </w:r>
    </w:p>
    <w:bookmarkEnd w:id="13"/>
    <w:bookmarkStart w:name="z15" w:id="14"/>
    <w:p>
      <w:pPr>
        <w:spacing w:after="0"/>
        <w:ind w:left="0"/>
        <w:jc w:val="both"/>
      </w:pPr>
      <w:r>
        <w:rPr>
          <w:rFonts w:ascii="Times New Roman"/>
          <w:b w:val="false"/>
          <w:i w:val="false"/>
          <w:color w:val="000000"/>
          <w:sz w:val="28"/>
        </w:rPr>
        <w:t>
      в) тауарларды шығару туралы өтініш құрылымының деректемелік құрамы (тіпті қарапайым (атомарлық) деректемелерге дейін иерархия деңгейлері ескеріле отырып);</w:t>
      </w:r>
    </w:p>
    <w:bookmarkEnd w:id="14"/>
    <w:bookmarkStart w:name="z16" w:id="15"/>
    <w:p>
      <w:pPr>
        <w:spacing w:after="0"/>
        <w:ind w:left="0"/>
        <w:jc w:val="both"/>
      </w:pPr>
      <w:r>
        <w:rPr>
          <w:rFonts w:ascii="Times New Roman"/>
          <w:b w:val="false"/>
          <w:i w:val="false"/>
          <w:color w:val="000000"/>
          <w:sz w:val="28"/>
        </w:rPr>
        <w:t>
      г) тауарларды шығару туралы өтініштің құрылымында пайдаланылатын деректердің базалық типтері туралы мәліметтер;</w:t>
      </w:r>
    </w:p>
    <w:bookmarkEnd w:id="15"/>
    <w:bookmarkStart w:name="z17" w:id="16"/>
    <w:p>
      <w:pPr>
        <w:spacing w:after="0"/>
        <w:ind w:left="0"/>
        <w:jc w:val="both"/>
      </w:pPr>
      <w:r>
        <w:rPr>
          <w:rFonts w:ascii="Times New Roman"/>
          <w:b w:val="false"/>
          <w:i w:val="false"/>
          <w:color w:val="000000"/>
          <w:sz w:val="28"/>
        </w:rPr>
        <w:t>
      д) тауарларды шығару туралы өтініштің құрылымында пайдаланылатын деректердің жалпы қарапайым типтері туралы мәліметтер;</w:t>
      </w:r>
    </w:p>
    <w:bookmarkEnd w:id="16"/>
    <w:bookmarkStart w:name="z18" w:id="17"/>
    <w:p>
      <w:pPr>
        <w:spacing w:after="0"/>
        <w:ind w:left="0"/>
        <w:jc w:val="both"/>
      </w:pPr>
      <w:r>
        <w:rPr>
          <w:rFonts w:ascii="Times New Roman"/>
          <w:b w:val="false"/>
          <w:i w:val="false"/>
          <w:color w:val="000000"/>
          <w:sz w:val="28"/>
        </w:rPr>
        <w:t>
      е) тауарларды шығару туралы өтініштің құрылымында пайдаланылатын "Кедендік әкімшілендіру" нысаналы сала деректері моделі деректерінің қолданбалы қарапайым типтері туралы мәліметтер;</w:t>
      </w:r>
    </w:p>
    <w:bookmarkEnd w:id="17"/>
    <w:bookmarkStart w:name="z19" w:id="18"/>
    <w:p>
      <w:pPr>
        <w:spacing w:after="0"/>
        <w:ind w:left="0"/>
        <w:jc w:val="both"/>
      </w:pPr>
      <w:r>
        <w:rPr>
          <w:rFonts w:ascii="Times New Roman"/>
          <w:b w:val="false"/>
          <w:i w:val="false"/>
          <w:color w:val="000000"/>
          <w:sz w:val="28"/>
        </w:rPr>
        <w:t>
      ж) тауарларды шығару туралы өтініш құрылымының жекелеген деректемелерін толтыру сипаттамасы көрсетіле отырып, кесте нысанында келтіріледі.</w:t>
      </w:r>
    </w:p>
    <w:bookmarkEnd w:id="18"/>
    <w:bookmarkStart w:name="z20" w:id="19"/>
    <w:p>
      <w:pPr>
        <w:spacing w:after="0"/>
        <w:ind w:left="0"/>
        <w:jc w:val="both"/>
      </w:pPr>
      <w:r>
        <w:rPr>
          <w:rFonts w:ascii="Times New Roman"/>
          <w:b w:val="false"/>
          <w:i w:val="false"/>
          <w:color w:val="000000"/>
          <w:sz w:val="28"/>
        </w:rPr>
        <w:t>
      6. Тауарларды шығару туралы өтініштің құрылымы туралы жалпы мәліметтер 1-кестеде келтірілген.</w:t>
      </w:r>
    </w:p>
    <w:bookmarkEnd w:id="19"/>
    <w:bookmarkStart w:name="z21" w:id="20"/>
    <w:p>
      <w:pPr>
        <w:spacing w:after="0"/>
        <w:ind w:left="0"/>
        <w:jc w:val="both"/>
      </w:pPr>
      <w:r>
        <w:rPr>
          <w:rFonts w:ascii="Times New Roman"/>
          <w:b w:val="false"/>
          <w:i w:val="false"/>
          <w:color w:val="000000"/>
          <w:sz w:val="28"/>
        </w:rPr>
        <w:t>
      1-кесте</w:t>
      </w:r>
    </w:p>
    <w:bookmarkEnd w:id="20"/>
    <w:bookmarkStart w:name="z22" w:id="21"/>
    <w:p>
      <w:pPr>
        <w:spacing w:after="0"/>
        <w:ind w:left="0"/>
        <w:jc w:val="left"/>
      </w:pPr>
      <w:r>
        <w:rPr>
          <w:rFonts w:ascii="Times New Roman"/>
          <w:b/>
          <w:i w:val="false"/>
          <w:color w:val="000000"/>
        </w:rPr>
        <w:t xml:space="preserve"> Тауарларды шығару туралы өтініштің құрылымы туралы жалпы 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 бергенге дейін </w:t>
            </w:r>
          </w:p>
          <w:p>
            <w:pPr>
              <w:spacing w:after="20"/>
              <w:ind w:left="20"/>
              <w:jc w:val="both"/>
            </w:pPr>
            <w:r>
              <w:rPr>
                <w:rFonts w:ascii="Times New Roman"/>
                <w:b w:val="false"/>
                <w:i w:val="false"/>
                <w:color w:val="000000"/>
                <w:sz w:val="20"/>
              </w:rPr>
              <w:t xml:space="preserve">
тауарларды шығару туралы өтініш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urn:EEC:R:031:GoodsReleaseApplication:v1.0.0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GoodsReleaseApplication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EEC_R_031_GoodsReleaseApplication_v1.0.0.xsd</w:t>
            </w:r>
          </w:p>
        </w:tc>
      </w:tr>
    </w:tbl>
    <w:bookmarkStart w:name="z23" w:id="22"/>
    <w:p>
      <w:pPr>
        <w:spacing w:after="0"/>
        <w:ind w:left="0"/>
        <w:jc w:val="both"/>
      </w:pPr>
      <w:r>
        <w:rPr>
          <w:rFonts w:ascii="Times New Roman"/>
          <w:b w:val="false"/>
          <w:i w:val="false"/>
          <w:color w:val="000000"/>
          <w:sz w:val="28"/>
        </w:rPr>
        <w:t>
      7. Импортталатын аттар кеңістіктері 2-кестеде келтірілген.</w:t>
      </w:r>
    </w:p>
    <w:bookmarkEnd w:id="22"/>
    <w:bookmarkStart w:name="z24" w:id="23"/>
    <w:p>
      <w:pPr>
        <w:spacing w:after="0"/>
        <w:ind w:left="0"/>
        <w:jc w:val="both"/>
      </w:pPr>
      <w:r>
        <w:rPr>
          <w:rFonts w:ascii="Times New Roman"/>
          <w:b w:val="false"/>
          <w:i w:val="false"/>
          <w:color w:val="000000"/>
          <w:sz w:val="28"/>
        </w:rPr>
        <w:t>
      2-кесте</w:t>
      </w:r>
    </w:p>
    <w:bookmarkEnd w:id="23"/>
    <w:bookmarkStart w:name="z25" w:id="24"/>
    <w:p>
      <w:pPr>
        <w:spacing w:after="0"/>
        <w:ind w:left="0"/>
        <w:jc w:val="left"/>
      </w:pPr>
      <w:r>
        <w:rPr>
          <w:rFonts w:ascii="Times New Roman"/>
          <w:b/>
          <w:i w:val="false"/>
          <w:color w:val="000000"/>
        </w:rPr>
        <w:t xml:space="preserve"> Импортталатын аттар кеңістіктері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6" w:id="25"/>
    <w:p>
      <w:pPr>
        <w:spacing w:after="0"/>
        <w:ind w:left="0"/>
        <w:jc w:val="both"/>
      </w:pPr>
      <w:r>
        <w:rPr>
          <w:rFonts w:ascii="Times New Roman"/>
          <w:b w:val="false"/>
          <w:i w:val="false"/>
          <w:color w:val="000000"/>
          <w:sz w:val="28"/>
        </w:rPr>
        <w:t>
      Аттардың импортталатын кеңістігіндегі "Х.Х.Х" деген символдар тауарларды шығару туралы өтініштің құрылымын әзірлеу кезінде пайдаланылған деректер моделінің құрамдық бөлігі нұсқасының нөмірлеріне сәйкес келеді.</w:t>
      </w:r>
    </w:p>
    <w:bookmarkEnd w:id="25"/>
    <w:bookmarkStart w:name="z27" w:id="26"/>
    <w:p>
      <w:pPr>
        <w:spacing w:after="0"/>
        <w:ind w:left="0"/>
        <w:jc w:val="both"/>
      </w:pPr>
      <w:r>
        <w:rPr>
          <w:rFonts w:ascii="Times New Roman"/>
          <w:b w:val="false"/>
          <w:i w:val="false"/>
          <w:color w:val="000000"/>
          <w:sz w:val="28"/>
        </w:rPr>
        <w:t>
      8. Тауарларды шығару туралы өтініш құрылымының деректемелік құрамы 3-кестеде келтірілген.</w:t>
      </w:r>
    </w:p>
    <w:bookmarkEnd w:id="26"/>
    <w:bookmarkStart w:name="z28" w:id="27"/>
    <w:p>
      <w:pPr>
        <w:spacing w:after="0"/>
        <w:ind w:left="0"/>
        <w:jc w:val="both"/>
      </w:pPr>
      <w:r>
        <w:rPr>
          <w:rFonts w:ascii="Times New Roman"/>
          <w:b w:val="false"/>
          <w:i w:val="false"/>
          <w:color w:val="000000"/>
          <w:sz w:val="28"/>
        </w:rPr>
        <w:t>
      Кестеде мынадай жолдар (бағандар) қалыптастырылады:</w:t>
      </w:r>
    </w:p>
    <w:bookmarkEnd w:id="27"/>
    <w:p>
      <w:pPr>
        <w:spacing w:after="0"/>
        <w:ind w:left="0"/>
        <w:jc w:val="both"/>
      </w:pPr>
      <w:r>
        <w:rPr>
          <w:rFonts w:ascii="Times New Roman"/>
          <w:b w:val="false"/>
          <w:i w:val="false"/>
          <w:color w:val="000000"/>
          <w:sz w:val="28"/>
        </w:rPr>
        <w:t>
      "деректеменің аты" – деректеменің иерархиялық нөмірі көрсетіле отырып, деректеменің қалыптасқан немесе ресми сөздік белгісі;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деректер моделінде деректердің деректемеге сәйкес келетін элементін сәйкестендіргіш;</w:t>
      </w:r>
    </w:p>
    <w:p>
      <w:pPr>
        <w:spacing w:after="0"/>
        <w:ind w:left="0"/>
        <w:jc w:val="both"/>
      </w:pPr>
      <w:r>
        <w:rPr>
          <w:rFonts w:ascii="Times New Roman"/>
          <w:b w:val="false"/>
          <w:i w:val="false"/>
          <w:color w:val="000000"/>
          <w:sz w:val="28"/>
        </w:rPr>
        <w:t>
      "деректер типі" –  деректер моделінде деректердің деректемеге сәйкес келетін типін сәйкестендіргіш;</w:t>
      </w:r>
    </w:p>
    <w:p>
      <w:pPr>
        <w:spacing w:after="0"/>
        <w:ind w:left="0"/>
        <w:jc w:val="both"/>
      </w:pPr>
      <w:r>
        <w:rPr>
          <w:rFonts w:ascii="Times New Roman"/>
          <w:b w:val="false"/>
          <w:i w:val="false"/>
          <w:color w:val="000000"/>
          <w:sz w:val="28"/>
        </w:rPr>
        <w:t>
      "көпт." – деректемелердің көптігі (деректемелердің ықтимал қайталануларының міндеттілігі (опциялылығы) мен саны).</w:t>
      </w:r>
    </w:p>
    <w:p>
      <w:pPr>
        <w:spacing w:after="0"/>
        <w:ind w:left="0"/>
        <w:jc w:val="both"/>
      </w:pPr>
      <w:r>
        <w:rPr>
          <w:rFonts w:ascii="Times New Roman"/>
          <w:b w:val="false"/>
          <w:i w:val="false"/>
          <w:color w:val="000000"/>
          <w:sz w:val="28"/>
        </w:rPr>
        <w:t>
      Тауарларды шығару туралы өтініш құрылымы деректемелерінің көптігін көрсету үшін мынадай белгілемелер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29" w:id="28"/>
    <w:p>
      <w:pPr>
        <w:spacing w:after="0"/>
        <w:ind w:left="0"/>
        <w:jc w:val="both"/>
      </w:pPr>
      <w:r>
        <w:rPr>
          <w:rFonts w:ascii="Times New Roman"/>
          <w:b w:val="false"/>
          <w:i w:val="false"/>
          <w:color w:val="000000"/>
          <w:sz w:val="28"/>
        </w:rPr>
        <w:t>
      3-кесте</w:t>
      </w:r>
    </w:p>
    <w:bookmarkEnd w:id="28"/>
    <w:bookmarkStart w:name="z30" w:id="29"/>
    <w:p>
      <w:pPr>
        <w:spacing w:after="0"/>
        <w:ind w:left="0"/>
        <w:jc w:val="left"/>
      </w:pPr>
      <w:r>
        <w:rPr>
          <w:rFonts w:ascii="Times New Roman"/>
          <w:b/>
          <w:i w:val="false"/>
          <w:color w:val="000000"/>
        </w:rPr>
        <w:t xml:space="preserve"> Тауарларды шығару туралы өтініш құрылымының деректемелік құрамы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 (мәліметтерді) сәйкестендіргіш</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 (мәліметтерді) сәйкестендіргіш</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4. Электрондық құжаттың (мәліметтердің) күні мен уақыты </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 Customs Procedure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кедендік рәсім түрінің коды</w:t>
            </w:r>
          </w:p>
          <w:p>
            <w:pPr>
              <w:spacing w:after="20"/>
              <w:ind w:left="20"/>
              <w:jc w:val="both"/>
            </w:pPr>
            <w:r>
              <w:rPr>
                <w:rFonts w:ascii="Times New Roman"/>
                <w:b w:val="false"/>
                <w:i w:val="false"/>
                <w:color w:val="000000"/>
                <w:sz w:val="20"/>
              </w:rPr>
              <w:t>
(casdo: Previous Customs Procedure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8. Парақтар саны</w:t>
            </w:r>
          </w:p>
          <w:p>
            <w:pPr>
              <w:spacing w:after="20"/>
              <w:ind w:left="20"/>
              <w:jc w:val="both"/>
            </w:pPr>
            <w:r>
              <w:rPr>
                <w:rFonts w:ascii="Times New Roman"/>
                <w:b w:val="false"/>
                <w:i w:val="false"/>
                <w:color w:val="000000"/>
                <w:sz w:val="20"/>
              </w:rPr>
              <w:t>
(csdo: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құжаттағы жалпы парақ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 саны</w:t>
            </w:r>
          </w:p>
          <w:p>
            <w:pPr>
              <w:spacing w:after="20"/>
              <w:ind w:left="20"/>
              <w:jc w:val="both"/>
            </w:pPr>
            <w:r>
              <w:rPr>
                <w:rFonts w:ascii="Times New Roman"/>
                <w:b w:val="false"/>
                <w:i w:val="false"/>
                <w:color w:val="000000"/>
                <w:sz w:val="20"/>
              </w:rPr>
              <w:t>
(casdo: Goods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тауарлардың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10. Мәлімделетін тауарлар санатының коды</w:t>
            </w:r>
          </w:p>
          <w:p>
            <w:pPr>
              <w:spacing w:after="20"/>
              <w:ind w:left="20"/>
              <w:jc w:val="both"/>
            </w:pPr>
            <w:r>
              <w:rPr>
                <w:rFonts w:ascii="Times New Roman"/>
                <w:b w:val="false"/>
                <w:i w:val="false"/>
                <w:color w:val="000000"/>
                <w:sz w:val="20"/>
              </w:rPr>
              <w:t>
(casdo: Goods Category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тауарлар санатының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11. Декларант (өтініш беруші)</w:t>
            </w:r>
          </w:p>
          <w:p>
            <w:pPr>
              <w:spacing w:after="20"/>
              <w:ind w:left="20"/>
              <w:jc w:val="both"/>
            </w:pPr>
            <w:r>
              <w:rPr>
                <w:rFonts w:ascii="Times New Roman"/>
                <w:b w:val="false"/>
                <w:i w:val="false"/>
                <w:color w:val="000000"/>
                <w:sz w:val="20"/>
              </w:rPr>
              <w:t>
(cacdo: 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11.10. Жеке тұлғаны сәйкестендіргіш</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11.11. Жеке тұлғаның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11.14.11. Байланыс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уәкілетті экономикалық операторлар тізіліміне енгізу туралы куәлік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11.15.4. Құжат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күні</w:t>
            </w:r>
          </w:p>
          <w:p>
            <w:pPr>
              <w:spacing w:after="20"/>
              <w:ind w:left="20"/>
              <w:jc w:val="both"/>
            </w:pPr>
            <w:r>
              <w:rPr>
                <w:rFonts w:ascii="Times New Roman"/>
                <w:b w:val="false"/>
                <w:i w:val="false"/>
                <w:color w:val="000000"/>
                <w:sz w:val="20"/>
              </w:rPr>
              <w:t>
(csdo: End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декларацияны беру мерзімінің аяқталатын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 GRAGoods 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13.1. Жөнелту елі</w:t>
            </w:r>
          </w:p>
          <w:p>
            <w:pPr>
              <w:spacing w:after="20"/>
              <w:ind w:left="20"/>
              <w:jc w:val="both"/>
            </w:pPr>
            <w:r>
              <w:rPr>
                <w:rFonts w:ascii="Times New Roman"/>
                <w:b w:val="false"/>
                <w:i w:val="false"/>
                <w:color w:val="000000"/>
                <w:sz w:val="20"/>
              </w:rPr>
              <w:t>
(cacdo: Departure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13.1.1. Елдің коды </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13.2. Межелі ел</w:t>
            </w:r>
          </w:p>
          <w:p>
            <w:pPr>
              <w:spacing w:after="20"/>
              <w:ind w:left="20"/>
              <w:jc w:val="both"/>
            </w:pPr>
            <w:r>
              <w:rPr>
                <w:rFonts w:ascii="Times New Roman"/>
                <w:b w:val="false"/>
                <w:i w:val="false"/>
                <w:color w:val="000000"/>
                <w:sz w:val="20"/>
              </w:rPr>
              <w:t>
(cacdo: Destination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13.2.1. Елдің коды </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13.3. Сауда-саттық елі</w:t>
            </w:r>
          </w:p>
          <w:p>
            <w:pPr>
              <w:spacing w:after="20"/>
              <w:ind w:left="20"/>
              <w:jc w:val="both"/>
            </w:pPr>
            <w:r>
              <w:rPr>
                <w:rFonts w:ascii="Times New Roman"/>
                <w:b w:val="false"/>
                <w:i w:val="false"/>
                <w:color w:val="000000"/>
                <w:sz w:val="20"/>
              </w:rPr>
              <w:t>
(cacdo: Trade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13.3.1. Елдің коды </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13.4. Беру шарттары</w:t>
            </w:r>
          </w:p>
          <w:p>
            <w:pPr>
              <w:spacing w:after="20"/>
              <w:ind w:left="20"/>
              <w:jc w:val="both"/>
            </w:pPr>
            <w:r>
              <w:rPr>
                <w:rFonts w:ascii="Times New Roman"/>
                <w:b w:val="false"/>
                <w:i w:val="false"/>
                <w:color w:val="000000"/>
                <w:sz w:val="20"/>
              </w:rPr>
              <w:t>
(cacdo: Delivery Terms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13.4.1. Беру шарттарының коды</w:t>
            </w:r>
          </w:p>
          <w:p>
            <w:pPr>
              <w:spacing w:after="20"/>
              <w:ind w:left="20"/>
              <w:jc w:val="both"/>
            </w:pPr>
            <w:r>
              <w:rPr>
                <w:rFonts w:ascii="Times New Roman"/>
                <w:b w:val="false"/>
                <w:i w:val="false"/>
                <w:color w:val="000000"/>
                <w:sz w:val="20"/>
              </w:rPr>
              <w:t>
(casdo: Delivery Terms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берудің географиялық пунктінің немесе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13.4.3. Тауарларды беру түрінің коды</w:t>
            </w:r>
          </w:p>
          <w:p>
            <w:pPr>
              <w:spacing w:after="20"/>
              <w:ind w:left="20"/>
              <w:jc w:val="both"/>
            </w:pPr>
            <w:r>
              <w:rPr>
                <w:rFonts w:ascii="Times New Roman"/>
                <w:b w:val="false"/>
                <w:i w:val="false"/>
                <w:color w:val="000000"/>
                <w:sz w:val="20"/>
              </w:rPr>
              <w:t>
(casdo: Delivery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13.5. Шоттың валютадағы құны</w:t>
            </w:r>
          </w:p>
          <w:p>
            <w:pPr>
              <w:spacing w:after="20"/>
              <w:ind w:left="20"/>
              <w:jc w:val="both"/>
            </w:pPr>
            <w:r>
              <w:rPr>
                <w:rFonts w:ascii="Times New Roman"/>
                <w:b w:val="false"/>
                <w:i w:val="false"/>
                <w:color w:val="000000"/>
                <w:sz w:val="20"/>
              </w:rPr>
              <w:t>
(cacdo: Invoice Value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валютасы және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13.5.1. Құн</w:t>
            </w:r>
          </w:p>
          <w:p>
            <w:pPr>
              <w:spacing w:after="20"/>
              <w:ind w:left="20"/>
              <w:jc w:val="both"/>
            </w:pPr>
            <w:r>
              <w:rPr>
                <w:rFonts w:ascii="Times New Roman"/>
                <w:b w:val="false"/>
                <w:i w:val="false"/>
                <w:color w:val="000000"/>
                <w:sz w:val="20"/>
              </w:rPr>
              <w:t>
(casdo: CAInvoice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шарт бағасының валютасындағы емесе төлем (бағалау) валютасындағы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13.5.2. Валюта бағамы</w:t>
            </w:r>
          </w:p>
          <w:p>
            <w:pPr>
              <w:spacing w:after="20"/>
              <w:ind w:left="20"/>
              <w:jc w:val="both"/>
            </w:pPr>
            <w:r>
              <w:rPr>
                <w:rFonts w:ascii="Times New Roman"/>
                <w:b w:val="false"/>
                <w:i w:val="false"/>
                <w:color w:val="000000"/>
                <w:sz w:val="20"/>
              </w:rPr>
              <w:t>
(casdo: Exchange 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бағасы валютасының немесе төлем (бағалау) валютасының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 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дәрежесіндегі көрсеткіш түрінде берілген, ондық санау жүйесіндегі ақша сомасының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 Unit 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 Unit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13.7. Жөнелтуші</w:t>
            </w:r>
          </w:p>
          <w:p>
            <w:pPr>
              <w:spacing w:after="20"/>
              <w:ind w:left="20"/>
              <w:jc w:val="both"/>
            </w:pPr>
            <w:r>
              <w:rPr>
                <w:rFonts w:ascii="Times New Roman"/>
                <w:b w:val="false"/>
                <w:i w:val="false"/>
                <w:color w:val="000000"/>
                <w:sz w:val="20"/>
              </w:rPr>
              <w:t>
(cacdo: Consignor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13.7.10. Жеке тұлғаны сәйкестендіргіш</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13.7.11. Жеке тұлғаның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және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13.7.13. Байланыс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13.7.15. Мәліметтердің сәйкес келу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мәліметтерге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13.7.16. Халықаралық почта жөнелтімдерін айырбастау (беру)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почта жөнелтімдерін айырбастау (беру) мекемесінің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13.7.17. Көрсетілген мәліметтердің ерекшелік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13.8. Алушы</w:t>
            </w:r>
          </w:p>
          <w:p>
            <w:pPr>
              <w:spacing w:after="20"/>
              <w:ind w:left="20"/>
              <w:jc w:val="both"/>
            </w:pPr>
            <w:r>
              <w:rPr>
                <w:rFonts w:ascii="Times New Roman"/>
                <w:b w:val="false"/>
                <w:i w:val="false"/>
                <w:color w:val="000000"/>
                <w:sz w:val="20"/>
              </w:rPr>
              <w:t>
(cacdo: Consignee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13.8.10. Жеке тұлғаны сәйкестендіргіш</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13.8.11. Жеке тұлғаның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және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13.8.13.  Байланыс деректемесі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тіркелген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 тіркелген ұйымдық-құқықтық нысанның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тізілім (тіркелім) бойынша мемлекеттік тіркеу кезінде берілген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 оның қағидалары бойынша көрсетілген сәйкестендіру нөмірі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елдің салық төлеушілер тізіліміндегі субъектіні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 Ресей Федерациясында салық есебіне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*.10.6. Қала </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13.8.15. Мәліметтердің сәйкес келу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мәліметтерге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13.8.16. Халықаралық почта жөнелтімдерін айырбастау (беру)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почта жөнелтімдерін айырбастау (беру) мекемесінің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13.8.17. Көрсетілген мәліметтердің ерекшелік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Тауардың тұрған орны (cacdo: Goods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тұрған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13.9.1. Тауардың тұрған орнының коды</w:t>
            </w:r>
          </w:p>
          <w:p>
            <w:pPr>
              <w:spacing w:after="20"/>
              <w:ind w:left="20"/>
              <w:jc w:val="both"/>
            </w:pPr>
            <w:r>
              <w:rPr>
                <w:rFonts w:ascii="Times New Roman"/>
                <w:b w:val="false"/>
                <w:i w:val="false"/>
                <w:color w:val="000000"/>
                <w:sz w:val="20"/>
              </w:rPr>
              <w:t>
(casdo: Goods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тұрған орнының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тұрған орнының атауы (теміржол стансасы, теңіз (өзен) порты, әуеде өткізу пункт")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13.9.4. Кедендік бақылау аймағының нөмірі (сәйкестендіргіш)</w:t>
            </w:r>
          </w:p>
          <w:p>
            <w:pPr>
              <w:spacing w:after="20"/>
              <w:ind w:left="20"/>
              <w:jc w:val="both"/>
            </w:pPr>
            <w:r>
              <w:rPr>
                <w:rFonts w:ascii="Times New Roman"/>
                <w:b w:val="false"/>
                <w:i w:val="false"/>
                <w:color w:val="000000"/>
                <w:sz w:val="20"/>
              </w:rPr>
              <w:t>
(casdo: Customs Control Zone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аймағының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13.9.5. Тауардың тұрған орнын айқындайтын құжат туралы мәліметтер</w:t>
            </w:r>
          </w:p>
          <w:p>
            <w:pPr>
              <w:spacing w:after="20"/>
              <w:ind w:left="20"/>
              <w:jc w:val="both"/>
            </w:pPr>
            <w:r>
              <w:rPr>
                <w:rFonts w:ascii="Times New Roman"/>
                <w:b w:val="false"/>
                <w:i w:val="false"/>
                <w:color w:val="000000"/>
                <w:sz w:val="20"/>
              </w:rPr>
              <w:t>
(cacdo: Goods Location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(тауарларды уақытша сақтауға кеден органының рұқсаты)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туралы мәліметтер (уәкілетті экономикалық операторлардың тізіліміне, уақытша сақтау қоймалары, меншікті тауарларды сақтау қоймалары, кеден қоймалары, еркін қоймалар немесе бажсыз сауда дүкендері иелерінің тізілімдеріне енгізу туралы куәлік)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13.9.7. Тауарлар тұрған көлік құралы</w:t>
            </w:r>
          </w:p>
          <w:p>
            <w:pPr>
              <w:spacing w:after="20"/>
              <w:ind w:left="20"/>
              <w:jc w:val="both"/>
            </w:pPr>
            <w:r>
              <w:rPr>
                <w:rFonts w:ascii="Times New Roman"/>
                <w:b w:val="false"/>
                <w:i w:val="false"/>
                <w:color w:val="000000"/>
                <w:sz w:val="20"/>
              </w:rPr>
              <w:t>
(cacdo: Good Location Transport Means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тіркеуші орган көлік құралына берген, жеке әріптік-цифрлық белгілеме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көрсетілген код соның қағидаларына сәйкес қалыптастырылған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(countryCodeList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тұрған жерінің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инфрақұрылымның көше-жол желісі элементінің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13.10. Тауар</w:t>
            </w:r>
          </w:p>
          <w:p>
            <w:pPr>
              <w:spacing w:after="20"/>
              <w:ind w:left="20"/>
              <w:jc w:val="both"/>
            </w:pPr>
            <w:r>
              <w:rPr>
                <w:rFonts w:ascii="Times New Roman"/>
                <w:b w:val="false"/>
                <w:i w:val="false"/>
                <w:color w:val="000000"/>
                <w:sz w:val="20"/>
              </w:rPr>
              <w:t>
(cacdo: GRAGoods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13.10.2. ЕАЭО СЭҚ ТН бойынша тауар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саудалық, коммерциялық немесе өзге дәстүрлі атауын қоса алғанда, тауардың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13.10.5. Нетто салмағы</w:t>
            </w:r>
          </w:p>
          <w:p>
            <w:pPr>
              <w:spacing w:after="20"/>
              <w:ind w:left="20"/>
              <w:jc w:val="both"/>
            </w:pPr>
            <w:r>
              <w:rPr>
                <w:rFonts w:ascii="Times New Roman"/>
                <w:b w:val="false"/>
                <w:i w:val="false"/>
                <w:color w:val="000000"/>
                <w:sz w:val="20"/>
              </w:rPr>
              <w:t>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13.10.6. Тауар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өлшем бірлігі көрсетілген тауар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13.10.7. Тауарлар тобы</w:t>
            </w:r>
          </w:p>
          <w:p>
            <w:pPr>
              <w:spacing w:after="20"/>
              <w:ind w:left="20"/>
              <w:jc w:val="both"/>
            </w:pPr>
            <w:r>
              <w:rPr>
                <w:rFonts w:ascii="Times New Roman"/>
                <w:b w:val="false"/>
                <w:i w:val="false"/>
                <w:color w:val="000000"/>
                <w:sz w:val="20"/>
              </w:rPr>
              <w:t>
(cacdo: Goods Item Group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тауарлардан сипаттамаларымен ерекшеленетін атауы бір тауарлар тобы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сыныптау және кедендік құнын есептеу үшін қажетті, қосымша сипаттамалары (сапалық, техникалық, коммерциялық) ескерілген тауарлар тобының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*.2. ЕАЭО СЭҚ ТН бойынша тауар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машина құрамдасының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 тобындағы тауардың сипаттамалары</w:t>
            </w:r>
          </w:p>
          <w:p>
            <w:pPr>
              <w:spacing w:after="20"/>
              <w:ind w:left="20"/>
              <w:jc w:val="both"/>
            </w:pPr>
            <w:r>
              <w:rPr>
                <w:rFonts w:ascii="Times New Roman"/>
                <w:b w:val="false"/>
                <w:i w:val="false"/>
                <w:color w:val="000000"/>
                <w:sz w:val="20"/>
              </w:rPr>
              <w:t>
(cacdo: Commodity Group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 туралы мәліметтер</w:t>
            </w:r>
          </w:p>
          <w:p>
            <w:pPr>
              <w:spacing w:after="20"/>
              <w:ind w:left="20"/>
              <w:jc w:val="both"/>
            </w:pPr>
            <w:r>
              <w:rPr>
                <w:rFonts w:ascii="Times New Roman"/>
                <w:b w:val="false"/>
                <w:i w:val="false"/>
                <w:color w:val="000000"/>
                <w:sz w:val="20"/>
              </w:rPr>
              <w:t>
(cacdo: Commodity Description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туралы қосымша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*.3.1.1. Өндіруші</w:t>
            </w:r>
          </w:p>
          <w:p>
            <w:pPr>
              <w:spacing w:after="20"/>
              <w:ind w:left="20"/>
              <w:jc w:val="both"/>
            </w:pPr>
            <w:r>
              <w:rPr>
                <w:rFonts w:ascii="Times New Roman"/>
                <w:b w:val="false"/>
                <w:i w:val="false"/>
                <w:color w:val="000000"/>
                <w:sz w:val="20"/>
              </w:rPr>
              <w:t>
(casdo: Manufacturer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*.3.1.2. Тауар белгісінің атауы</w:t>
            </w:r>
          </w:p>
          <w:p>
            <w:pPr>
              <w:spacing w:after="20"/>
              <w:ind w:left="20"/>
              <w:jc w:val="both"/>
            </w:pPr>
            <w:r>
              <w:rPr>
                <w:rFonts w:ascii="Times New Roman"/>
                <w:b w:val="false"/>
                <w:i w:val="false"/>
                <w:color w:val="000000"/>
                <w:sz w:val="20"/>
              </w:rPr>
              <w:t>
(casdo: Trade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белгісінің, авторлық құқық, аралас, сабақтас құқықтар объектісінің, патенттің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*.3.1.3. Шығарылған жердің атауы</w:t>
            </w:r>
          </w:p>
          <w:p>
            <w:pPr>
              <w:spacing w:after="20"/>
              <w:ind w:left="20"/>
              <w:jc w:val="both"/>
            </w:pPr>
            <w:r>
              <w:rPr>
                <w:rFonts w:ascii="Times New Roman"/>
                <w:b w:val="false"/>
                <w:i w:val="false"/>
                <w:color w:val="000000"/>
                <w:sz w:val="20"/>
              </w:rPr>
              <w:t>
(casdo: Production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*.3.1.4. Марканың атауы</w:t>
            </w:r>
          </w:p>
          <w:p>
            <w:pPr>
              <w:spacing w:after="20"/>
              <w:ind w:left="20"/>
              <w:jc w:val="both"/>
            </w:pPr>
            <w:r>
              <w:rPr>
                <w:rFonts w:ascii="Times New Roman"/>
                <w:b w:val="false"/>
                <w:i w:val="false"/>
                <w:color w:val="000000"/>
                <w:sz w:val="20"/>
              </w:rPr>
              <w:t>
(csdo: Product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*.3.1.5. Модельдің атауы</w:t>
            </w:r>
          </w:p>
          <w:p>
            <w:pPr>
              <w:spacing w:after="20"/>
              <w:ind w:left="20"/>
              <w:jc w:val="both"/>
            </w:pPr>
            <w:r>
              <w:rPr>
                <w:rFonts w:ascii="Times New Roman"/>
                <w:b w:val="false"/>
                <w:i w:val="false"/>
                <w:color w:val="000000"/>
                <w:sz w:val="20"/>
              </w:rPr>
              <w:t>
(csdo: Product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моделінің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*.3.1.6. Өнімді сәйкестендіргіш</w:t>
            </w:r>
          </w:p>
          <w:p>
            <w:pPr>
              <w:spacing w:after="20"/>
              <w:ind w:left="20"/>
              <w:jc w:val="both"/>
            </w:pPr>
            <w:r>
              <w:rPr>
                <w:rFonts w:ascii="Times New Roman"/>
                <w:b w:val="false"/>
                <w:i w:val="false"/>
                <w:color w:val="000000"/>
                <w:sz w:val="20"/>
              </w:rPr>
              <w:t>
(csdo: Product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түрін бірегей сәйкестендіргіш немесе тауар артикулі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*.3.1.7. Сорт атауы</w:t>
            </w:r>
          </w:p>
          <w:p>
            <w:pPr>
              <w:spacing w:after="20"/>
              <w:ind w:left="20"/>
              <w:jc w:val="both"/>
            </w:pPr>
            <w:r>
              <w:rPr>
                <w:rFonts w:ascii="Times New Roman"/>
                <w:b w:val="false"/>
                <w:i w:val="false"/>
                <w:color w:val="000000"/>
                <w:sz w:val="20"/>
              </w:rPr>
              <w:t>
(csdo: Product Sort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сортының (сорттар тобының)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*.3.1.8. Стандарт атауы</w:t>
            </w:r>
          </w:p>
          <w:p>
            <w:pPr>
              <w:spacing w:after="20"/>
              <w:ind w:left="20"/>
              <w:jc w:val="both"/>
            </w:pPr>
            <w:r>
              <w:rPr>
                <w:rFonts w:ascii="Times New Roman"/>
                <w:b w:val="false"/>
                <w:i w:val="false"/>
                <w:color w:val="000000"/>
                <w:sz w:val="20"/>
              </w:rPr>
              <w:t>
(casdo: Standard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(халықаралық, мемлекетаралық, мемлекеттік, салалық немесе ұйым) немесе тауарға техникалық шарттар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*.3.1.9. Өнім бірлігін сәйкестендіргіш</w:t>
            </w:r>
          </w:p>
          <w:p>
            <w:pPr>
              <w:spacing w:after="20"/>
              <w:ind w:left="20"/>
              <w:jc w:val="both"/>
            </w:pPr>
            <w:r>
              <w:rPr>
                <w:rFonts w:ascii="Times New Roman"/>
                <w:b w:val="false"/>
                <w:i w:val="false"/>
                <w:color w:val="000000"/>
                <w:sz w:val="20"/>
              </w:rPr>
              <w:t>
(csdo: Product Instance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 бірегей сәйкестендіргіш (сериялық нөмір,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*.3.1.10. Өндірілген күн </w:t>
            </w:r>
          </w:p>
          <w:p>
            <w:pPr>
              <w:spacing w:after="20"/>
              <w:ind w:left="20"/>
              <w:jc w:val="both"/>
            </w:pPr>
            <w:r>
              <w:rPr>
                <w:rFonts w:ascii="Times New Roman"/>
                <w:b w:val="false"/>
                <w:i w:val="false"/>
                <w:color w:val="000000"/>
                <w:sz w:val="20"/>
              </w:rPr>
              <w:t>
(csdo: Manufacture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өндірілген (дайындалған)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*.3.2. Объектінің габариттік мөлшері</w:t>
            </w:r>
          </w:p>
          <w:p>
            <w:pPr>
              <w:spacing w:after="20"/>
              <w:ind w:left="20"/>
              <w:jc w:val="both"/>
            </w:pPr>
            <w:r>
              <w:rPr>
                <w:rFonts w:ascii="Times New Roman"/>
                <w:b w:val="false"/>
                <w:i w:val="false"/>
                <w:color w:val="000000"/>
                <w:sz w:val="20"/>
              </w:rPr>
              <w:t>
(ccdo: Unified Overall Dimension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мөлшері (ұзындығы, ені және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*.3.2.1. Ұзындық</w:t>
            </w:r>
          </w:p>
          <w:p>
            <w:pPr>
              <w:spacing w:after="20"/>
              <w:ind w:left="20"/>
              <w:jc w:val="both"/>
            </w:pPr>
            <w:r>
              <w:rPr>
                <w:rFonts w:ascii="Times New Roman"/>
                <w:b w:val="false"/>
                <w:i w:val="false"/>
                <w:color w:val="000000"/>
                <w:sz w:val="20"/>
              </w:rPr>
              <w:t>
(csdo: Unified Length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*.3.2.2. Ені</w:t>
            </w:r>
          </w:p>
          <w:p>
            <w:pPr>
              <w:spacing w:after="20"/>
              <w:ind w:left="20"/>
              <w:jc w:val="both"/>
            </w:pPr>
            <w:r>
              <w:rPr>
                <w:rFonts w:ascii="Times New Roman"/>
                <w:b w:val="false"/>
                <w:i w:val="false"/>
                <w:color w:val="000000"/>
                <w:sz w:val="20"/>
              </w:rPr>
              <w:t>
(csdo: Unified Width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*.3.2.3. Биіктік</w:t>
            </w:r>
          </w:p>
          <w:p>
            <w:pPr>
              <w:spacing w:after="20"/>
              <w:ind w:left="20"/>
              <w:jc w:val="both"/>
            </w:pPr>
            <w:r>
              <w:rPr>
                <w:rFonts w:ascii="Times New Roman"/>
                <w:b w:val="false"/>
                <w:i w:val="false"/>
                <w:color w:val="000000"/>
                <w:sz w:val="20"/>
              </w:rPr>
              <w:t>
(csdo: Unified Height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*.3.3. Ағаш материалдар туралы мәліметтер</w:t>
            </w:r>
          </w:p>
          <w:p>
            <w:pPr>
              <w:spacing w:after="20"/>
              <w:ind w:left="20"/>
              <w:jc w:val="both"/>
            </w:pPr>
            <w:r>
              <w:rPr>
                <w:rFonts w:ascii="Times New Roman"/>
                <w:b w:val="false"/>
                <w:i w:val="false"/>
                <w:color w:val="000000"/>
                <w:sz w:val="20"/>
              </w:rPr>
              <w:t>
(cacdo: Wood Description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*.3.3.1. Тауардың сортименті</w:t>
            </w:r>
          </w:p>
          <w:p>
            <w:pPr>
              <w:spacing w:after="20"/>
              <w:ind w:left="20"/>
              <w:jc w:val="both"/>
            </w:pPr>
            <w:r>
              <w:rPr>
                <w:rFonts w:ascii="Times New Roman"/>
                <w:b w:val="false"/>
                <w:i w:val="false"/>
                <w:color w:val="000000"/>
                <w:sz w:val="20"/>
              </w:rPr>
              <w:t>
(casdo: Wood Sortiment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*.3.3.2. Ағаш түрінің атауы</w:t>
            </w:r>
          </w:p>
          <w:p>
            <w:pPr>
              <w:spacing w:after="20"/>
              <w:ind w:left="20"/>
              <w:jc w:val="both"/>
            </w:pPr>
            <w:r>
              <w:rPr>
                <w:rFonts w:ascii="Times New Roman"/>
                <w:b w:val="false"/>
                <w:i w:val="false"/>
                <w:color w:val="000000"/>
                <w:sz w:val="20"/>
              </w:rPr>
              <w:t>
(casdo: Wood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*.3.4. Тауар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13.10.8. Зияткерлік меншік объектісін тіркеу нөмірі</w:t>
            </w:r>
          </w:p>
          <w:p>
            <w:pPr>
              <w:spacing w:after="20"/>
              <w:ind w:left="20"/>
              <w:jc w:val="both"/>
            </w:pPr>
            <w:r>
              <w:rPr>
                <w:rFonts w:ascii="Times New Roman"/>
                <w:b w:val="false"/>
                <w:i w:val="false"/>
                <w:color w:val="000000"/>
                <w:sz w:val="20"/>
              </w:rPr>
              <w:t>
(cacdo: IPObject Registry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тізілімі бойынша зияткерлік меншік объектісін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 Registry Owner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тізілімі типінің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 IPObject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тізілімі бойынша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13.10.9. Шығу тегі елі</w:t>
            </w:r>
          </w:p>
          <w:p>
            <w:pPr>
              <w:spacing w:after="20"/>
              <w:ind w:left="20"/>
              <w:jc w:val="both"/>
            </w:pPr>
            <w:r>
              <w:rPr>
                <w:rFonts w:ascii="Times New Roman"/>
                <w:b w:val="false"/>
                <w:i w:val="false"/>
                <w:color w:val="000000"/>
                <w:sz w:val="20"/>
              </w:rPr>
              <w:t>
(cacdo: Origin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13.10.10. Құн</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13.10.11. Алдыңғы құжат</w:t>
            </w:r>
          </w:p>
          <w:p>
            <w:pPr>
              <w:spacing w:after="20"/>
              <w:ind w:left="20"/>
              <w:jc w:val="both"/>
            </w:pPr>
            <w:r>
              <w:rPr>
                <w:rFonts w:ascii="Times New Roman"/>
                <w:b w:val="false"/>
                <w:i w:val="false"/>
                <w:color w:val="000000"/>
                <w:sz w:val="20"/>
              </w:rPr>
              <w:t>
(cacdo: Preceding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жазбаны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(casdo: Preliminary Information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алдыңғы құжатты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алдыңғы құжатты тіркеу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тауардың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 Preceding Goods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тауардың алдыңғы құжатта көрсетілген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салмағы</w:t>
            </w:r>
          </w:p>
          <w:p>
            <w:pPr>
              <w:spacing w:after="20"/>
              <w:ind w:left="20"/>
              <w:jc w:val="both"/>
            </w:pPr>
            <w:r>
              <w:rPr>
                <w:rFonts w:ascii="Times New Roman"/>
                <w:b w:val="false"/>
                <w:i w:val="false"/>
                <w:color w:val="000000"/>
                <w:sz w:val="20"/>
              </w:rPr>
              <w:t>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немесе декларацияланатын тауар құрамына енгізілген тауардың нетто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w:t>
            </w:r>
          </w:p>
          <w:p>
            <w:pPr>
              <w:spacing w:after="20"/>
              <w:ind w:left="20"/>
              <w:jc w:val="both"/>
            </w:pPr>
            <w:r>
              <w:rPr>
                <w:rFonts w:ascii="Times New Roman"/>
                <w:b w:val="false"/>
                <w:i w:val="false"/>
                <w:color w:val="000000"/>
                <w:sz w:val="20"/>
              </w:rPr>
              <w:t>
(casdo: Pre Declaration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 құжатында көрсетілген тауардың нетто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 көрсетілген тауардың кедендік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кезінде пайдаланылатын немесе декларацияланатын тауар құрамына енгізілген тауар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13.10.12. Ұсынылған құжат</w:t>
            </w:r>
          </w:p>
          <w:p>
            <w:pPr>
              <w:spacing w:after="20"/>
              <w:ind w:left="20"/>
              <w:jc w:val="both"/>
            </w:pPr>
            <w:r>
              <w:rPr>
                <w:rFonts w:ascii="Times New Roman"/>
                <w:b w:val="false"/>
                <w:i w:val="false"/>
                <w:color w:val="000000"/>
                <w:sz w:val="20"/>
              </w:rPr>
              <w:t>
(cacdo: GRAPresented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берген немесе бекіткен мемлекеттік немесе мемлекеттік емес органды (ұйымды) сәйкестендіретін символдар жолы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 Information Source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ақпараттық-телекоммуникациялық "Интернет" желісінде ақпараттық ресурс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 көзінің немесе ресурстың атауы</w:t>
            </w:r>
          </w:p>
          <w:p>
            <w:pPr>
              <w:spacing w:after="20"/>
              <w:ind w:left="20"/>
              <w:jc w:val="both"/>
            </w:pPr>
            <w:r>
              <w:rPr>
                <w:rFonts w:ascii="Times New Roman"/>
                <w:b w:val="false"/>
                <w:i w:val="false"/>
                <w:color w:val="000000"/>
                <w:sz w:val="20"/>
              </w:rPr>
              <w:t>
(casdo: Information Source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*.10.2. Егжей-тегжейлі мәліметтерге сілтеме</w:t>
            </w:r>
          </w:p>
          <w:p>
            <w:pPr>
              <w:spacing w:after="20"/>
              <w:ind w:left="20"/>
              <w:jc w:val="both"/>
            </w:pPr>
            <w:r>
              <w:rPr>
                <w:rFonts w:ascii="Times New Roman"/>
                <w:b w:val="false"/>
                <w:i w:val="false"/>
                <w:color w:val="000000"/>
                <w:sz w:val="20"/>
              </w:rPr>
              <w:t>
(csdo: Details Resource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w:t>
            </w:r>
          </w:p>
          <w:p>
            <w:pPr>
              <w:spacing w:after="20"/>
              <w:ind w:left="20"/>
              <w:jc w:val="both"/>
            </w:pPr>
            <w:r>
              <w:rPr>
                <w:rFonts w:ascii="Times New Roman"/>
                <w:b w:val="false"/>
                <w:i w:val="false"/>
                <w:color w:val="000000"/>
                <w:sz w:val="20"/>
              </w:rPr>
              <w:t>
(casdo: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жазбаға бірмәнді сілтеме жасау мақсаты үшін пайдаланылатын бірегей сәйкестендіргіш немесе жазбаның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қоймада орналастыру кезінде құжатқа (мәліметтерге) берілген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іс жүзінде ұсыну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 ұсыну коды</w:t>
            </w:r>
          </w:p>
          <w:p>
            <w:pPr>
              <w:spacing w:after="20"/>
              <w:ind w:left="20"/>
              <w:jc w:val="both"/>
            </w:pPr>
            <w:r>
              <w:rPr>
                <w:rFonts w:ascii="Times New Roman"/>
                <w:b w:val="false"/>
                <w:i w:val="false"/>
                <w:color w:val="000000"/>
                <w:sz w:val="20"/>
              </w:rPr>
              <w:t>
(casdo: Doc Present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*.14.3. Құжатты ұсынған күн</w:t>
            </w:r>
          </w:p>
          <w:p>
            <w:pPr>
              <w:spacing w:after="20"/>
              <w:ind w:left="20"/>
              <w:jc w:val="both"/>
            </w:pPr>
            <w:r>
              <w:rPr>
                <w:rFonts w:ascii="Times New Roman"/>
                <w:b w:val="false"/>
                <w:i w:val="false"/>
                <w:color w:val="000000"/>
                <w:sz w:val="20"/>
              </w:rPr>
              <w:t>
(casdo: Doc Present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орындалуға тиісті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*.14.4. Кеден құжатын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 қоса берілген,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*.14.6. ХЖТ кітапшасын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*.14.6.2. ХЖТ кітапшасын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*.14.7. Алдыңғы құжаттың нөмірі</w:t>
            </w:r>
          </w:p>
          <w:p>
            <w:pPr>
              <w:spacing w:after="20"/>
              <w:ind w:left="20"/>
              <w:jc w:val="both"/>
            </w:pPr>
            <w:r>
              <w:rPr>
                <w:rFonts w:ascii="Times New Roman"/>
                <w:b w:val="false"/>
                <w:i w:val="false"/>
                <w:color w:val="000000"/>
                <w:sz w:val="20"/>
              </w:rPr>
              <w:t>
(casdo: Preceding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қоса берілген өзге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13.11. Кедендік баждарды, салықтарды төлеу бойынша міндеттің орындалуын берілген қамтамасыз ету</w:t>
            </w:r>
          </w:p>
          <w:p>
            <w:pPr>
              <w:spacing w:after="20"/>
              <w:ind w:left="20"/>
              <w:jc w:val="both"/>
            </w:pPr>
            <w:r>
              <w:rPr>
                <w:rFonts w:ascii="Times New Roman"/>
                <w:b w:val="false"/>
                <w:i w:val="false"/>
                <w:color w:val="000000"/>
                <w:sz w:val="20"/>
              </w:rPr>
              <w:t>
(cacdo: Payment Guarantee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міндеттің орындалуын берілген қамтамасыз ету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13.11.1. Кедендік баждарды, салықтарды төлеу бойынша міндеттің орындалуын қамтамасыз ету тәсілінің коды</w:t>
            </w:r>
          </w:p>
          <w:p>
            <w:pPr>
              <w:spacing w:after="20"/>
              <w:ind w:left="20"/>
              <w:jc w:val="both"/>
            </w:pPr>
            <w:r>
              <w:rPr>
                <w:rFonts w:ascii="Times New Roman"/>
                <w:b w:val="false"/>
                <w:i w:val="false"/>
                <w:color w:val="000000"/>
                <w:sz w:val="20"/>
              </w:rPr>
              <w:t>
(casdo: Payment Guarantee Method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міндеттің орындалуын қамтамасыз ету тәсілін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13.11.2. Қамтамасыз ету сомасы (мөлшері)</w:t>
            </w:r>
          </w:p>
          <w:p>
            <w:pPr>
              <w:spacing w:after="20"/>
              <w:ind w:left="20"/>
              <w:jc w:val="both"/>
            </w:pPr>
            <w:r>
              <w:rPr>
                <w:rFonts w:ascii="Times New Roman"/>
                <w:b w:val="false"/>
                <w:i w:val="false"/>
                <w:color w:val="000000"/>
                <w:sz w:val="20"/>
              </w:rPr>
              <w:t>
(casdo: Guarantee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13.11.3. Кедендік баждар, салықтар бойынша міндеттің орындалуын растайтын құжат</w:t>
            </w:r>
          </w:p>
          <w:p>
            <w:pPr>
              <w:spacing w:after="20"/>
              <w:ind w:left="20"/>
              <w:jc w:val="both"/>
            </w:pPr>
            <w:r>
              <w:rPr>
                <w:rFonts w:ascii="Times New Roman"/>
                <w:b w:val="false"/>
                <w:i w:val="false"/>
                <w:color w:val="000000"/>
                <w:sz w:val="20"/>
              </w:rPr>
              <w:t>
(cacdo: Guarantee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бойынша міндеттің орындалуын қамтамасыз етуді растайтын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13.11.4. Салық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 заңды немесе жеке тұлғаның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13.11.5. Банкті сәйкестендіргіш</w:t>
            </w:r>
          </w:p>
          <w:p>
            <w:pPr>
              <w:spacing w:after="20"/>
              <w:ind w:left="20"/>
              <w:jc w:val="both"/>
            </w:pPr>
            <w:r>
              <w:rPr>
                <w:rFonts w:ascii="Times New Roman"/>
                <w:b w:val="false"/>
                <w:i w:val="false"/>
                <w:color w:val="000000"/>
                <w:sz w:val="20"/>
              </w:rPr>
              <w:t>
(csdo: Bank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құжаттарында (төлем тапсырмасы, аккредитив) пайдаланылатын, банкті бірегей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толтыруға (қол қоюға) жауапты кеден өкілі</w:t>
            </w:r>
          </w:p>
          <w:p>
            <w:pPr>
              <w:spacing w:after="20"/>
              <w:ind w:left="20"/>
              <w:jc w:val="both"/>
            </w:pPr>
            <w:r>
              <w:rPr>
                <w:rFonts w:ascii="Times New Roman"/>
                <w:b w:val="false"/>
                <w:i w:val="false"/>
                <w:color w:val="000000"/>
                <w:sz w:val="20"/>
              </w:rPr>
              <w:t>
(cacdo: Signatory Representative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 толтырған (қол қойған) кеден өкілі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14.1. Кеден өкілдерінің тізіліміне енгізу туралы құжат</w:t>
            </w:r>
          </w:p>
          <w:p>
            <w:pPr>
              <w:spacing w:after="20"/>
              <w:ind w:left="20"/>
              <w:jc w:val="both"/>
            </w:pPr>
            <w:r>
              <w:rPr>
                <w:rFonts w:ascii="Times New Roman"/>
                <w:b w:val="false"/>
                <w:i w:val="false"/>
                <w:color w:val="000000"/>
                <w:sz w:val="20"/>
              </w:rPr>
              <w:t>
(cacdo: Broker Registry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тұлғаны енгізу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кеден өкілдерінің тізіліміне енгізу туралы құжаттың тіркеу нөмірі немесе тұлғаның тізілімдегі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14.2. Кедендік өкілдің декларантпен (өтініш берушімен) шарты</w:t>
            </w:r>
          </w:p>
          <w:p>
            <w:pPr>
              <w:spacing w:after="20"/>
              <w:ind w:left="20"/>
              <w:jc w:val="both"/>
            </w:pPr>
            <w:r>
              <w:rPr>
                <w:rFonts w:ascii="Times New Roman"/>
                <w:b w:val="false"/>
                <w:i w:val="false"/>
                <w:color w:val="000000"/>
                <w:sz w:val="20"/>
              </w:rPr>
              <w:t>
(cacdo: Representative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өкілдің декларантпен (өтініш берушімен)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14.2.7. Салық төлеушіні сәйкестендіргіш </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 заңды немесе жеке тұлғаның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14.2.8. Есепке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Ресей Федерациясында салықтық есепке қою себебін сәйкестендіретін код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қоймада орналастыру кезінде құжатқа (мәліметтерге) берілген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іс жүзінде ұсыну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орындалуға тиісті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 қоса берілген, уақытша әкелу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*.4.4. Тіркеу нөмірі</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қоса берілген өзге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 құжатын толтырған (қол қойған) жеке тұлға</w:t>
            </w:r>
          </w:p>
          <w:p>
            <w:pPr>
              <w:spacing w:after="20"/>
              <w:ind w:left="20"/>
              <w:jc w:val="both"/>
            </w:pPr>
            <w:r>
              <w:rPr>
                <w:rFonts w:ascii="Times New Roman"/>
                <w:b w:val="false"/>
                <w:i w:val="false"/>
                <w:color w:val="000000"/>
                <w:sz w:val="20"/>
              </w:rPr>
              <w:t>
(cacdo: Signatory Person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15.1. Құжат толтырған лауазымды тұлға</w:t>
            </w:r>
          </w:p>
          <w:p>
            <w:pPr>
              <w:spacing w:after="20"/>
              <w:ind w:left="20"/>
              <w:jc w:val="both"/>
            </w:pPr>
            <w:r>
              <w:rPr>
                <w:rFonts w:ascii="Times New Roman"/>
                <w:b w:val="false"/>
                <w:i w:val="false"/>
                <w:color w:val="000000"/>
                <w:sz w:val="20"/>
              </w:rPr>
              <w:t>
(cacdo: Signing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толтырған лауазымды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15.1.1. Аты-жөні</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орташа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15.1.2. Лауазым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лауазым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15.1.3. Байланыс деректемесі </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почта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почтаның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15.1.4. Қол қойлған күні</w:t>
            </w:r>
          </w:p>
          <w:p>
            <w:pPr>
              <w:spacing w:after="20"/>
              <w:ind w:left="20"/>
              <w:jc w:val="both"/>
            </w:pPr>
            <w:r>
              <w:rPr>
                <w:rFonts w:ascii="Times New Roman"/>
                <w:b w:val="false"/>
                <w:i w:val="false"/>
                <w:color w:val="000000"/>
                <w:sz w:val="20"/>
              </w:rPr>
              <w:t>
(casdo: Signing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15.2. Кеден құжатын толтырған (қол қойған) адамның жеке басын куәландыратын құжат</w:t>
            </w:r>
          </w:p>
          <w:p>
            <w:pPr>
              <w:spacing w:after="20"/>
              <w:ind w:left="20"/>
              <w:jc w:val="both"/>
            </w:pPr>
            <w:r>
              <w:rPr>
                <w:rFonts w:ascii="Times New Roman"/>
                <w:b w:val="false"/>
                <w:i w:val="false"/>
                <w:color w:val="000000"/>
                <w:sz w:val="20"/>
              </w:rPr>
              <w:t>
(cacdo: Signatory Person Identity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және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құжат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қоймада орналастыру кезінде құжатқа (мәліметтерге) берілген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іс жүзінде ұсыну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орындалуға тиісті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 қоса берілген,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қоса берілген өзге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15.4. Өкілеттікті растайтын құжат</w:t>
            </w:r>
          </w:p>
          <w:p>
            <w:pPr>
              <w:spacing w:after="20"/>
              <w:ind w:left="20"/>
              <w:jc w:val="both"/>
            </w:pPr>
            <w:r>
              <w:rPr>
                <w:rFonts w:ascii="Times New Roman"/>
                <w:b w:val="false"/>
                <w:i w:val="false"/>
                <w:color w:val="000000"/>
                <w:sz w:val="20"/>
              </w:rPr>
              <w:t>
(cacdo: Power Of Attorney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күшіне енетін мерзім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қоймада орналастыру кезінде құжатқа (мәліметтерге) берілген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қоймасын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іс жүзінде ұсыну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орындалуға тиісті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 қоса берілген, уақытша әкелу (рұқсат беру) кедендік рәсімімен орналастырылған тауарлар болып табылатын, халықаралық тасымалдың уақытша әкетілген көлік құралдарына қатысты тауарларға арналған декларацияны немесе операциялар жасау туралы өтінішті бергенге дейін тауарларға арналған декларацияның, транзиттік декларацияның, тауарларды шығару туралы өтініштің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қоса берілген өзге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 w:id="30"/>
    <w:p>
      <w:pPr>
        <w:spacing w:after="0"/>
        <w:ind w:left="0"/>
        <w:jc w:val="both"/>
      </w:pPr>
      <w:r>
        <w:rPr>
          <w:rFonts w:ascii="Times New Roman"/>
          <w:b w:val="false"/>
          <w:i w:val="false"/>
          <w:color w:val="000000"/>
          <w:sz w:val="28"/>
        </w:rPr>
        <w:t>
      9. Тауарларды шығару туралы өтініштің құрылымында пайдаланылатын деректердің базалық типтері туралы мәліметтер 4 және 5-кестелерде келтірілген.</w:t>
      </w:r>
    </w:p>
    <w:bookmarkEnd w:id="30"/>
    <w:bookmarkStart w:name="z32" w:id="31"/>
    <w:p>
      <w:pPr>
        <w:spacing w:after="0"/>
        <w:ind w:left="0"/>
        <w:jc w:val="both"/>
      </w:pPr>
      <w:r>
        <w:rPr>
          <w:rFonts w:ascii="Times New Roman"/>
          <w:b w:val="false"/>
          <w:i w:val="false"/>
          <w:color w:val="000000"/>
          <w:sz w:val="28"/>
        </w:rPr>
        <w:t>
      4-кесте</w:t>
      </w:r>
    </w:p>
    <w:bookmarkEnd w:id="31"/>
    <w:bookmarkStart w:name="z33" w:id="32"/>
    <w:p>
      <w:pPr>
        <w:spacing w:after="0"/>
        <w:ind w:left="0"/>
        <w:jc w:val="left"/>
      </w:pPr>
      <w:r>
        <w:rPr>
          <w:rFonts w:ascii="Times New Roman"/>
          <w:b/>
          <w:i w:val="false"/>
          <w:color w:val="000000"/>
        </w:rPr>
        <w:t xml:space="preserve"> Тауарларды шығару туралы өтініштің құрылымында пайдаланылатын деректердің базалық типтері туралы жалпы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 кеңістігінің префиксі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bookmarkStart w:name="z34" w:id="33"/>
    <w:p>
      <w:pPr>
        <w:spacing w:after="0"/>
        <w:ind w:left="0"/>
        <w:jc w:val="both"/>
      </w:pPr>
      <w:r>
        <w:rPr>
          <w:rFonts w:ascii="Times New Roman"/>
          <w:b w:val="false"/>
          <w:i w:val="false"/>
          <w:color w:val="000000"/>
          <w:sz w:val="28"/>
        </w:rPr>
        <w:t xml:space="preserve">
      Аттар кеңістігіндегі "X.X.X" деген символдар тауарларды шығару туралы өтініш құрылымын әзірлеу кезінде пайдаланылған деректердің базалық моделі нұсқасының нөміріне сәйкес келеді. </w:t>
      </w:r>
    </w:p>
    <w:bookmarkEnd w:id="33"/>
    <w:bookmarkStart w:name="z35" w:id="34"/>
    <w:p>
      <w:pPr>
        <w:spacing w:after="0"/>
        <w:ind w:left="0"/>
        <w:jc w:val="both"/>
      </w:pPr>
      <w:r>
        <w:rPr>
          <w:rFonts w:ascii="Times New Roman"/>
          <w:b w:val="false"/>
          <w:i w:val="false"/>
          <w:color w:val="000000"/>
          <w:sz w:val="28"/>
        </w:rPr>
        <w:t>
      5-кестеде мынадай жолдар (бағандар) қалыптастырылады:</w:t>
      </w:r>
    </w:p>
    <w:bookmarkEnd w:id="34"/>
    <w:bookmarkStart w:name="z36" w:id="35"/>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bookmarkEnd w:id="35"/>
    <w:bookmarkStart w:name="z37" w:id="36"/>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 UML конструкциясын сәйкестендіргіш;</w:t>
      </w:r>
    </w:p>
    <w:bookmarkEnd w:id="36"/>
    <w:bookmarkStart w:name="z38" w:id="37"/>
    <w:p>
      <w:pPr>
        <w:spacing w:after="0"/>
        <w:ind w:left="0"/>
        <w:jc w:val="both"/>
      </w:pPr>
      <w:r>
        <w:rPr>
          <w:rFonts w:ascii="Times New Roman"/>
          <w:b w:val="false"/>
          <w:i w:val="false"/>
          <w:color w:val="000000"/>
          <w:sz w:val="28"/>
        </w:rPr>
        <w:t>
      "аты" –  деректер моделіндегі деректер типінің аты;</w:t>
      </w:r>
    </w:p>
    <w:bookmarkEnd w:id="37"/>
    <w:bookmarkStart w:name="z39" w:id="38"/>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End w:id="38"/>
    <w:bookmarkStart w:name="z40" w:id="39"/>
    <w:p>
      <w:pPr>
        <w:spacing w:after="0"/>
        <w:ind w:left="0"/>
        <w:jc w:val="both"/>
      </w:pPr>
      <w:r>
        <w:rPr>
          <w:rFonts w:ascii="Times New Roman"/>
          <w:b w:val="false"/>
          <w:i w:val="false"/>
          <w:color w:val="000000"/>
          <w:sz w:val="28"/>
        </w:rPr>
        <w:t>
      5-кесте</w:t>
      </w:r>
    </w:p>
    <w:bookmarkEnd w:id="39"/>
    <w:bookmarkStart w:name="z41" w:id="40"/>
    <w:p>
      <w:pPr>
        <w:spacing w:after="0"/>
        <w:ind w:left="0"/>
        <w:jc w:val="left"/>
      </w:pPr>
      <w:r>
        <w:rPr>
          <w:rFonts w:ascii="Times New Roman"/>
          <w:b/>
          <w:i w:val="false"/>
          <w:color w:val="000000"/>
        </w:rPr>
        <w:t xml:space="preserve"> Тауарларды шығару туралы өтініштің құрылымында пайдаланылатын деректердің базалық типтері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мен уақыт.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 мен уақытты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мәннің бірі: "true" (ақиқат) немесе "false" (жалған)</w:t>
            </w:r>
          </w:p>
        </w:tc>
      </w:tr>
    </w:tbl>
    <w:bookmarkStart w:name="z42" w:id="41"/>
    <w:p>
      <w:pPr>
        <w:spacing w:after="0"/>
        <w:ind w:left="0"/>
        <w:jc w:val="both"/>
      </w:pPr>
      <w:r>
        <w:rPr>
          <w:rFonts w:ascii="Times New Roman"/>
          <w:b w:val="false"/>
          <w:i w:val="false"/>
          <w:color w:val="000000"/>
          <w:sz w:val="28"/>
        </w:rPr>
        <w:t>
      10. Тауарларды шығару туралы өтініштің құрылымында пайдаланылатын деректердің қарапайым жалпы типтері туралы мәліметтер 6 және 7-кестелерде келтірілген.</w:t>
      </w:r>
    </w:p>
    <w:bookmarkEnd w:id="41"/>
    <w:bookmarkStart w:name="z43" w:id="42"/>
    <w:p>
      <w:pPr>
        <w:spacing w:after="0"/>
        <w:ind w:left="0"/>
        <w:jc w:val="both"/>
      </w:pPr>
      <w:r>
        <w:rPr>
          <w:rFonts w:ascii="Times New Roman"/>
          <w:b w:val="false"/>
          <w:i w:val="false"/>
          <w:color w:val="000000"/>
          <w:sz w:val="28"/>
        </w:rPr>
        <w:t>
      6-кесте</w:t>
      </w:r>
    </w:p>
    <w:bookmarkEnd w:id="42"/>
    <w:bookmarkStart w:name="z44" w:id="43"/>
    <w:p>
      <w:pPr>
        <w:spacing w:after="0"/>
        <w:ind w:left="0"/>
        <w:jc w:val="left"/>
      </w:pPr>
      <w:r>
        <w:rPr>
          <w:rFonts w:ascii="Times New Roman"/>
          <w:b/>
          <w:i w:val="false"/>
          <w:color w:val="000000"/>
        </w:rPr>
        <w:t xml:space="preserve"> Тауарларды шығару туралы өтініштің құрылымында пайдаланылатын деректердің қарапайым жалпы типтері туралы жалпы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 кеңістігінің префиксі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5" w:id="44"/>
    <w:p>
      <w:pPr>
        <w:spacing w:after="0"/>
        <w:ind w:left="0"/>
        <w:jc w:val="both"/>
      </w:pPr>
      <w:r>
        <w:rPr>
          <w:rFonts w:ascii="Times New Roman"/>
          <w:b w:val="false"/>
          <w:i w:val="false"/>
          <w:color w:val="000000"/>
          <w:sz w:val="28"/>
        </w:rPr>
        <w:t xml:space="preserve">
      Аттар кеңістігіндегі "X.X.X" деген символдар тауарларды шығару туралы өтініш құрылымын әзірлеу кезінде пайдаланылған деректердің базалық моделі нұсқасының нөміріне сәйкес келеді. </w:t>
      </w:r>
    </w:p>
    <w:bookmarkEnd w:id="44"/>
    <w:bookmarkStart w:name="z46" w:id="45"/>
    <w:p>
      <w:pPr>
        <w:spacing w:after="0"/>
        <w:ind w:left="0"/>
        <w:jc w:val="both"/>
      </w:pPr>
      <w:r>
        <w:rPr>
          <w:rFonts w:ascii="Times New Roman"/>
          <w:b w:val="false"/>
          <w:i w:val="false"/>
          <w:color w:val="000000"/>
          <w:sz w:val="28"/>
        </w:rPr>
        <w:t>
      7-кестеде мынадай жолдар (бағандар) қалыптастырылады:</w:t>
      </w:r>
    </w:p>
    <w:bookmarkEnd w:id="45"/>
    <w:bookmarkStart w:name="z47" w:id="46"/>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bookmarkEnd w:id="46"/>
    <w:bookmarkStart w:name="z48" w:id="47"/>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 UML конструкциясын сәйкестендіргіш;</w:t>
      </w:r>
    </w:p>
    <w:bookmarkEnd w:id="47"/>
    <w:bookmarkStart w:name="z49" w:id="48"/>
    <w:p>
      <w:pPr>
        <w:spacing w:after="0"/>
        <w:ind w:left="0"/>
        <w:jc w:val="both"/>
      </w:pPr>
      <w:r>
        <w:rPr>
          <w:rFonts w:ascii="Times New Roman"/>
          <w:b w:val="false"/>
          <w:i w:val="false"/>
          <w:color w:val="000000"/>
          <w:sz w:val="28"/>
        </w:rPr>
        <w:t>
      "аты" –  деректер моделіндегі деректер типінің аты;</w:t>
      </w:r>
    </w:p>
    <w:bookmarkEnd w:id="48"/>
    <w:bookmarkStart w:name="z50" w:id="49"/>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End w:id="49"/>
    <w:bookmarkStart w:name="z51" w:id="50"/>
    <w:p>
      <w:pPr>
        <w:spacing w:after="0"/>
        <w:ind w:left="0"/>
        <w:jc w:val="both"/>
      </w:pPr>
      <w:r>
        <w:rPr>
          <w:rFonts w:ascii="Times New Roman"/>
          <w:b w:val="false"/>
          <w:i w:val="false"/>
          <w:color w:val="000000"/>
          <w:sz w:val="28"/>
        </w:rPr>
        <w:t>
      7-кесте</w:t>
      </w:r>
    </w:p>
    <w:bookmarkEnd w:id="50"/>
    <w:bookmarkStart w:name="z52" w:id="51"/>
    <w:p>
      <w:pPr>
        <w:spacing w:after="0"/>
        <w:ind w:left="0"/>
        <w:jc w:val="left"/>
      </w:pPr>
      <w:r>
        <w:rPr>
          <w:rFonts w:ascii="Times New Roman"/>
          <w:b/>
          <w:i w:val="false"/>
          <w:color w:val="000000"/>
        </w:rPr>
        <w:t xml:space="preserve"> Тауарларды шығару туралы өтініштің құрылымында пайдаланылатын деректердің қарапайым жалпы типтері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 тіркеу елінде қабылданған қағидаларға сәйкес сәйкестендіргіштің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 6, 8, 9 немесе 10 белгілер деңгейінде з ЕАЭО СЭҚ ТН код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250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Тұтас екі мәнді.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сандық есептеу жүйесіндегі сан. </w:t>
            </w:r>
          </w:p>
          <w:p>
            <w:pPr>
              <w:spacing w:after="20"/>
              <w:ind w:left="20"/>
              <w:jc w:val="both"/>
            </w:pPr>
            <w:r>
              <w:rPr>
                <w:rFonts w:ascii="Times New Roman"/>
                <w:b w:val="false"/>
                <w:i w:val="false"/>
                <w:color w:val="000000"/>
                <w:sz w:val="20"/>
              </w:rPr>
              <w:t xml:space="preserve">
Ең көп цифрлар саны: 2. </w:t>
            </w:r>
          </w:p>
          <w:p>
            <w:pPr>
              <w:spacing w:after="20"/>
              <w:ind w:left="20"/>
              <w:jc w:val="both"/>
            </w:pPr>
            <w:r>
              <w:rPr>
                <w:rFonts w:ascii="Times New Roman"/>
                <w:b w:val="false"/>
                <w:i w:val="false"/>
                <w:color w:val="000000"/>
                <w:sz w:val="20"/>
              </w:rPr>
              <w:t>
Ең көп бөлш. цифрлар саны: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Төрт мәнді.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сандық есептеу жүйесіндегі теріс емес тұтас сан. </w:t>
            </w:r>
          </w:p>
          <w:p>
            <w:pPr>
              <w:spacing w:after="20"/>
              <w:ind w:left="20"/>
              <w:jc w:val="both"/>
            </w:pPr>
            <w:r>
              <w:rPr>
                <w:rFonts w:ascii="Times New Roman"/>
                <w:b w:val="false"/>
                <w:i w:val="false"/>
                <w:color w:val="000000"/>
                <w:sz w:val="20"/>
              </w:rPr>
              <w:t>
Ең көп цифрлар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нөмірі_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Үш мәнді.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сандық есептеу жүйесіндегі теріс емес тұтас сан.</w:t>
            </w:r>
          </w:p>
          <w:p>
            <w:pPr>
              <w:spacing w:after="20"/>
              <w:ind w:left="20"/>
              <w:jc w:val="both"/>
            </w:pPr>
            <w:r>
              <w:rPr>
                <w:rFonts w:ascii="Times New Roman"/>
                <w:b w:val="false"/>
                <w:i w:val="false"/>
                <w:color w:val="000000"/>
                <w:sz w:val="20"/>
              </w:rPr>
              <w:t>
Ең көп цифрлар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40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 жасалған елдің коды _ Код. Екі әріпті.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шама_ Өлшем: 2-нұсқа.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сандық есептеу жүйесіндегі сан. </w:t>
            </w:r>
          </w:p>
          <w:p>
            <w:pPr>
              <w:spacing w:after="20"/>
              <w:ind w:left="20"/>
              <w:jc w:val="both"/>
            </w:pPr>
            <w:r>
              <w:rPr>
                <w:rFonts w:ascii="Times New Roman"/>
                <w:b w:val="false"/>
                <w:i w:val="false"/>
                <w:color w:val="000000"/>
                <w:sz w:val="20"/>
              </w:rPr>
              <w:t xml:space="preserve">
Ең көп цифрлар саны: 24. </w:t>
            </w:r>
          </w:p>
          <w:p>
            <w:pPr>
              <w:spacing w:after="20"/>
              <w:ind w:left="20"/>
              <w:jc w:val="both"/>
            </w:pPr>
            <w:r>
              <w:rPr>
                <w:rFonts w:ascii="Times New Roman"/>
                <w:b w:val="false"/>
                <w:i w:val="false"/>
                <w:color w:val="000000"/>
                <w:sz w:val="20"/>
              </w:rPr>
              <w:t>
Ең көп бөлш. цифрлар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20 символға дейін: 2-нұсқа.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 артибутында айқындалған анықтауышқа (сыныптауышқа)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Әріптік: 3-нұсқа.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сәйкестендіргіші" артибутында айқындалған валюта сыныптауышынан әріптік кодтың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Бес мәнді.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сандық есептеу жүйесіндегі теріс емес тұтас сан. </w:t>
            </w:r>
          </w:p>
          <w:p>
            <w:pPr>
              <w:spacing w:after="20"/>
              <w:ind w:left="20"/>
              <w:jc w:val="both"/>
            </w:pPr>
            <w:r>
              <w:rPr>
                <w:rFonts w:ascii="Times New Roman"/>
                <w:b w:val="false"/>
                <w:i w:val="false"/>
                <w:color w:val="000000"/>
                <w:sz w:val="20"/>
              </w:rPr>
              <w:t>
Ең көп цифрлар саны: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әдістерінің анықтамалығынан сәйкестендіргіштің мәні.</w:t>
            </w:r>
          </w:p>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Анықтауышқа (сыныптауышқа) сілтеме жасалмаған елдің коды _ Код. Екі әріпті.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сәйкестендіргіші" артрибутында айқындалған әлем елдері сыныптауышынан әріптік кодтың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түрлері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 типі _ Код: 2-нұсқа.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Ұзындық: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25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6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қалыптандырылған жолы. </w:t>
            </w:r>
          </w:p>
          <w:p>
            <w:pPr>
              <w:spacing w:after="20"/>
              <w:ind w:left="20"/>
              <w:jc w:val="both"/>
            </w:pPr>
            <w:r>
              <w:rPr>
                <w:rFonts w:ascii="Times New Roman"/>
                <w:b w:val="false"/>
                <w:i w:val="false"/>
                <w:color w:val="000000"/>
                <w:sz w:val="20"/>
              </w:rPr>
              <w:t>
Ұзындық: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 Id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сәйкестендіргіштің мәні. </w:t>
            </w:r>
          </w:p>
          <w:p>
            <w:pPr>
              <w:spacing w:after="20"/>
              <w:ind w:left="20"/>
              <w:jc w:val="both"/>
            </w:pPr>
            <w:r>
              <w:rPr>
                <w:rFonts w:ascii="Times New Roman"/>
                <w:b w:val="false"/>
                <w:i w:val="false"/>
                <w:color w:val="000000"/>
                <w:sz w:val="20"/>
              </w:rPr>
              <w:t>
Шаблон: [0-9a-fA-F]{8}-[0-9a-fA-F]{4}-[0-9a-fA-F]{4}-[0-9a-fA-F]{4}-[0-9a-fA-F]{12}</w:t>
            </w:r>
          </w:p>
        </w:tc>
      </w:tr>
    </w:tbl>
    <w:bookmarkStart w:name="z53" w:id="52"/>
    <w:p>
      <w:pPr>
        <w:spacing w:after="0"/>
        <w:ind w:left="0"/>
        <w:jc w:val="both"/>
      </w:pPr>
      <w:r>
        <w:rPr>
          <w:rFonts w:ascii="Times New Roman"/>
          <w:b w:val="false"/>
          <w:i w:val="false"/>
          <w:color w:val="000000"/>
          <w:sz w:val="28"/>
        </w:rPr>
        <w:t>
      11. Тауарларды шығару туралы өтініштің құрылымында пайдаланылатын "Кедендік әкімшілендіру" нысаналы сала деректері моделі деректерінің қолданбалы қарапайым типтері туралы мәліметтер 8 және 9-кестелерде келтірілген.</w:t>
      </w:r>
    </w:p>
    <w:bookmarkEnd w:id="52"/>
    <w:bookmarkStart w:name="z54" w:id="53"/>
    <w:p>
      <w:pPr>
        <w:spacing w:after="0"/>
        <w:ind w:left="0"/>
        <w:jc w:val="both"/>
      </w:pPr>
      <w:r>
        <w:rPr>
          <w:rFonts w:ascii="Times New Roman"/>
          <w:b w:val="false"/>
          <w:i w:val="false"/>
          <w:color w:val="000000"/>
          <w:sz w:val="28"/>
        </w:rPr>
        <w:t>
      8-кесте</w:t>
      </w:r>
    </w:p>
    <w:bookmarkEnd w:id="53"/>
    <w:bookmarkStart w:name="z55" w:id="54"/>
    <w:p>
      <w:pPr>
        <w:spacing w:after="0"/>
        <w:ind w:left="0"/>
        <w:jc w:val="left"/>
      </w:pPr>
      <w:r>
        <w:rPr>
          <w:rFonts w:ascii="Times New Roman"/>
          <w:b/>
          <w:i w:val="false"/>
          <w:color w:val="000000"/>
        </w:rPr>
        <w:t xml:space="preserve"> Тауарларды шығару туралы өтініштің құрылымында пайдаланылатын "Кедендік әкімшілендіру" нысаналы сала деректері моделі деректерінің қолданбалы қарапайым типтері туралы жалпы мәліметтер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Аттар кеңістігінің сәйкестендіргіші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Аттар кеңістігінің префиксі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56" w:id="55"/>
    <w:p>
      <w:pPr>
        <w:spacing w:after="0"/>
        <w:ind w:left="0"/>
        <w:jc w:val="both"/>
      </w:pPr>
      <w:r>
        <w:rPr>
          <w:rFonts w:ascii="Times New Roman"/>
          <w:b w:val="false"/>
          <w:i w:val="false"/>
          <w:color w:val="000000"/>
          <w:sz w:val="28"/>
        </w:rPr>
        <w:t>
      Аттар кеңістігіндегі "X.X.X" деген символдар тауарларды шығару туралы өтініш құрылымын әзірлеу кезінде пайдаланылған деректер моделінің "Кедендік әкімшілендіру" нысаналы саласы нұсқасының нөміріне сәйкес келеді.</w:t>
      </w:r>
    </w:p>
    <w:bookmarkEnd w:id="55"/>
    <w:bookmarkStart w:name="z57" w:id="56"/>
    <w:p>
      <w:pPr>
        <w:spacing w:after="0"/>
        <w:ind w:left="0"/>
        <w:jc w:val="both"/>
      </w:pPr>
      <w:r>
        <w:rPr>
          <w:rFonts w:ascii="Times New Roman"/>
          <w:b w:val="false"/>
          <w:i w:val="false"/>
          <w:color w:val="000000"/>
          <w:sz w:val="28"/>
        </w:rPr>
        <w:t>
      9-кестеде мынадай жолдар (бағандар) қалыптастырылады:</w:t>
      </w:r>
    </w:p>
    <w:bookmarkEnd w:id="56"/>
    <w:bookmarkStart w:name="z58" w:id="57"/>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bookmarkEnd w:id="57"/>
    <w:bookmarkStart w:name="z59" w:id="58"/>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 UML конструкциясын сәйкестендіргіш;</w:t>
      </w:r>
    </w:p>
    <w:bookmarkEnd w:id="58"/>
    <w:bookmarkStart w:name="z60" w:id="59"/>
    <w:p>
      <w:pPr>
        <w:spacing w:after="0"/>
        <w:ind w:left="0"/>
        <w:jc w:val="both"/>
      </w:pPr>
      <w:r>
        <w:rPr>
          <w:rFonts w:ascii="Times New Roman"/>
          <w:b w:val="false"/>
          <w:i w:val="false"/>
          <w:color w:val="000000"/>
          <w:sz w:val="28"/>
        </w:rPr>
        <w:t>
      "аты" –  деректер моделіндегі деректер типінің аты;</w:t>
      </w:r>
    </w:p>
    <w:bookmarkEnd w:id="59"/>
    <w:bookmarkStart w:name="z61" w:id="60"/>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End w:id="60"/>
    <w:bookmarkStart w:name="z62" w:id="61"/>
    <w:p>
      <w:pPr>
        <w:spacing w:after="0"/>
        <w:ind w:left="0"/>
        <w:jc w:val="both"/>
      </w:pPr>
      <w:r>
        <w:rPr>
          <w:rFonts w:ascii="Times New Roman"/>
          <w:b w:val="false"/>
          <w:i w:val="false"/>
          <w:color w:val="000000"/>
          <w:sz w:val="28"/>
        </w:rPr>
        <w:t>
      9-кесте</w:t>
      </w:r>
    </w:p>
    <w:bookmarkEnd w:id="61"/>
    <w:bookmarkStart w:name="z63" w:id="62"/>
    <w:p>
      <w:pPr>
        <w:spacing w:after="0"/>
        <w:ind w:left="0"/>
        <w:jc w:val="left"/>
      </w:pPr>
      <w:r>
        <w:rPr>
          <w:rFonts w:ascii="Times New Roman"/>
          <w:b/>
          <w:i w:val="false"/>
          <w:color w:val="000000"/>
        </w:rPr>
        <w:t xml:space="preserve"> Тауарларды шығару туралы өтініштің құрылымында пайдаланылатын "Кедендік әкімшілендіру" нысаналы сала деректері моделі деректерінің қолданбалы қарапайым типтері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көрсетілген төлем_ Ақшалай сома.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сандық есептеу жүйесіндегі сан.</w:t>
            </w:r>
          </w:p>
          <w:p>
            <w:pPr>
              <w:spacing w:after="20"/>
              <w:ind w:left="20"/>
              <w:jc w:val="both"/>
            </w:pPr>
            <w:r>
              <w:rPr>
                <w:rFonts w:ascii="Times New Roman"/>
                <w:b w:val="false"/>
                <w:i w:val="false"/>
                <w:color w:val="000000"/>
                <w:sz w:val="20"/>
              </w:rPr>
              <w:t>
Ең көп цифрлар саны: 20.</w:t>
            </w:r>
          </w:p>
          <w:p>
            <w:pPr>
              <w:spacing w:after="20"/>
              <w:ind w:left="20"/>
              <w:jc w:val="both"/>
            </w:pPr>
            <w:r>
              <w:rPr>
                <w:rFonts w:ascii="Times New Roman"/>
                <w:b w:val="false"/>
                <w:i w:val="false"/>
                <w:color w:val="000000"/>
                <w:sz w:val="20"/>
              </w:rPr>
              <w:t>
Ең көп бөлш. цифрлар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Procedure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түрлері сыныптауышына сәйкес кодтың мәні.</w:t>
            </w:r>
          </w:p>
          <w:p>
            <w:pPr>
              <w:spacing w:after="20"/>
              <w:ind w:left="20"/>
              <w:jc w:val="both"/>
            </w:pPr>
            <w:r>
              <w:rPr>
                <w:rFonts w:ascii="Times New Roman"/>
                <w:b w:val="false"/>
                <w:i w:val="false"/>
                <w:color w:val="000000"/>
                <w:sz w:val="20"/>
              </w:rPr>
              <w:t>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тұрған жері сыныптауышына сәйкес кодтың мәні.</w:t>
            </w:r>
          </w:p>
          <w:p>
            <w:pPr>
              <w:spacing w:after="20"/>
              <w:ind w:left="20"/>
              <w:jc w:val="both"/>
            </w:pPr>
            <w:r>
              <w:rPr>
                <w:rFonts w:ascii="Times New Roman"/>
                <w:b w:val="false"/>
                <w:i w:val="false"/>
                <w:color w:val="000000"/>
                <w:sz w:val="20"/>
              </w:rPr>
              <w:t>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ExchangeRateType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бағамы_ Коэффициент.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сандық есептеу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Ең көп цифрлар саны: 20</w:t>
            </w:r>
          </w:p>
          <w:p>
            <w:pPr>
              <w:spacing w:after="20"/>
              <w:ind w:left="20"/>
              <w:jc w:val="both"/>
            </w:pPr>
            <w:r>
              <w:rPr>
                <w:rFonts w:ascii="Times New Roman"/>
                <w:b w:val="false"/>
                <w:i w:val="false"/>
                <w:color w:val="000000"/>
                <w:sz w:val="20"/>
              </w:rPr>
              <w:t>
Ең көп бөлш. цифрлар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NationalDeliveryKindCodeType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пайдаланылатын, экспорттық операцияларды жүзеге асыру кезінде есепке алуға жататын тауарларды беру түрі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DeliveryTermsCodeType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сыныптауышына сәйкес кодтың мәні.</w:t>
            </w:r>
          </w:p>
          <w:p>
            <w:pPr>
              <w:spacing w:after="20"/>
              <w:ind w:left="20"/>
              <w:jc w:val="both"/>
            </w:pPr>
            <w:r>
              <w:rPr>
                <w:rFonts w:ascii="Times New Roman"/>
                <w:b w:val="false"/>
                <w:i w:val="false"/>
                <w:color w:val="000000"/>
                <w:sz w:val="20"/>
              </w:rPr>
              <w:t>
Ұзындық: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PaymentGuaranteeMethodCodeType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төлеуді қамтамасыз ету тәсілі 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төлеуді қамтамасыз ету тәсілдері сыныптауышына сәйкес кодтың мәні.</w:t>
            </w:r>
          </w:p>
          <w:p>
            <w:pPr>
              <w:spacing w:after="20"/>
              <w:ind w:left="20"/>
              <w:jc w:val="both"/>
            </w:pPr>
            <w:r>
              <w:rPr>
                <w:rFonts w:ascii="Times New Roman"/>
                <w:b w:val="false"/>
                <w:i w:val="false"/>
                <w:color w:val="000000"/>
                <w:sz w:val="20"/>
              </w:rPr>
              <w:t>
Шаблон: \d{2}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DocPresentKindCodeType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белгісі_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ұсыну белгісінің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Ұзындық: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IPObjectIdType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Шаблон: (\d{1,4})|(\d{5}/[А-Я]{2}-\d{6})|(\d{5}/\d{6}/\d{2}-[А-Я]{2}-\d{6})|(\d{5}/\d{5}-\d{3}/[А-Я]{2}-\d{6})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 сәйкес екі әріпті кодтың немесе құжатты (мәліметтерді) толтыру тәртібін регламенттейтін нормативтік құқықтық актілерде айқындалған кодтың мәні .</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6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көрсетілген төлем_ Ақшалай сома.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сандық есептеу жүйесіндегі сан.</w:t>
            </w:r>
          </w:p>
          <w:p>
            <w:pPr>
              <w:spacing w:after="20"/>
              <w:ind w:left="20"/>
              <w:jc w:val="both"/>
            </w:pPr>
            <w:r>
              <w:rPr>
                <w:rFonts w:ascii="Times New Roman"/>
                <w:b w:val="false"/>
                <w:i w:val="false"/>
                <w:color w:val="000000"/>
                <w:sz w:val="20"/>
              </w:rPr>
              <w:t>
Ең көп цифрлар саны: 20</w:t>
            </w:r>
          </w:p>
          <w:p>
            <w:pPr>
              <w:spacing w:after="20"/>
              <w:ind w:left="20"/>
              <w:jc w:val="both"/>
            </w:pPr>
            <w:r>
              <w:rPr>
                <w:rFonts w:ascii="Times New Roman"/>
                <w:b w:val="false"/>
                <w:i w:val="false"/>
                <w:color w:val="000000"/>
                <w:sz w:val="20"/>
              </w:rPr>
              <w:t>
Ең көп бөлш. цифрлар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ұсыну белгісінің кодпен белгіленуі.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GoodsCategoryCodeType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санаты_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 бергенге дейін тауарлар шығаруға мәлімделуі мүмкін тауарлар санаты сыныптауышына сәйкес кодтың мәні.</w:t>
            </w:r>
          </w:p>
          <w:p>
            <w:pPr>
              <w:spacing w:after="20"/>
              <w:ind w:left="20"/>
              <w:jc w:val="both"/>
            </w:pPr>
            <w:r>
              <w:rPr>
                <w:rFonts w:ascii="Times New Roman"/>
                <w:b w:val="false"/>
                <w:i w:val="false"/>
                <w:color w:val="000000"/>
                <w:sz w:val="20"/>
              </w:rPr>
              <w:t>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белгілемесі_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ShortCountryNameType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атауы_ Аты.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 сәйкес елдің қысқаша атауы.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r>
    </w:tbl>
    <w:bookmarkStart w:name="z64" w:id="63"/>
    <w:p>
      <w:pPr>
        <w:spacing w:after="0"/>
        <w:ind w:left="0"/>
        <w:jc w:val="both"/>
      </w:pPr>
      <w:r>
        <w:rPr>
          <w:rFonts w:ascii="Times New Roman"/>
          <w:b w:val="false"/>
          <w:i w:val="false"/>
          <w:color w:val="000000"/>
          <w:sz w:val="28"/>
        </w:rPr>
        <w:t>
      12. Тауарларды шығару туралы өтініш құрылымының жекелеген деректемелерін толтыру сипаттамасы 10-кестеде келтіріледі.</w:t>
      </w:r>
    </w:p>
    <w:bookmarkEnd w:id="63"/>
    <w:bookmarkStart w:name="z65" w:id="64"/>
    <w:p>
      <w:pPr>
        <w:spacing w:after="0"/>
        <w:ind w:left="0"/>
        <w:jc w:val="both"/>
      </w:pPr>
      <w:r>
        <w:rPr>
          <w:rFonts w:ascii="Times New Roman"/>
          <w:b w:val="false"/>
          <w:i w:val="false"/>
          <w:color w:val="000000"/>
          <w:sz w:val="28"/>
        </w:rPr>
        <w:t>
      Кестеде мынадай жолдар (бағандар) қалыптастырылады:</w:t>
      </w:r>
    </w:p>
    <w:bookmarkEnd w:id="64"/>
    <w:bookmarkStart w:name="z66" w:id="65"/>
    <w:p>
      <w:pPr>
        <w:spacing w:after="0"/>
        <w:ind w:left="0"/>
        <w:jc w:val="both"/>
      </w:pPr>
      <w:r>
        <w:rPr>
          <w:rFonts w:ascii="Times New Roman"/>
          <w:b w:val="false"/>
          <w:i w:val="false"/>
          <w:color w:val="000000"/>
          <w:sz w:val="28"/>
        </w:rPr>
        <w:t>
      "деректеменің аты" – деректеменің иерархиялық нөмірі көрсетіле отырып, деректеменің орныққан немесе ресми сөздік белгісі;</w:t>
      </w:r>
    </w:p>
    <w:bookmarkEnd w:id="65"/>
    <w:bookmarkStart w:name="z67" w:id="66"/>
    <w:p>
      <w:pPr>
        <w:spacing w:after="0"/>
        <w:ind w:left="0"/>
        <w:jc w:val="both"/>
      </w:pPr>
      <w:r>
        <w:rPr>
          <w:rFonts w:ascii="Times New Roman"/>
          <w:b w:val="false"/>
          <w:i w:val="false"/>
          <w:color w:val="000000"/>
          <w:sz w:val="28"/>
        </w:rPr>
        <w:t>
      "нысан бағанының №/ Тәртіп тармағы" – қағаз жеткізгіштегі құжат түрінде тауарларға арналған декларацияны бергенге дейін тауарларды шығару туралы өтініш нысаны бағанының нөмірі немесе Еуразиялық экономикалық комиссия Алқасының 2017 жылғы 13 желтоқсандағы  № 171 шешімімен бекітілген Тауарларға арналған декларацияны бергенге дейін тауарларды шығару туралы өтінішті толтыру тәртібінің тармағы (тармақшасы, абзацы), олар тауарлар шығару туралы өтініш құрылымының деректемесіне сәйкес келеді;</w:t>
      </w:r>
    </w:p>
    <w:bookmarkEnd w:id="66"/>
    <w:bookmarkStart w:name="z68" w:id="67"/>
    <w:p>
      <w:pPr>
        <w:spacing w:after="0"/>
        <w:ind w:left="0"/>
        <w:jc w:val="both"/>
      </w:pPr>
      <w:r>
        <w:rPr>
          <w:rFonts w:ascii="Times New Roman"/>
          <w:b w:val="false"/>
          <w:i w:val="false"/>
          <w:color w:val="000000"/>
          <w:sz w:val="28"/>
        </w:rPr>
        <w:t xml:space="preserve">
      "белгі" – деректемені толтыру қажеттігін (қажеттіктің болмауын) көрсететін белгі. Ықтимал мәндер: </w:t>
      </w:r>
    </w:p>
    <w:bookmarkEnd w:id="67"/>
    <w:bookmarkStart w:name="z69" w:id="68"/>
    <w:p>
      <w:pPr>
        <w:spacing w:after="0"/>
        <w:ind w:left="0"/>
        <w:jc w:val="both"/>
      </w:pPr>
      <w:r>
        <w:rPr>
          <w:rFonts w:ascii="Times New Roman"/>
          <w:b w:val="false"/>
          <w:i w:val="false"/>
          <w:color w:val="000000"/>
          <w:sz w:val="28"/>
        </w:rPr>
        <w:t>
      M – деректеме толтырылуға тиіс;</w:t>
      </w:r>
    </w:p>
    <w:bookmarkEnd w:id="68"/>
    <w:bookmarkStart w:name="z70" w:id="69"/>
    <w:p>
      <w:pPr>
        <w:spacing w:after="0"/>
        <w:ind w:left="0"/>
        <w:jc w:val="both"/>
      </w:pPr>
      <w:r>
        <w:rPr>
          <w:rFonts w:ascii="Times New Roman"/>
          <w:b w:val="false"/>
          <w:i w:val="false"/>
          <w:color w:val="000000"/>
          <w:sz w:val="28"/>
        </w:rPr>
        <w:t>
      B – деректеме толтырылмайды;</w:t>
      </w:r>
    </w:p>
    <w:bookmarkEnd w:id="69"/>
    <w:bookmarkStart w:name="z71" w:id="70"/>
    <w:p>
      <w:pPr>
        <w:spacing w:after="0"/>
        <w:ind w:left="0"/>
        <w:jc w:val="both"/>
      </w:pPr>
      <w:r>
        <w:rPr>
          <w:rFonts w:ascii="Times New Roman"/>
          <w:b w:val="false"/>
          <w:i w:val="false"/>
          <w:color w:val="000000"/>
          <w:sz w:val="28"/>
        </w:rPr>
        <w:t>
      O – деректемені толтыру шарты Еуразиялық экономикалық комиссия Алқасының 2017 жылғы 13 желтоқсандағы № 171 шешімімен бекітілген Тауарларға арналған декларацияны бергенге дейін тауарларды шығару туралы өтінішті толтыру тәртібінде және толтыру қағидасында айқындалады (техникалық сипаттағы мәліметтер деректемені толтыру қағидасына сәйкес көрсетіледі);</w:t>
      </w:r>
    </w:p>
    <w:bookmarkEnd w:id="70"/>
    <w:bookmarkStart w:name="z72" w:id="71"/>
    <w:p>
      <w:pPr>
        <w:spacing w:after="0"/>
        <w:ind w:left="0"/>
        <w:jc w:val="both"/>
      </w:pPr>
      <w:r>
        <w:rPr>
          <w:rFonts w:ascii="Times New Roman"/>
          <w:b w:val="false"/>
          <w:i w:val="false"/>
          <w:color w:val="000000"/>
          <w:sz w:val="28"/>
        </w:rPr>
        <w:t>
      "толтыру қағидасы" – деректемені толтыру қағидасын айқындайды;</w:t>
      </w:r>
    </w:p>
    <w:bookmarkEnd w:id="71"/>
    <w:bookmarkStart w:name="z73" w:id="72"/>
    <w:p>
      <w:pPr>
        <w:spacing w:after="0"/>
        <w:ind w:left="0"/>
        <w:jc w:val="both"/>
      </w:pPr>
      <w:r>
        <w:rPr>
          <w:rFonts w:ascii="Times New Roman"/>
          <w:b w:val="false"/>
          <w:i w:val="false"/>
          <w:color w:val="000000"/>
          <w:sz w:val="28"/>
        </w:rPr>
        <w:t>
      "қағида түрі" – деректемені толтыру қағидасы түрінің кодын айқындайды:</w:t>
      </w:r>
    </w:p>
    <w:bookmarkEnd w:id="72"/>
    <w:bookmarkStart w:name="z74" w:id="73"/>
    <w:p>
      <w:pPr>
        <w:spacing w:after="0"/>
        <w:ind w:left="0"/>
        <w:jc w:val="both"/>
      </w:pPr>
      <w:r>
        <w:rPr>
          <w:rFonts w:ascii="Times New Roman"/>
          <w:b w:val="false"/>
          <w:i w:val="false"/>
          <w:color w:val="000000"/>
          <w:sz w:val="28"/>
        </w:rPr>
        <w:t xml:space="preserve">
      "1" – жалпы қағида Одақ құқығымен белгіленеді; </w:t>
      </w:r>
    </w:p>
    <w:bookmarkEnd w:id="73"/>
    <w:bookmarkStart w:name="z75" w:id="74"/>
    <w:p>
      <w:pPr>
        <w:spacing w:after="0"/>
        <w:ind w:left="0"/>
        <w:jc w:val="both"/>
      </w:pPr>
      <w:r>
        <w:rPr>
          <w:rFonts w:ascii="Times New Roman"/>
          <w:b w:val="false"/>
          <w:i w:val="false"/>
          <w:color w:val="000000"/>
          <w:sz w:val="28"/>
        </w:rPr>
        <w:t>
      "2" – мүше мемлекетте деректемені толтыру ерекшелігін айқындайтын қағида Одақтың құқығымен белгіленеді;</w:t>
      </w:r>
    </w:p>
    <w:bookmarkEnd w:id="74"/>
    <w:bookmarkStart w:name="z76" w:id="75"/>
    <w:p>
      <w:pPr>
        <w:spacing w:after="0"/>
        <w:ind w:left="0"/>
        <w:jc w:val="both"/>
      </w:pPr>
      <w:r>
        <w:rPr>
          <w:rFonts w:ascii="Times New Roman"/>
          <w:b w:val="false"/>
          <w:i w:val="false"/>
          <w:color w:val="000000"/>
          <w:sz w:val="28"/>
        </w:rPr>
        <w:t>
      "3" – қағида мүше мемлекеттің заңнамасында белгіленеді;</w:t>
      </w:r>
    </w:p>
    <w:bookmarkEnd w:id="75"/>
    <w:bookmarkStart w:name="z77" w:id="76"/>
    <w:p>
      <w:pPr>
        <w:spacing w:after="0"/>
        <w:ind w:left="0"/>
        <w:jc w:val="both"/>
      </w:pPr>
      <w:r>
        <w:rPr>
          <w:rFonts w:ascii="Times New Roman"/>
          <w:b w:val="false"/>
          <w:i w:val="false"/>
          <w:color w:val="000000"/>
          <w:sz w:val="28"/>
        </w:rPr>
        <w:t>
      "елдің коды" – "2" немесе "3" түрін толтыру қағидасы қолданылатын, әлем елдері сыныптауышына сәйкес (AM, BY, KZ, KG, RU) мүше мемлекеттің коды;</w:t>
      </w:r>
    </w:p>
    <w:bookmarkEnd w:id="76"/>
    <w:bookmarkStart w:name="z78" w:id="77"/>
    <w:p>
      <w:pPr>
        <w:spacing w:after="0"/>
        <w:ind w:left="0"/>
        <w:jc w:val="both"/>
      </w:pPr>
      <w:r>
        <w:rPr>
          <w:rFonts w:ascii="Times New Roman"/>
          <w:b w:val="false"/>
          <w:i w:val="false"/>
          <w:color w:val="000000"/>
          <w:sz w:val="28"/>
        </w:rPr>
        <w:t>
      "қағида сипаттамасы" – деректемені толтыру қағидасының сипаттамасы.</w:t>
      </w:r>
    </w:p>
    <w:bookmarkEnd w:id="77"/>
    <w:bookmarkStart w:name="z79" w:id="78"/>
    <w:p>
      <w:pPr>
        <w:spacing w:after="0"/>
        <w:ind w:left="0"/>
        <w:jc w:val="both"/>
      </w:pPr>
      <w:r>
        <w:rPr>
          <w:rFonts w:ascii="Times New Roman"/>
          <w:b w:val="false"/>
          <w:i w:val="false"/>
          <w:color w:val="000000"/>
          <w:sz w:val="28"/>
        </w:rPr>
        <w:t>
      10-кесте</w:t>
      </w:r>
    </w:p>
    <w:bookmarkEnd w:id="78"/>
    <w:bookmarkStart w:name="z80" w:id="79"/>
    <w:p>
      <w:pPr>
        <w:spacing w:after="0"/>
        <w:ind w:left="0"/>
        <w:jc w:val="left"/>
      </w:pPr>
      <w:r>
        <w:rPr>
          <w:rFonts w:ascii="Times New Roman"/>
          <w:b/>
          <w:i w:val="false"/>
          <w:color w:val="000000"/>
        </w:rPr>
        <w:t xml:space="preserve"> Тауарларды шығару туралы өтініш құрылымының жекелеген деректемелерін толтыру сипаттамасы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бағанының №/ Тәртіп тармағы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"R.031"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Электрондық құжатты (мәліметтерді) сәйкестендіргіш </w:t>
            </w:r>
          </w:p>
          <w:p>
            <w:pPr>
              <w:spacing w:after="20"/>
              <w:ind w:left="20"/>
              <w:jc w:val="both"/>
            </w:pPr>
            <w:r>
              <w:rPr>
                <w:rFonts w:ascii="Times New Roman"/>
                <w:b w:val="false"/>
                <w:i w:val="false"/>
                <w:color w:val="000000"/>
                <w:sz w:val="20"/>
              </w:rPr>
              <w:t>
(csdo: Edoc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3. Бастапқы электрондық құжатты (мәліметтерді) сәйкестендіргіш </w:t>
            </w:r>
          </w:p>
          <w:p>
            <w:pPr>
              <w:spacing w:after="20"/>
              <w:ind w:left="20"/>
              <w:jc w:val="both"/>
            </w:pPr>
            <w:r>
              <w:rPr>
                <w:rFonts w:ascii="Times New Roman"/>
                <w:b w:val="false"/>
                <w:i w:val="false"/>
                <w:color w:val="000000"/>
                <w:sz w:val="20"/>
              </w:rPr>
              <w:t>
(csdo: EDoc Ref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4. Электрондық құжаттың (мәліметтердің) күні мен уақыты </w:t>
            </w:r>
          </w:p>
          <w:p>
            <w:pPr>
              <w:spacing w:after="20"/>
              <w:ind w:left="20"/>
              <w:jc w:val="both"/>
            </w:pPr>
            <w:r>
              <w:rPr>
                <w:rFonts w:ascii="Times New Roman"/>
                <w:b w:val="false"/>
                <w:i w:val="false"/>
                <w:color w:val="000000"/>
                <w:sz w:val="20"/>
              </w:rPr>
              <w:t>
(csdo: EDoc Date 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мәнінде мына шаблонға сәйкес жүргізілетін Дүниежүзілік уақытпен айырмашылық көрсетіле отырып, жергілікті уақыттың мәні түрінде электрондық құжатты (мәліметтерді) қалыптастырған күн қамтылуға тиіс: </w:t>
            </w:r>
          </w:p>
          <w:p>
            <w:pPr>
              <w:spacing w:after="20"/>
              <w:ind w:left="20"/>
              <w:jc w:val="both"/>
            </w:pPr>
            <w:r>
              <w:rPr>
                <w:rFonts w:ascii="Times New Roman"/>
                <w:b w:val="false"/>
                <w:i w:val="false"/>
                <w:color w:val="000000"/>
                <w:sz w:val="20"/>
              </w:rPr>
              <w:t>
YYYY-MM-DDThh:mm:ss.ccc±hh:mm, онда ccc – миллисекунд мәнін білдіретін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қабылдауға тиіс: </w:t>
            </w:r>
          </w:p>
          <w:p>
            <w:pPr>
              <w:spacing w:after="20"/>
              <w:ind w:left="20"/>
              <w:jc w:val="both"/>
            </w:pPr>
            <w:r>
              <w:rPr>
                <w:rFonts w:ascii="Times New Roman"/>
                <w:b w:val="false"/>
                <w:i w:val="false"/>
                <w:color w:val="000000"/>
                <w:sz w:val="20"/>
              </w:rPr>
              <w:t xml:space="preserve">
ЭД – егер тауарларға арналған декларацияны бергенге дейін тауарларға арналған декларация электрондық құжат түрінде қалыптастырылған жағдайда; </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 Customs Procedure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p>
            <w:pPr>
              <w:spacing w:after="20"/>
              <w:ind w:left="20"/>
              <w:jc w:val="both"/>
            </w:pPr>
            <w:r>
              <w:rPr>
                <w:rFonts w:ascii="Times New Roman"/>
                <w:b w:val="false"/>
                <w:i w:val="false"/>
                <w:color w:val="000000"/>
                <w:sz w:val="20"/>
              </w:rPr>
              <w:t>
(эл.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кедендік рәсім түрінің коды</w:t>
            </w:r>
          </w:p>
          <w:p>
            <w:pPr>
              <w:spacing w:after="20"/>
              <w:ind w:left="20"/>
              <w:jc w:val="both"/>
            </w:pPr>
            <w:r>
              <w:rPr>
                <w:rFonts w:ascii="Times New Roman"/>
                <w:b w:val="false"/>
                <w:i w:val="false"/>
                <w:color w:val="000000"/>
                <w:sz w:val="20"/>
              </w:rPr>
              <w:t>
(casdo: Previous Customs Procedure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p>
            <w:pPr>
              <w:spacing w:after="20"/>
              <w:ind w:left="20"/>
              <w:jc w:val="both"/>
            </w:pPr>
            <w:r>
              <w:rPr>
                <w:rFonts w:ascii="Times New Roman"/>
                <w:b w:val="false"/>
                <w:i w:val="false"/>
                <w:color w:val="000000"/>
                <w:sz w:val="20"/>
              </w:rPr>
              <w:t>
(эл.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8. Парақтар саны</w:t>
            </w:r>
          </w:p>
          <w:p>
            <w:pPr>
              <w:spacing w:after="20"/>
              <w:ind w:left="20"/>
              <w:jc w:val="both"/>
            </w:pPr>
            <w:r>
              <w:rPr>
                <w:rFonts w:ascii="Times New Roman"/>
                <w:b w:val="false"/>
                <w:i w:val="false"/>
                <w:color w:val="000000"/>
                <w:sz w:val="20"/>
              </w:rPr>
              <w:t>
(csdo: Page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9. Тауарлар саны</w:t>
            </w:r>
          </w:p>
          <w:p>
            <w:pPr>
              <w:spacing w:after="20"/>
              <w:ind w:left="20"/>
              <w:jc w:val="both"/>
            </w:pPr>
            <w:r>
              <w:rPr>
                <w:rFonts w:ascii="Times New Roman"/>
                <w:b w:val="false"/>
                <w:i w:val="false"/>
                <w:color w:val="000000"/>
                <w:sz w:val="20"/>
              </w:rPr>
              <w:t>
(casdo: Goods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10. Мәлімделетін тауарлар санатының коды</w:t>
            </w:r>
          </w:p>
          <w:p>
            <w:pPr>
              <w:spacing w:after="20"/>
              <w:ind w:left="20"/>
              <w:jc w:val="both"/>
            </w:pPr>
            <w:r>
              <w:rPr>
                <w:rFonts w:ascii="Times New Roman"/>
                <w:b w:val="false"/>
                <w:i w:val="false"/>
                <w:color w:val="000000"/>
                <w:sz w:val="20"/>
              </w:rPr>
              <w:t>
(casdo: Goods Category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11. Декларант (өтініш беруші)</w:t>
            </w:r>
          </w:p>
          <w:p>
            <w:pPr>
              <w:spacing w:after="20"/>
              <w:ind w:left="20"/>
              <w:jc w:val="both"/>
            </w:pPr>
            <w:r>
              <w:rPr>
                <w:rFonts w:ascii="Times New Roman"/>
                <w:b w:val="false"/>
                <w:i w:val="false"/>
                <w:color w:val="000000"/>
                <w:sz w:val="20"/>
              </w:rPr>
              <w:t>
(cacdo: Declarant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Қазақстан Республикасында және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сәйкестендіру нөмірі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дербес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жеке сәйкестендіру нөмірі (ЖСН)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11.11. Жеке тұлғаның куәлігі</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 толтырған жағдайда, атрибут Одақ НАА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"Мекенжай (ccdo:SubjectAddressDetails)" деректемесінің бір данасы ғана қалыптастырылуы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11.14.11. Байланыс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xml:space="preserve">
("а" кіші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xml:space="preserve">
("а" кіші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xml:space="preserve">
("а" кіші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әріпі) көрсетілмеген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("а"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куәлік нөмірінде қайта тіркеу белгісі (қосу әріпі)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11.15.4. Құжат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xml:space="preserve">
("а" кіші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куәлік нөмірінде куәліктің типі туралы мәліметтер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күні</w:t>
            </w:r>
          </w:p>
          <w:p>
            <w:pPr>
              <w:spacing w:after="20"/>
              <w:ind w:left="20"/>
              <w:jc w:val="both"/>
            </w:pPr>
            <w:r>
              <w:rPr>
                <w:rFonts w:ascii="Times New Roman"/>
                <w:b w:val="false"/>
                <w:i w:val="false"/>
                <w:color w:val="000000"/>
                <w:sz w:val="20"/>
              </w:rPr>
              <w:t>
(csdo: End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p>
            <w:pPr>
              <w:spacing w:after="20"/>
              <w:ind w:left="20"/>
              <w:jc w:val="both"/>
            </w:pPr>
            <w:r>
              <w:rPr>
                <w:rFonts w:ascii="Times New Roman"/>
                <w:b w:val="false"/>
                <w:i w:val="false"/>
                <w:color w:val="000000"/>
                <w:sz w:val="20"/>
              </w:rPr>
              <w:t xml:space="preserve">
("b" кіші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 GRAGoods Shipment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13.1. Жөнелту елі</w:t>
            </w:r>
          </w:p>
          <w:p>
            <w:pPr>
              <w:spacing w:after="20"/>
              <w:ind w:left="20"/>
              <w:jc w:val="both"/>
            </w:pPr>
            <w:r>
              <w:rPr>
                <w:rFonts w:ascii="Times New Roman"/>
                <w:b w:val="false"/>
                <w:i w:val="false"/>
                <w:color w:val="000000"/>
                <w:sz w:val="20"/>
              </w:rPr>
              <w:t>
(cacdo: Departure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13.1.1. Елдің коды </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13.2. Межелі ел</w:t>
            </w:r>
          </w:p>
          <w:p>
            <w:pPr>
              <w:spacing w:after="20"/>
              <w:ind w:left="20"/>
              <w:jc w:val="both"/>
            </w:pPr>
            <w:r>
              <w:rPr>
                <w:rFonts w:ascii="Times New Roman"/>
                <w:b w:val="false"/>
                <w:i w:val="false"/>
                <w:color w:val="000000"/>
                <w:sz w:val="20"/>
              </w:rPr>
              <w:t>
(cacdo: Destination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13.2.1. Елдің коды </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13.3. Сауда-саттық елі</w:t>
            </w:r>
          </w:p>
          <w:p>
            <w:pPr>
              <w:spacing w:after="20"/>
              <w:ind w:left="20"/>
              <w:jc w:val="both"/>
            </w:pPr>
            <w:r>
              <w:rPr>
                <w:rFonts w:ascii="Times New Roman"/>
                <w:b w:val="false"/>
                <w:i w:val="false"/>
                <w:color w:val="000000"/>
                <w:sz w:val="20"/>
              </w:rPr>
              <w:t>
(cacdo: Trade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13.3.1. Елдің коды </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13.4. Беру шарттары</w:t>
            </w:r>
          </w:p>
          <w:p>
            <w:pPr>
              <w:spacing w:after="20"/>
              <w:ind w:left="20"/>
              <w:jc w:val="both"/>
            </w:pPr>
            <w:r>
              <w:rPr>
                <w:rFonts w:ascii="Times New Roman"/>
                <w:b w:val="false"/>
                <w:i w:val="false"/>
                <w:color w:val="000000"/>
                <w:sz w:val="20"/>
              </w:rPr>
              <w:t>
(cacdo: Delivery Terms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13.4.1. Беру шарттарының коды</w:t>
            </w:r>
          </w:p>
          <w:p>
            <w:pPr>
              <w:spacing w:after="20"/>
              <w:ind w:left="20"/>
              <w:jc w:val="both"/>
            </w:pPr>
            <w:r>
              <w:rPr>
                <w:rFonts w:ascii="Times New Roman"/>
                <w:b w:val="false"/>
                <w:i w:val="false"/>
                <w:color w:val="000000"/>
                <w:sz w:val="20"/>
              </w:rPr>
              <w:t>
(casdo: Delivery Terms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13.4.2. Жердің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13.4.3. Тауарларды беру түрінің коды</w:t>
            </w:r>
          </w:p>
          <w:p>
            <w:pPr>
              <w:spacing w:after="20"/>
              <w:ind w:left="20"/>
              <w:jc w:val="both"/>
            </w:pPr>
            <w:r>
              <w:rPr>
                <w:rFonts w:ascii="Times New Roman"/>
                <w:b w:val="false"/>
                <w:i w:val="false"/>
                <w:color w:val="000000"/>
                <w:sz w:val="20"/>
              </w:rPr>
              <w:t>
(casdo: Delivery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13.5. Шоттың валютадағы құны</w:t>
            </w:r>
          </w:p>
          <w:p>
            <w:pPr>
              <w:spacing w:after="20"/>
              <w:ind w:left="20"/>
              <w:jc w:val="both"/>
            </w:pPr>
            <w:r>
              <w:rPr>
                <w:rFonts w:ascii="Times New Roman"/>
                <w:b w:val="false"/>
                <w:i w:val="false"/>
                <w:color w:val="000000"/>
                <w:sz w:val="20"/>
              </w:rPr>
              <w:t>
(cacdo: Invoice Value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13.5.1. Құны</w:t>
            </w:r>
          </w:p>
          <w:p>
            <w:pPr>
              <w:spacing w:after="20"/>
              <w:ind w:left="20"/>
              <w:jc w:val="both"/>
            </w:pPr>
            <w:r>
              <w:rPr>
                <w:rFonts w:ascii="Times New Roman"/>
                <w:b w:val="false"/>
                <w:i w:val="false"/>
                <w:color w:val="000000"/>
                <w:sz w:val="20"/>
              </w:rPr>
              <w:t>
(casdo: CAInvoice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 артибутында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13.5.2. Валюта бағамы</w:t>
            </w:r>
          </w:p>
          <w:p>
            <w:pPr>
              <w:spacing w:after="20"/>
              <w:ind w:left="20"/>
              <w:jc w:val="both"/>
            </w:pPr>
            <w:r>
              <w:rPr>
                <w:rFonts w:ascii="Times New Roman"/>
                <w:b w:val="false"/>
                <w:i w:val="false"/>
                <w:color w:val="000000"/>
                <w:sz w:val="20"/>
              </w:rPr>
              <w:t>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13.6. Брутто салмағы</w:t>
            </w:r>
          </w:p>
          <w:p>
            <w:pPr>
              <w:spacing w:after="20"/>
              <w:ind w:left="20"/>
              <w:jc w:val="both"/>
            </w:pPr>
            <w:r>
              <w:rPr>
                <w:rFonts w:ascii="Times New Roman"/>
                <w:b w:val="false"/>
                <w:i w:val="false"/>
                <w:color w:val="000000"/>
                <w:sz w:val="20"/>
              </w:rPr>
              <w:t>
(csdo: Unified Gross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13.7. Жөнелтуші</w:t>
            </w:r>
          </w:p>
          <w:p>
            <w:pPr>
              <w:spacing w:after="20"/>
              <w:ind w:left="20"/>
              <w:jc w:val="both"/>
            </w:pPr>
            <w:r>
              <w:rPr>
                <w:rFonts w:ascii="Times New Roman"/>
                <w:b w:val="false"/>
                <w:i w:val="false"/>
                <w:color w:val="000000"/>
                <w:sz w:val="20"/>
              </w:rPr>
              <w:t>
(cacdo: Consignor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Қазақстан Республикасында және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сәйкестендіру нөмірі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дербес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жеке сәйкестендіру нөмірі (ЖСН)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13.7.11. Жеке тұлғаның куәлігі</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 толтырған жағдайда, атрибут Одақ НАА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"Мекенжай (ccdo:SubjectAddressDetails)"деректемесінің бір данасы ғана қалыптастырылуы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13.7.13. Байланыс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13.7.15. Мәліметтердің сәйкес келу белгісі</w:t>
            </w:r>
          </w:p>
          <w:p>
            <w:pPr>
              <w:spacing w:after="20"/>
              <w:ind w:left="20"/>
              <w:jc w:val="both"/>
            </w:pPr>
            <w:r>
              <w:rPr>
                <w:rFonts w:ascii="Times New Roman"/>
                <w:b w:val="false"/>
                <w:i w:val="false"/>
                <w:color w:val="000000"/>
                <w:sz w:val="20"/>
              </w:rPr>
              <w:t>
(casdo: Equal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13.7.16. Халықаралық почта жөнелтімдерін айырбастау (беру) коды</w:t>
            </w:r>
          </w:p>
          <w:p>
            <w:pPr>
              <w:spacing w:after="20"/>
              <w:ind w:left="20"/>
              <w:jc w:val="both"/>
            </w:pPr>
            <w:r>
              <w:rPr>
                <w:rFonts w:ascii="Times New Roman"/>
                <w:b w:val="false"/>
                <w:i w:val="false"/>
                <w:color w:val="000000"/>
                <w:sz w:val="20"/>
              </w:rPr>
              <w:t>
(casdo: Exchange Post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13.7.17. Көрсетілген мәліметтердің ерекшелік коды</w:t>
            </w:r>
          </w:p>
          <w:p>
            <w:pPr>
              <w:spacing w:after="20"/>
              <w:ind w:left="20"/>
              <w:jc w:val="both"/>
            </w:pPr>
            <w:r>
              <w:rPr>
                <w:rFonts w:ascii="Times New Roman"/>
                <w:b w:val="false"/>
                <w:i w:val="false"/>
                <w:color w:val="000000"/>
                <w:sz w:val="20"/>
              </w:rPr>
              <w:t>
(casdo: Subject Additional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13.8. Алушы</w:t>
            </w:r>
          </w:p>
          <w:p>
            <w:pPr>
              <w:spacing w:after="20"/>
              <w:ind w:left="20"/>
              <w:jc w:val="both"/>
            </w:pPr>
            <w:r>
              <w:rPr>
                <w:rFonts w:ascii="Times New Roman"/>
                <w:b w:val="false"/>
                <w:i w:val="false"/>
                <w:color w:val="000000"/>
                <w:sz w:val="20"/>
              </w:rPr>
              <w:t>
(cacdo: Consignee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13.8.2. Субъектінің атауы</w:t>
            </w:r>
          </w:p>
          <w:p>
            <w:pPr>
              <w:spacing w:after="20"/>
              <w:ind w:left="20"/>
              <w:jc w:val="both"/>
            </w:pPr>
            <w:r>
              <w:rPr>
                <w:rFonts w:ascii="Times New Roman"/>
                <w:b w:val="false"/>
                <w:i w:val="false"/>
                <w:color w:val="000000"/>
                <w:sz w:val="20"/>
              </w:rPr>
              <w:t>
(csdo: Subject Name)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Қазақстан Республикасында және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сәйкестендіру нөмірі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дербес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жеке сәйкестендіру нөмірі (ЖСН)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13.8.11. Жеке тұлғаның куәлігі</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 толтырған жағдайда, атрибут Одақ НАА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13.8.12. Мекенжай</w:t>
            </w:r>
          </w:p>
          <w:p>
            <w:pPr>
              <w:spacing w:after="20"/>
              <w:ind w:left="20"/>
              <w:jc w:val="both"/>
            </w:pPr>
            <w:r>
              <w:rPr>
                <w:rFonts w:ascii="Times New Roman"/>
                <w:b w:val="false"/>
                <w:i w:val="false"/>
                <w:color w:val="000000"/>
                <w:sz w:val="20"/>
              </w:rPr>
              <w:t>
(ccdo: Subject Address 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"Мекенжай (ccdo:SubjectAddressDetails)"деректемесінің бір данасы ғана қалыптастырылуы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13.8.13. Байланыс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13.8.14. Оқшауланған бөлімше</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"Мәліметтердің сәйкес келу белгісі (casdo:EqualIndicator)" деректемесінің "1" мәні болмаса,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туралы мәліметтерді көрсеткен кезде деректеменің мәні ұйымдық-құқықтық нысанды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нысанның коды </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есептік нөмірі (УНН)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төлеушінің есептік нөмірі (УНП)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салықтық сәйкестендіру нөмірі (ИНН)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бизнес-сәйкестендіру нөмірі (БСН)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салық төлеушінің жеке нөмірі (ИНН)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қабылдауға тиіс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13.8.15. Мәліметтердің сәйкес келу белгісі</w:t>
            </w:r>
          </w:p>
          <w:p>
            <w:pPr>
              <w:spacing w:after="20"/>
              <w:ind w:left="20"/>
              <w:jc w:val="both"/>
            </w:pPr>
            <w:r>
              <w:rPr>
                <w:rFonts w:ascii="Times New Roman"/>
                <w:b w:val="false"/>
                <w:i w:val="false"/>
                <w:color w:val="000000"/>
                <w:sz w:val="20"/>
              </w:rPr>
              <w:t>
(casdo: Equal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1 – алушы туралы мәліметтер тауарларға арналған декларация бергенге дейін тауарларды шығару туралы өтініштің 2-бағанында көрсетілуге тиіс мәліметтерді қайталайды;</w:t>
            </w:r>
          </w:p>
          <w:p>
            <w:pPr>
              <w:spacing w:after="20"/>
              <w:ind w:left="20"/>
              <w:jc w:val="both"/>
            </w:pPr>
            <w:r>
              <w:rPr>
                <w:rFonts w:ascii="Times New Roman"/>
                <w:b w:val="false"/>
                <w:i w:val="false"/>
                <w:color w:val="000000"/>
                <w:sz w:val="20"/>
              </w:rPr>
              <w:t>
0 – алушы туралы мәліметтер тауарларға арналған декларация бергенге дейін тауарларды шығару туралы өтініштің 2-бағанында көрсетілуге тиіс мәліметтерден өзгешеленеді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13.8.16. Халықаралық почта жөнелтімдерін айырбастау (беру) коды</w:t>
            </w:r>
          </w:p>
          <w:p>
            <w:pPr>
              <w:spacing w:after="20"/>
              <w:ind w:left="20"/>
              <w:jc w:val="both"/>
            </w:pPr>
            <w:r>
              <w:rPr>
                <w:rFonts w:ascii="Times New Roman"/>
                <w:b w:val="false"/>
                <w:i w:val="false"/>
                <w:color w:val="000000"/>
                <w:sz w:val="20"/>
              </w:rPr>
              <w:t>
(casdo: Exchange Post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13.8.17. Көрсетілген мәліметтердің ерекшелік коды</w:t>
            </w:r>
          </w:p>
          <w:p>
            <w:pPr>
              <w:spacing w:after="20"/>
              <w:ind w:left="20"/>
              <w:jc w:val="both"/>
            </w:pPr>
            <w:r>
              <w:rPr>
                <w:rFonts w:ascii="Times New Roman"/>
                <w:b w:val="false"/>
                <w:i w:val="false"/>
                <w:color w:val="000000"/>
                <w:sz w:val="20"/>
              </w:rPr>
              <w:t>
(casdo: Subject Additional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13.9. Тауардың тұрған орны</w:t>
            </w:r>
          </w:p>
          <w:p>
            <w:pPr>
              <w:spacing w:after="20"/>
              <w:ind w:left="20"/>
              <w:jc w:val="both"/>
            </w:pPr>
            <w:r>
              <w:rPr>
                <w:rFonts w:ascii="Times New Roman"/>
                <w:b w:val="false"/>
                <w:i w:val="false"/>
                <w:color w:val="000000"/>
                <w:sz w:val="20"/>
              </w:rPr>
              <w:t>
(cacdo: Goods Location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13.9.1. Тауардың тұрған орнының коды</w:t>
            </w:r>
          </w:p>
          <w:p>
            <w:pPr>
              <w:spacing w:after="20"/>
              <w:ind w:left="20"/>
              <w:jc w:val="both"/>
            </w:pPr>
            <w:r>
              <w:rPr>
                <w:rFonts w:ascii="Times New Roman"/>
                <w:b w:val="false"/>
                <w:i w:val="false"/>
                <w:color w:val="000000"/>
                <w:sz w:val="20"/>
              </w:rPr>
              <w:t>
(casdo: Goods Location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13.9.3. Орынның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13.9.4. Кедендік бақылау аймағының нөмірі (сәйкестендіргіш)</w:t>
            </w:r>
          </w:p>
          <w:p>
            <w:pPr>
              <w:spacing w:after="20"/>
              <w:ind w:left="20"/>
              <w:jc w:val="both"/>
            </w:pPr>
            <w:r>
              <w:rPr>
                <w:rFonts w:ascii="Times New Roman"/>
                <w:b w:val="false"/>
                <w:i w:val="false"/>
                <w:color w:val="000000"/>
                <w:sz w:val="20"/>
              </w:rPr>
              <w:t>
(casdo: Customs Control Zone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13.9.5. Тауардың тұрған орнын айқындайтын құжат туралы мәліметтер</w:t>
            </w:r>
          </w:p>
          <w:p>
            <w:pPr>
              <w:spacing w:after="20"/>
              <w:ind w:left="20"/>
              <w:jc w:val="both"/>
            </w:pPr>
            <w:r>
              <w:rPr>
                <w:rFonts w:ascii="Times New Roman"/>
                <w:b w:val="false"/>
                <w:i w:val="false"/>
                <w:color w:val="000000"/>
                <w:sz w:val="20"/>
              </w:rPr>
              <w:t>
(cacdo: Goods Location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тұрған орнының коды (casdo:GoodsLocationCode)"деректемесі "60"мәнін қабылдаған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әріпі) көрсетілмеген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куәлік нөмірінде қайта тіркеу белгісі (қосу әріпі)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"Тауардың тұрған орнының коды (casdo:GoodsLocationCode)"деректемесі "60"мәнін қабылдаған және куәлік нөмірінде куәліктің типі туралы мәліметтер қамтылған жағдайда,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13.9.7. Тауарлар тұрған көлік құралы</w:t>
            </w:r>
          </w:p>
          <w:p>
            <w:pPr>
              <w:spacing w:after="20"/>
              <w:ind w:left="20"/>
              <w:jc w:val="both"/>
            </w:pPr>
            <w:r>
              <w:rPr>
                <w:rFonts w:ascii="Times New Roman"/>
                <w:b w:val="false"/>
                <w:i w:val="false"/>
                <w:color w:val="000000"/>
                <w:sz w:val="20"/>
              </w:rPr>
              <w:t>
(cacdo: Good Location Transport Means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нөмірі</w:t>
            </w:r>
          </w:p>
          <w:p>
            <w:pPr>
              <w:spacing w:after="20"/>
              <w:ind w:left="20"/>
              <w:jc w:val="both"/>
            </w:pPr>
            <w:r>
              <w:rPr>
                <w:rFonts w:ascii="Times New Roman"/>
                <w:b w:val="false"/>
                <w:i w:val="false"/>
                <w:color w:val="000000"/>
                <w:sz w:val="20"/>
              </w:rPr>
              <w:t>
(csdo: Transport Means Reg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а) елдің коды </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мәнін қабылдауға тиіс – нақты мекенжай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деректемеде "Қала (csdo:CityName)" деректемесінің мәнінен ерекшеленетін елді мекеннің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13.10. Тауар</w:t>
            </w:r>
          </w:p>
          <w:p>
            <w:pPr>
              <w:spacing w:after="20"/>
              <w:ind w:left="20"/>
              <w:jc w:val="both"/>
            </w:pPr>
            <w:r>
              <w:rPr>
                <w:rFonts w:ascii="Times New Roman"/>
                <w:b w:val="false"/>
                <w:i w:val="false"/>
                <w:color w:val="000000"/>
                <w:sz w:val="20"/>
              </w:rPr>
              <w:t>
(cacdo: GRAGoods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13.10.1. Тауардың реттік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13.10.2. ЕАЭО СЭҚ ТН бойынша тауар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13.10.4. Брутто салмағы</w:t>
            </w:r>
          </w:p>
          <w:p>
            <w:pPr>
              <w:spacing w:after="20"/>
              <w:ind w:left="20"/>
              <w:jc w:val="both"/>
            </w:pPr>
            <w:r>
              <w:rPr>
                <w:rFonts w:ascii="Times New Roman"/>
                <w:b w:val="false"/>
                <w:i w:val="false"/>
                <w:color w:val="000000"/>
                <w:sz w:val="20"/>
              </w:rPr>
              <w:t>
(csdo: Unified Gross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13.10.5. Нетто салмағы</w:t>
            </w:r>
          </w:p>
          <w:p>
            <w:pPr>
              <w:spacing w:after="20"/>
              <w:ind w:left="20"/>
              <w:jc w:val="both"/>
            </w:pPr>
            <w:r>
              <w:rPr>
                <w:rFonts w:ascii="Times New Roman"/>
                <w:b w:val="false"/>
                <w:i w:val="false"/>
                <w:color w:val="000000"/>
                <w:sz w:val="20"/>
              </w:rPr>
              <w:t>
(csdo: Unified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13.10.6. Тауар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сәйкестендіргіші "Қосымша өлшем бірлігі көрсетілген тауар саны (casdo: Goods 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белгілемесі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13.10.7. Тауарлар тобы</w:t>
            </w:r>
          </w:p>
          <w:p>
            <w:pPr>
              <w:spacing w:after="20"/>
              <w:ind w:left="20"/>
              <w:jc w:val="both"/>
            </w:pPr>
            <w:r>
              <w:rPr>
                <w:rFonts w:ascii="Times New Roman"/>
                <w:b w:val="false"/>
                <w:i w:val="false"/>
                <w:color w:val="000000"/>
                <w:sz w:val="20"/>
              </w:rPr>
              <w:t>
(cacdo: Goods Item Group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атауы</w:t>
            </w:r>
          </w:p>
          <w:p>
            <w:pPr>
              <w:spacing w:after="20"/>
              <w:ind w:left="20"/>
              <w:jc w:val="both"/>
            </w:pPr>
            <w:r>
              <w:rPr>
                <w:rFonts w:ascii="Times New Roman"/>
                <w:b w:val="false"/>
                <w:i w:val="false"/>
                <w:color w:val="000000"/>
                <w:sz w:val="20"/>
              </w:rPr>
              <w:t>
(casdo: Goods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*.2. ЕАЭО СЭҚ ТН бойынша тауар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 тобындағы тауардың сипаттамалары</w:t>
            </w:r>
          </w:p>
          <w:p>
            <w:pPr>
              <w:spacing w:after="20"/>
              <w:ind w:left="20"/>
              <w:jc w:val="both"/>
            </w:pPr>
            <w:r>
              <w:rPr>
                <w:rFonts w:ascii="Times New Roman"/>
                <w:b w:val="false"/>
                <w:i w:val="false"/>
                <w:color w:val="000000"/>
                <w:sz w:val="20"/>
              </w:rPr>
              <w:t>
(cacdo: Commodity Group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 туралы мәліметтер</w:t>
            </w:r>
          </w:p>
          <w:p>
            <w:pPr>
              <w:spacing w:after="20"/>
              <w:ind w:left="20"/>
              <w:jc w:val="both"/>
            </w:pPr>
            <w:r>
              <w:rPr>
                <w:rFonts w:ascii="Times New Roman"/>
                <w:b w:val="false"/>
                <w:i w:val="false"/>
                <w:color w:val="000000"/>
                <w:sz w:val="20"/>
              </w:rPr>
              <w:t>
(cacdo: Commodity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*.3.1.1. Өндіруші</w:t>
            </w:r>
          </w:p>
          <w:p>
            <w:pPr>
              <w:spacing w:after="20"/>
              <w:ind w:left="20"/>
              <w:jc w:val="both"/>
            </w:pPr>
            <w:r>
              <w:rPr>
                <w:rFonts w:ascii="Times New Roman"/>
                <w:b w:val="false"/>
                <w:i w:val="false"/>
                <w:color w:val="000000"/>
                <w:sz w:val="20"/>
              </w:rPr>
              <w:t>
(casdo: Manufacturer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*.3.1.2. Тауар белгісінің атауы</w:t>
            </w:r>
          </w:p>
          <w:p>
            <w:pPr>
              <w:spacing w:after="20"/>
              <w:ind w:left="20"/>
              <w:jc w:val="both"/>
            </w:pPr>
            <w:r>
              <w:rPr>
                <w:rFonts w:ascii="Times New Roman"/>
                <w:b w:val="false"/>
                <w:i w:val="false"/>
                <w:color w:val="000000"/>
                <w:sz w:val="20"/>
              </w:rPr>
              <w:t>
(casdo: Trade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*.3.1.3. Шығарылған жердің атауы</w:t>
            </w:r>
          </w:p>
          <w:p>
            <w:pPr>
              <w:spacing w:after="20"/>
              <w:ind w:left="20"/>
              <w:jc w:val="both"/>
            </w:pPr>
            <w:r>
              <w:rPr>
                <w:rFonts w:ascii="Times New Roman"/>
                <w:b w:val="false"/>
                <w:i w:val="false"/>
                <w:color w:val="000000"/>
                <w:sz w:val="20"/>
              </w:rPr>
              <w:t>
(casdo: Production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*.3.1.4. Марканың атауы</w:t>
            </w:r>
          </w:p>
          <w:p>
            <w:pPr>
              <w:spacing w:after="20"/>
              <w:ind w:left="20"/>
              <w:jc w:val="both"/>
            </w:pPr>
            <w:r>
              <w:rPr>
                <w:rFonts w:ascii="Times New Roman"/>
                <w:b w:val="false"/>
                <w:i w:val="false"/>
                <w:color w:val="000000"/>
                <w:sz w:val="20"/>
              </w:rPr>
              <w:t>
(csdo: Product Mark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*.3.1.5. Модельдің атауы</w:t>
            </w:r>
          </w:p>
          <w:p>
            <w:pPr>
              <w:spacing w:after="20"/>
              <w:ind w:left="20"/>
              <w:jc w:val="both"/>
            </w:pPr>
            <w:r>
              <w:rPr>
                <w:rFonts w:ascii="Times New Roman"/>
                <w:b w:val="false"/>
                <w:i w:val="false"/>
                <w:color w:val="000000"/>
                <w:sz w:val="20"/>
              </w:rPr>
              <w:t>
(csdo: Product Model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*.3.1.6. Өнімді сәйкестендіргіш</w:t>
            </w:r>
          </w:p>
          <w:p>
            <w:pPr>
              <w:spacing w:after="20"/>
              <w:ind w:left="20"/>
              <w:jc w:val="both"/>
            </w:pPr>
            <w:r>
              <w:rPr>
                <w:rFonts w:ascii="Times New Roman"/>
                <w:b w:val="false"/>
                <w:i w:val="false"/>
                <w:color w:val="000000"/>
                <w:sz w:val="20"/>
              </w:rPr>
              <w:t>
(csdo: Product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*.3.1.7. Сорт атауы</w:t>
            </w:r>
          </w:p>
          <w:p>
            <w:pPr>
              <w:spacing w:after="20"/>
              <w:ind w:left="20"/>
              <w:jc w:val="both"/>
            </w:pPr>
            <w:r>
              <w:rPr>
                <w:rFonts w:ascii="Times New Roman"/>
                <w:b w:val="false"/>
                <w:i w:val="false"/>
                <w:color w:val="000000"/>
                <w:sz w:val="20"/>
              </w:rPr>
              <w:t>
(csdo: Product Sort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*.3.1.8. Стандарт атауы</w:t>
            </w:r>
          </w:p>
          <w:p>
            <w:pPr>
              <w:spacing w:after="20"/>
              <w:ind w:left="20"/>
              <w:jc w:val="both"/>
            </w:pPr>
            <w:r>
              <w:rPr>
                <w:rFonts w:ascii="Times New Roman"/>
                <w:b w:val="false"/>
                <w:i w:val="false"/>
                <w:color w:val="000000"/>
                <w:sz w:val="20"/>
              </w:rPr>
              <w:t>
(casdo: Standard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*.3.1.9. Өнім бірлігін сәйкестендіргіш</w:t>
            </w:r>
          </w:p>
          <w:p>
            <w:pPr>
              <w:spacing w:after="20"/>
              <w:ind w:left="20"/>
              <w:jc w:val="both"/>
            </w:pPr>
            <w:r>
              <w:rPr>
                <w:rFonts w:ascii="Times New Roman"/>
                <w:b w:val="false"/>
                <w:i w:val="false"/>
                <w:color w:val="000000"/>
                <w:sz w:val="20"/>
              </w:rPr>
              <w:t>
(csdo: Product Instance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*.3.1.10. Өндірілген күн </w:t>
            </w:r>
          </w:p>
          <w:p>
            <w:pPr>
              <w:spacing w:after="20"/>
              <w:ind w:left="20"/>
              <w:jc w:val="both"/>
            </w:pPr>
            <w:r>
              <w:rPr>
                <w:rFonts w:ascii="Times New Roman"/>
                <w:b w:val="false"/>
                <w:i w:val="false"/>
                <w:color w:val="000000"/>
                <w:sz w:val="20"/>
              </w:rPr>
              <w:t>
(csdo: Manufacture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*.3.2. Объектінің габариттік мөлшері</w:t>
            </w:r>
          </w:p>
          <w:p>
            <w:pPr>
              <w:spacing w:after="20"/>
              <w:ind w:left="20"/>
              <w:jc w:val="both"/>
            </w:pPr>
            <w:r>
              <w:rPr>
                <w:rFonts w:ascii="Times New Roman"/>
                <w:b w:val="false"/>
                <w:i w:val="false"/>
                <w:color w:val="000000"/>
                <w:sz w:val="20"/>
              </w:rPr>
              <w:t>
(ccdo: Unified Overall Dimension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*.3.2.1. Ұзындық</w:t>
            </w:r>
          </w:p>
          <w:p>
            <w:pPr>
              <w:spacing w:after="20"/>
              <w:ind w:left="20"/>
              <w:jc w:val="both"/>
            </w:pPr>
            <w:r>
              <w:rPr>
                <w:rFonts w:ascii="Times New Roman"/>
                <w:b w:val="false"/>
                <w:i w:val="false"/>
                <w:color w:val="000000"/>
                <w:sz w:val="20"/>
              </w:rPr>
              <w:t>
(csdo: Unified Length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*.3.2.2. Ені</w:t>
            </w:r>
          </w:p>
          <w:p>
            <w:pPr>
              <w:spacing w:after="20"/>
              <w:ind w:left="20"/>
              <w:jc w:val="both"/>
            </w:pPr>
            <w:r>
              <w:rPr>
                <w:rFonts w:ascii="Times New Roman"/>
                <w:b w:val="false"/>
                <w:i w:val="false"/>
                <w:color w:val="000000"/>
                <w:sz w:val="20"/>
              </w:rPr>
              <w:t>
(csdo: Unified Width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*.3.2.3. Биіктік</w:t>
            </w:r>
          </w:p>
          <w:p>
            <w:pPr>
              <w:spacing w:after="20"/>
              <w:ind w:left="20"/>
              <w:jc w:val="both"/>
            </w:pPr>
            <w:r>
              <w:rPr>
                <w:rFonts w:ascii="Times New Roman"/>
                <w:b w:val="false"/>
                <w:i w:val="false"/>
                <w:color w:val="000000"/>
                <w:sz w:val="20"/>
              </w:rPr>
              <w:t>
(csdo: Unified Height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*.3.3. Ағаш материалдар туралы мәліметтер</w:t>
            </w:r>
          </w:p>
          <w:p>
            <w:pPr>
              <w:spacing w:after="20"/>
              <w:ind w:left="20"/>
              <w:jc w:val="both"/>
            </w:pPr>
            <w:r>
              <w:rPr>
                <w:rFonts w:ascii="Times New Roman"/>
                <w:b w:val="false"/>
                <w:i w:val="false"/>
                <w:color w:val="000000"/>
                <w:sz w:val="20"/>
              </w:rPr>
              <w:t>
(cacdo: Wood Description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*.3.3.1. Тауардың сортименті</w:t>
            </w:r>
          </w:p>
          <w:p>
            <w:pPr>
              <w:spacing w:after="20"/>
              <w:ind w:left="20"/>
              <w:jc w:val="both"/>
            </w:pPr>
            <w:r>
              <w:rPr>
                <w:rFonts w:ascii="Times New Roman"/>
                <w:b w:val="false"/>
                <w:i w:val="false"/>
                <w:color w:val="000000"/>
                <w:sz w:val="20"/>
              </w:rPr>
              <w:t>
(casdo: Wood Sortiment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*.3.3.2. Ағаш түрінің атауы</w:t>
            </w:r>
          </w:p>
          <w:p>
            <w:pPr>
              <w:spacing w:after="20"/>
              <w:ind w:left="20"/>
              <w:jc w:val="both"/>
            </w:pPr>
            <w:r>
              <w:rPr>
                <w:rFonts w:ascii="Times New Roman"/>
                <w:b w:val="false"/>
                <w:i w:val="false"/>
                <w:color w:val="000000"/>
                <w:sz w:val="20"/>
              </w:rPr>
              <w:t>
(casdo: Wood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*.3.4. Тауар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13.10.8. Зияткерлік меншік объектісін тіркеу нөмірі</w:t>
            </w:r>
          </w:p>
          <w:p>
            <w:pPr>
              <w:spacing w:after="20"/>
              <w:ind w:left="20"/>
              <w:jc w:val="both"/>
            </w:pPr>
            <w:r>
              <w:rPr>
                <w:rFonts w:ascii="Times New Roman"/>
                <w:b w:val="false"/>
                <w:i w:val="false"/>
                <w:color w:val="000000"/>
                <w:sz w:val="20"/>
              </w:rPr>
              <w:t>
(cacdo: IPObject Registry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 Registry Owner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зияткерлік меншік объектілерінің бірыңғай тізілімі;</w:t>
            </w:r>
          </w:p>
          <w:p>
            <w:pPr>
              <w:spacing w:after="20"/>
              <w:ind w:left="20"/>
              <w:jc w:val="both"/>
            </w:pPr>
            <w:r>
              <w:rPr>
                <w:rFonts w:ascii="Times New Roman"/>
                <w:b w:val="false"/>
                <w:i w:val="false"/>
                <w:color w:val="000000"/>
                <w:sz w:val="20"/>
              </w:rPr>
              <w:t xml:space="preserve">
2 – мүше мемлекеттің кеден органы жүргізетін, зияткерлік меншік объектілерінің ұлттық кедендік тізілімі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*.2. Елдің коды </w:t>
            </w:r>
          </w:p>
          <w:p>
            <w:pPr>
              <w:spacing w:after="20"/>
              <w:ind w:left="20"/>
              <w:jc w:val="both"/>
            </w:pPr>
            <w:r>
              <w:rPr>
                <w:rFonts w:ascii="Times New Roman"/>
                <w:b w:val="false"/>
                <w:i w:val="false"/>
                <w:color w:val="000000"/>
                <w:sz w:val="20"/>
              </w:rPr>
              <w:t>
(csdo: Unified Country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 Registry Owner Code)" деректемесінде "2" мәні қамтылса,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толтырылған кезде деректемеде кеден органы зияткерлік меншік объектісін тізілімге енгізген мүше мемлекеттің кодпен белгіленуі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деректемесі толтырылған жағдай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 IPObject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13.10.9. Шығу тегі елі</w:t>
            </w:r>
          </w:p>
          <w:p>
            <w:pPr>
              <w:spacing w:after="20"/>
              <w:ind w:left="20"/>
              <w:jc w:val="both"/>
            </w:pPr>
            <w:r>
              <w:rPr>
                <w:rFonts w:ascii="Times New Roman"/>
                <w:b w:val="false"/>
                <w:i w:val="false"/>
                <w:color w:val="000000"/>
                <w:sz w:val="20"/>
              </w:rPr>
              <w:t>
(cacdo: Origin Country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(casdo: CACountry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сәйкестендіргіші "Анықтамалықтың (сыныптауыштың) сәйкестендіргіші (codeListId атрибуты)" атрибутында көрсетілген анықтамалыққа (сыныптауышқа) сәйкес тауар шығарылған елдің коды не мынадай мәндерді бірі қамтылуға тиіс: </w:t>
            </w:r>
          </w:p>
          <w:p>
            <w:pPr>
              <w:spacing w:after="20"/>
              <w:ind w:left="20"/>
              <w:jc w:val="both"/>
            </w:pPr>
            <w:r>
              <w:rPr>
                <w:rFonts w:ascii="Times New Roman"/>
                <w:b w:val="false"/>
                <w:i w:val="false"/>
                <w:color w:val="000000"/>
                <w:sz w:val="20"/>
              </w:rPr>
              <w:t>
EU – тауар Еуропалық одақ аумағынан шығарылады;</w:t>
            </w:r>
          </w:p>
          <w:p>
            <w:pPr>
              <w:spacing w:after="20"/>
              <w:ind w:left="20"/>
              <w:jc w:val="both"/>
            </w:pPr>
            <w:r>
              <w:rPr>
                <w:rFonts w:ascii="Times New Roman"/>
                <w:b w:val="false"/>
                <w:i w:val="false"/>
                <w:color w:val="000000"/>
                <w:sz w:val="20"/>
              </w:rPr>
              <w:t>
00 – тауардың шығарылған жері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13.10.10. Құны</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w:t>
            </w:r>
          </w:p>
          <w:p>
            <w:pPr>
              <w:spacing w:after="20"/>
              <w:ind w:left="20"/>
              <w:jc w:val="both"/>
            </w:pPr>
            <w:r>
              <w:rPr>
                <w:rFonts w:ascii="Times New Roman"/>
                <w:b w:val="false"/>
                <w:i w:val="false"/>
                <w:color w:val="000000"/>
                <w:sz w:val="20"/>
              </w:rPr>
              <w:t>
(саны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xml:space="preserve">
(currencyCodeListId атрибуты)" артибутында көрсетілген, анықтамалыққа (сыныптауышқа) сәйкес валютаның әріптік коды қамтылуға тиіс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 CAValue Amount)" деректемесі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13.10.11. Алдыңғы құжат</w:t>
            </w:r>
          </w:p>
          <w:p>
            <w:pPr>
              <w:spacing w:after="20"/>
              <w:ind w:left="20"/>
              <w:jc w:val="both"/>
            </w:pPr>
            <w:r>
              <w:rPr>
                <w:rFonts w:ascii="Times New Roman"/>
                <w:b w:val="false"/>
                <w:i w:val="false"/>
                <w:color w:val="000000"/>
                <w:sz w:val="20"/>
              </w:rPr>
              <w:t>
(cacdo: Preceding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құжаттағы жазбаны біркелкі сәйкестендіру мақсатында электрондық құжатты қалыптастырған ақпараттық жүйе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 Doc Kind Code)" деректемесінің "09035" мәні болған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BY, KZ, </w:t>
            </w:r>
          </w:p>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 Doc Kind Code)" деректемесінің "09035" мәні болған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 Doc Kind Code)" деректемесінің "09035" мәні болған жағдайда, деректеме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(casdo: Preliminary Information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 мен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BY, KZ, </w:t>
            </w:r>
          </w:p>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"10060" мәні болған жағдайда, деректеме толтырылуға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 тіркеу нөмірі</w:t>
            </w:r>
          </w:p>
          <w:p>
            <w:pPr>
              <w:spacing w:after="20"/>
              <w:ind w:left="20"/>
              <w:jc w:val="both"/>
            </w:pPr>
            <w:r>
              <w:rPr>
                <w:rFonts w:ascii="Times New Roman"/>
                <w:b w:val="false"/>
                <w:i w:val="false"/>
                <w:color w:val="000000"/>
                <w:sz w:val="20"/>
              </w:rPr>
              <w:t>
(cacdo: TIRId 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деректемесінің "09013" мәні болған жағдайда, деректеме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 Doc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 түрінің коды (csdo:DocKindCode)" деректемесінің "10045" мәні болған жағдайда, деректеме толтырылуға тиіс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 түрінің коды (csdo:DocKindCode)" деректемесінің "10045" мәні болған жағдайда,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 Preceding Goods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салмағы</w:t>
            </w:r>
          </w:p>
          <w:p>
            <w:pPr>
              <w:spacing w:after="20"/>
              <w:ind w:left="20"/>
              <w:jc w:val="both"/>
            </w:pPr>
            <w:r>
              <w:rPr>
                <w:rFonts w:ascii="Times New Roman"/>
                <w:b w:val="false"/>
                <w:i w:val="false"/>
                <w:color w:val="000000"/>
                <w:sz w:val="20"/>
              </w:rPr>
              <w:t>
(csdo: Unified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салмағы</w:t>
            </w:r>
          </w:p>
          <w:p>
            <w:pPr>
              <w:spacing w:after="20"/>
              <w:ind w:left="20"/>
              <w:jc w:val="both"/>
            </w:pPr>
            <w:r>
              <w:rPr>
                <w:rFonts w:ascii="Times New Roman"/>
                <w:b w:val="false"/>
                <w:i w:val="false"/>
                <w:color w:val="000000"/>
                <w:sz w:val="20"/>
              </w:rPr>
              <w:t>
(casdo: Pre Declaration Net Mass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*.11.5.1. Қосымша өлшем бірлігі көрсетілген тауар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белгілемесі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13.10.12. Ұсынылған құжат</w:t>
            </w:r>
          </w:p>
          <w:p>
            <w:pPr>
              <w:spacing w:after="20"/>
              <w:ind w:left="20"/>
              <w:jc w:val="both"/>
            </w:pPr>
            <w:r>
              <w:rPr>
                <w:rFonts w:ascii="Times New Roman"/>
                <w:b w:val="false"/>
                <w:i w:val="false"/>
                <w:color w:val="000000"/>
                <w:sz w:val="20"/>
              </w:rPr>
              <w:t>
(cacdo: GRAPresented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 Unified Country Code)" деректеме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 Information Source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 көзінің немесе ресурстық атауы</w:t>
            </w:r>
          </w:p>
          <w:p>
            <w:pPr>
              <w:spacing w:after="20"/>
              <w:ind w:left="20"/>
              <w:jc w:val="both"/>
            </w:pPr>
            <w:r>
              <w:rPr>
                <w:rFonts w:ascii="Times New Roman"/>
                <w:b w:val="false"/>
                <w:i w:val="false"/>
                <w:color w:val="000000"/>
                <w:sz w:val="20"/>
              </w:rPr>
              <w:t>
(casdo: Information Source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*.10.2. Егжей-тегжейлі мәліметтерге сілтеме</w:t>
            </w:r>
          </w:p>
          <w:p>
            <w:pPr>
              <w:spacing w:after="20"/>
              <w:ind w:left="20"/>
              <w:jc w:val="both"/>
            </w:pPr>
            <w:r>
              <w:rPr>
                <w:rFonts w:ascii="Times New Roman"/>
                <w:b w:val="false"/>
                <w:i w:val="false"/>
                <w:color w:val="000000"/>
                <w:sz w:val="20"/>
              </w:rPr>
              <w:t>
(csdo: Details Resource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*.10.3. Дата</w:t>
            </w:r>
          </w:p>
          <w:p>
            <w:pPr>
              <w:spacing w:after="20"/>
              <w:ind w:left="20"/>
              <w:jc w:val="both"/>
            </w:pPr>
            <w:r>
              <w:rPr>
                <w:rFonts w:ascii="Times New Roman"/>
                <w:b w:val="false"/>
                <w:i w:val="false"/>
                <w:color w:val="000000"/>
                <w:sz w:val="20"/>
              </w:rPr>
              <w:t>
(csdo: Event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w:t>
            </w:r>
          </w:p>
          <w:p>
            <w:pPr>
              <w:spacing w:after="20"/>
              <w:ind w:left="20"/>
              <w:jc w:val="both"/>
            </w:pPr>
            <w:r>
              <w:rPr>
                <w:rFonts w:ascii="Times New Roman"/>
                <w:b w:val="false"/>
                <w:i w:val="false"/>
                <w:color w:val="000000"/>
                <w:sz w:val="20"/>
              </w:rPr>
              <w:t>
(casdo: Line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құжаттағы жазбаны біркелкі сәйкестендіру мақсатында электрондық құжатты қалыптастырған ақпараттық жүйе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0 – құжат ұсынылмады (кедендік декларацияның (өтініштің) Кодекстің 109-бабының 7 және 8-тармақтарына, 120-бабының 6-тармағына, 278-баптың 5-тармағына сәйкес берілуін қолдамайды));</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xml:space="preserve">
2 – құжат ұсынылмады (бұрын кеден органына ұсынылған); </w:t>
            </w:r>
          </w:p>
          <w:p>
            <w:pPr>
              <w:spacing w:after="20"/>
              <w:ind w:left="20"/>
              <w:jc w:val="both"/>
            </w:pPr>
            <w:r>
              <w:rPr>
                <w:rFonts w:ascii="Times New Roman"/>
                <w:b w:val="false"/>
                <w:i w:val="false"/>
                <w:color w:val="000000"/>
                <w:sz w:val="20"/>
              </w:rPr>
              <w:t xml:space="preserve">
3 – құжат ұсынылмады (тауарлар шығарылғанға дейін (тауарлардың шығарылған жері, тыйым салулар мен шектеулерді сақтау туралы мәліметтерді растайтын құжаттар үшін), тауарлар шығарылғаннан кейін (2014 жылғы 29 мамырдағы Еуразиялық экономикалық одақ туралы шартқа және (немесе) мүше мемлекеттердің заңнамасына сәйкес тыйым салулар мен шектеулердің сақталуының тауарлар шығарылғаннан кейін расталуы мүмкін болатын жағдайда); </w:t>
            </w:r>
          </w:p>
          <w:p>
            <w:pPr>
              <w:spacing w:after="20"/>
              <w:ind w:left="20"/>
              <w:jc w:val="both"/>
            </w:pPr>
            <w:r>
              <w:rPr>
                <w:rFonts w:ascii="Times New Roman"/>
                <w:b w:val="false"/>
                <w:i w:val="false"/>
                <w:color w:val="000000"/>
                <w:sz w:val="20"/>
              </w:rPr>
              <w:t xml:space="preserve">
4 – Кодекстің 80-бабының 2-тармағына сәйкес құжат ұсынылмады (кеден органының ақпараттық жүйелерінен алынуы мүмкін (кеден органы беретін құжаттар үшін)); </w:t>
            </w:r>
          </w:p>
          <w:p>
            <w:pPr>
              <w:spacing w:after="20"/>
              <w:ind w:left="20"/>
              <w:jc w:val="both"/>
            </w:pPr>
            <w:r>
              <w:rPr>
                <w:rFonts w:ascii="Times New Roman"/>
                <w:b w:val="false"/>
                <w:i w:val="false"/>
                <w:color w:val="000000"/>
                <w:sz w:val="20"/>
              </w:rPr>
              <w:t xml:space="preserve">
5 – Кодекстің 80-бабының 2-тармағына сәйкес құжат ұсынылмады (мүше мемлекеттердің кеден органдары мен мемлекеттік органдарының (ұйымдарының) өзара іс-қимыл жасауы шеңберінде мемлекеттік органдардың (ұйымдардың) ақпараттық жүйелерінен алынуы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*.14.3. Құжатты ұсынған күн</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 "3" мәнін алған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*.14.4. Кеден құжатын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ұсынылған құжат бұрын берілген құжаттың мына шаблонға сәйкес келген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"Құжатты ұсыну коды (casdo: Doc Present Kind Code)" "2" мәнін алған және ұсынылған құжат бұрын көлік құралына арналған декларациямен бірге ұсынылған жағдай,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*.14.6. ХЖТ кітапшасын тіркеу нөмірі</w:t>
            </w:r>
          </w:p>
          <w:p>
            <w:pPr>
              <w:spacing w:after="20"/>
              <w:ind w:left="20"/>
              <w:jc w:val="both"/>
            </w:pPr>
            <w:r>
              <w:rPr>
                <w:rFonts w:ascii="Times New Roman"/>
                <w:b w:val="false"/>
                <w:i w:val="false"/>
                <w:color w:val="000000"/>
                <w:sz w:val="20"/>
              </w:rPr>
              <w:t>
(cacdo: TIRId 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"Құжатты ұсыну коды (casdo: Doc Present Kind Code)" "2" мәнін алған және ұсынылған құжат бұрын транзиттік декларациямен бірге ұсынылған жағдай, деректеме толтырылуы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*.14.6.2. ХЖТ кітапшасын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w:t>
            </w:r>
          </w:p>
          <w:p>
            <w:pPr>
              <w:spacing w:after="20"/>
              <w:ind w:left="20"/>
              <w:jc w:val="both"/>
            </w:pPr>
            <w:r>
              <w:rPr>
                <w:rFonts w:ascii="Times New Roman"/>
                <w:b w:val="false"/>
                <w:i w:val="false"/>
                <w:color w:val="000000"/>
                <w:sz w:val="20"/>
              </w:rPr>
              <w:t>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ұсынылған құжат бұрын берілген құжаттың мына шаблонға сәйкес келмеген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*.14.8. Құжаттың күні</w:t>
            </w:r>
          </w:p>
          <w:p>
            <w:pPr>
              <w:spacing w:after="20"/>
              <w:ind w:left="20"/>
              <w:jc w:val="both"/>
            </w:pPr>
            <w:r>
              <w:rPr>
                <w:rFonts w:ascii="Times New Roman"/>
                <w:b w:val="false"/>
                <w:i w:val="false"/>
                <w:color w:val="000000"/>
                <w:sz w:val="20"/>
              </w:rPr>
              <w:t>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деректемесін толтырған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13.11. Кедендік баждарды, салықтарды төлеу бойынша міндеттің орындалуын берілген қамтамасыз ету</w:t>
            </w:r>
          </w:p>
          <w:p>
            <w:pPr>
              <w:spacing w:after="20"/>
              <w:ind w:left="20"/>
              <w:jc w:val="both"/>
            </w:pPr>
            <w:r>
              <w:rPr>
                <w:rFonts w:ascii="Times New Roman"/>
                <w:b w:val="false"/>
                <w:i w:val="false"/>
                <w:color w:val="000000"/>
                <w:sz w:val="20"/>
              </w:rPr>
              <w:t>
(cacdo: Payment Guarantee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13.11.1. Кедендік баждарды, салықтарды төлеу бойынша міндеттің орындалуын қамтамасыз ету тәсілінің коды</w:t>
            </w:r>
          </w:p>
          <w:p>
            <w:pPr>
              <w:spacing w:after="20"/>
              <w:ind w:left="20"/>
              <w:jc w:val="both"/>
            </w:pPr>
            <w:r>
              <w:rPr>
                <w:rFonts w:ascii="Times New Roman"/>
                <w:b w:val="false"/>
                <w:i w:val="false"/>
                <w:color w:val="000000"/>
                <w:sz w:val="20"/>
              </w:rPr>
              <w:t>
(casdo: Payment Guarantee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13.11.2. Қамтамасыз ету сомасы (мөлшері)</w:t>
            </w:r>
          </w:p>
          <w:p>
            <w:pPr>
              <w:spacing w:after="20"/>
              <w:ind w:left="20"/>
              <w:jc w:val="both"/>
            </w:pPr>
            <w:r>
              <w:rPr>
                <w:rFonts w:ascii="Times New Roman"/>
                <w:b w:val="false"/>
                <w:i w:val="false"/>
                <w:color w:val="000000"/>
                <w:sz w:val="20"/>
              </w:rPr>
              <w:t>
(casdo: Guarantee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w:t>
            </w:r>
          </w:p>
          <w:p>
            <w:pPr>
              <w:spacing w:after="20"/>
              <w:ind w:left="20"/>
              <w:jc w:val="both"/>
            </w:pPr>
            <w:r>
              <w:rPr>
                <w:rFonts w:ascii="Times New Roman"/>
                <w:b w:val="false"/>
                <w:i w:val="false"/>
                <w:color w:val="000000"/>
                <w:sz w:val="20"/>
              </w:rPr>
              <w:t xml:space="preserve">
(currencyCodeListId атрибуты)" артибутында көрсетілген, анықтамалыққа (сыныптауышқа) сәйкес валютаның әріптік коды қамтылуға тиіс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б) анықтамалықтың (сыныптауыштың) сәйкестендіргіші </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13.11.3. Кедендік баждар, салықтар бойынша міндеттің орындалуын растайтын құжат</w:t>
            </w:r>
          </w:p>
          <w:p>
            <w:pPr>
              <w:spacing w:after="20"/>
              <w:ind w:left="20"/>
              <w:jc w:val="both"/>
            </w:pPr>
            <w:r>
              <w:rPr>
                <w:rFonts w:ascii="Times New Roman"/>
                <w:b w:val="false"/>
                <w:i w:val="false"/>
                <w:color w:val="000000"/>
                <w:sz w:val="20"/>
              </w:rPr>
              <w:t>
(cacdo: Guarantee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13.11.4. Салық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13.11.5. Банкті сәйкестендіргіш</w:t>
            </w:r>
          </w:p>
          <w:p>
            <w:pPr>
              <w:spacing w:after="20"/>
              <w:ind w:left="20"/>
              <w:jc w:val="both"/>
            </w:pPr>
            <w:r>
              <w:rPr>
                <w:rFonts w:ascii="Times New Roman"/>
                <w:b w:val="false"/>
                <w:i w:val="false"/>
                <w:color w:val="000000"/>
                <w:sz w:val="20"/>
              </w:rPr>
              <w:t>
(csdo: Bank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толтыруға (қол қоюға) жауапты кеден өкілі</w:t>
            </w:r>
          </w:p>
          <w:p>
            <w:pPr>
              <w:spacing w:after="20"/>
              <w:ind w:left="20"/>
              <w:jc w:val="both"/>
            </w:pPr>
            <w:r>
              <w:rPr>
                <w:rFonts w:ascii="Times New Roman"/>
                <w:b w:val="false"/>
                <w:i w:val="false"/>
                <w:color w:val="000000"/>
                <w:sz w:val="20"/>
              </w:rPr>
              <w:t>
(cacdo: Signatory Representative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14.1. Кеден өкілдерінің тізіліміне енгізу туралы құжат</w:t>
            </w:r>
          </w:p>
          <w:p>
            <w:pPr>
              <w:spacing w:after="20"/>
              <w:ind w:left="20"/>
              <w:jc w:val="both"/>
            </w:pPr>
            <w:r>
              <w:rPr>
                <w:rFonts w:ascii="Times New Roman"/>
                <w:b w:val="false"/>
                <w:i w:val="false"/>
                <w:color w:val="000000"/>
                <w:sz w:val="20"/>
              </w:rPr>
              <w:t>
(cacdo: Broker Registry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 заңды тұлғаны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әріпі) көрсетілмеген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куәлік нөмірінде қайта тіркеу белгісі (қосу әріпі) қамтылса,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14.2. Кедендік өкілдің декларантпен (өтініш берушімен) шарты</w:t>
            </w:r>
          </w:p>
          <w:p>
            <w:pPr>
              <w:spacing w:after="20"/>
              <w:ind w:left="20"/>
              <w:jc w:val="both"/>
            </w:pPr>
            <w:r>
              <w:rPr>
                <w:rFonts w:ascii="Times New Roman"/>
                <w:b w:val="false"/>
                <w:i w:val="false"/>
                <w:color w:val="000000"/>
                <w:sz w:val="20"/>
              </w:rPr>
              <w:t>
(cacdo: Representative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(сол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14.2.7. Салық төлеушіні сәйкестендіргіш </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14.2.8. Есепке қою себебінің коды </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кедендік өкілдің декларантпен (өтініш берушімен) шарты бұрын берілген құжаттың мына шаблонға сәйкес келген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кедендік өкілдің декларантпен (өтініш берушімен) шарты бұрын көлік құралына арналған декларациямен бірлесе ұсынылған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кедендік өкілдің декларантпен (өтініш берушімен) шарты бұрын берілген құжаттың мына шаблонға сәйкес келмеген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деректемесін толтырған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 құжатын толтырған (қол қойған) жеке тұлға</w:t>
            </w:r>
          </w:p>
          <w:p>
            <w:pPr>
              <w:spacing w:after="20"/>
              <w:ind w:left="20"/>
              <w:jc w:val="both"/>
            </w:pPr>
            <w:r>
              <w:rPr>
                <w:rFonts w:ascii="Times New Roman"/>
                <w:b w:val="false"/>
                <w:i w:val="false"/>
                <w:color w:val="000000"/>
                <w:sz w:val="20"/>
              </w:rPr>
              <w:t>
(cacdo: Signatory Person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15.1. Құжат толтырған лауазымды тұлға</w:t>
            </w:r>
          </w:p>
          <w:p>
            <w:pPr>
              <w:spacing w:after="20"/>
              <w:ind w:left="20"/>
              <w:jc w:val="both"/>
            </w:pPr>
            <w:r>
              <w:rPr>
                <w:rFonts w:ascii="Times New Roman"/>
                <w:b w:val="false"/>
                <w:i w:val="false"/>
                <w:color w:val="000000"/>
                <w:sz w:val="20"/>
              </w:rPr>
              <w:t>
(cacdo: Signing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15.1.1. ТАӘ</w:t>
            </w:r>
          </w:p>
          <w:p>
            <w:pPr>
              <w:spacing w:after="20"/>
              <w:ind w:left="20"/>
              <w:jc w:val="both"/>
            </w:pPr>
            <w:r>
              <w:rPr>
                <w:rFonts w:ascii="Times New Roman"/>
                <w:b w:val="false"/>
                <w:i w:val="false"/>
                <w:color w:val="000000"/>
                <w:sz w:val="20"/>
              </w:rPr>
              <w:t>
(ccdo: Full Name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толтырылған кезде деректемеде әкесінің аты (екінші немесе орташа аты)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15.1.2. Лауазым атауы</w:t>
            </w:r>
          </w:p>
          <w:p>
            <w:pPr>
              <w:spacing w:after="20"/>
              <w:ind w:left="20"/>
              <w:jc w:val="both"/>
            </w:pPr>
            <w:r>
              <w:rPr>
                <w:rFonts w:ascii="Times New Roman"/>
                <w:b w:val="false"/>
                <w:i w:val="false"/>
                <w:color w:val="000000"/>
                <w:sz w:val="20"/>
              </w:rPr>
              <w:t>
(csdo: Position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15.1.3. Байланыс деректемесі </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бірі қамтылуға тиіс:</w:t>
            </w:r>
          </w:p>
          <w:p>
            <w:pPr>
              <w:spacing w:after="20"/>
              <w:ind w:left="20"/>
              <w:jc w:val="both"/>
            </w:pPr>
            <w:r>
              <w:rPr>
                <w:rFonts w:ascii="Times New Roman"/>
                <w:b w:val="false"/>
                <w:i w:val="false"/>
                <w:color w:val="000000"/>
                <w:sz w:val="20"/>
              </w:rPr>
              <w:t>
AO – ақпараттық-коммуникациялық "Интернет" (URL) желісіндегі ресурсты бірыңғай нұсқағыш;</w:t>
            </w:r>
          </w:p>
          <w:p>
            <w:pPr>
              <w:spacing w:after="20"/>
              <w:ind w:left="20"/>
              <w:jc w:val="both"/>
            </w:pPr>
            <w:r>
              <w:rPr>
                <w:rFonts w:ascii="Times New Roman"/>
                <w:b w:val="false"/>
                <w:i w:val="false"/>
                <w:color w:val="000000"/>
                <w:sz w:val="20"/>
              </w:rPr>
              <w:t>
EM – электрондық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байланыс түрінің атауы қамтылуға тиіс (телефон, факс, электрондық почта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телефон, факс нөмірі, электрондық почта және басқалары қамтылуға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қамтыса, "Байланыс арнасының сәйкестендіргіші (csdo: Communication Channel Id)" деректемесінде телефон нөмірі немесе телефакс қамтылуға тиіс және шаблонға сәйкес көрсетілуге тиіс: +ССС РР НННН, онда: ССС – елдің телефон коды (1-ден 3-ке дейінгі цифр), РР – межелі пункттің ұлттық коды (кемінде 2 цифр (қала, кент және т.б. коды)) немесе мобильді байланыс операторының коды, НННН – абонент нөмірі (кемінде 4 цифр). Бос орын белгісі нөмір топтары арасындағы бөлгіш болып табылады. Нөмірдің ұзындығы 15 цифрдан аспауға тиіс ("+" символдар және бос орын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15.1.4. Қол қойылған күні</w:t>
            </w:r>
          </w:p>
          <w:p>
            <w:pPr>
              <w:spacing w:after="20"/>
              <w:ind w:left="20"/>
              <w:jc w:val="both"/>
            </w:pPr>
            <w:r>
              <w:rPr>
                <w:rFonts w:ascii="Times New Roman"/>
                <w:b w:val="false"/>
                <w:i w:val="false"/>
                <w:color w:val="000000"/>
                <w:sz w:val="20"/>
              </w:rPr>
              <w:t>
(casdo: Signing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15.2. Кеден құжатын толтырған (қол қойған) адамның жеке басын куәландыратын құжат</w:t>
            </w:r>
          </w:p>
          <w:p>
            <w:pPr>
              <w:spacing w:after="20"/>
              <w:ind w:left="20"/>
              <w:jc w:val="both"/>
            </w:pPr>
            <w:r>
              <w:rPr>
                <w:rFonts w:ascii="Times New Roman"/>
                <w:b w:val="false"/>
                <w:i w:val="false"/>
                <w:color w:val="000000"/>
                <w:sz w:val="20"/>
              </w:rPr>
              <w:t>
(cacdo: Signatory Person Identity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15.2.1. Елдің коды </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 толтырған жағдайда,, атрибут Одақ НАА бойынша анықтамалықтың (сыныптауыштың) сәйкестендіргішін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15.2.7. Мүше мемлекеттің уәкілетті органын сәйкестендіргіш</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жағдайда,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"Құжатты ұсыну коды (casdo: Doc Present Kind Code)" деректемесінің "2" мәні болған және жеке басты куәландыратын құжат бұрын берілген құжаттың мына шаблонға сәйкес келген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 Қалған жағдайларда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"Құжатты ұсыну коды (casdo: Doc Present Kind Code)" деректемесінің "2" мәні болған және жеке басты куәландыратын құжат бұрын көлік құралына арналған декларациямен бірлесе ұсынылған жағдайда,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"Құжатты ұсыну коды (casdo: Doc Present Kind Code)" деректемесінің "2" мәні болған және жеке басты куәландыратын құжат бұрын берілген құжаттың мына шаблонға сәйкес келмеген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деректемесін толтырған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15.4. Өкілеттікті растайтын құжат</w:t>
            </w:r>
          </w:p>
          <w:p>
            <w:pPr>
              <w:spacing w:after="20"/>
              <w:ind w:left="20"/>
              <w:jc w:val="both"/>
            </w:pPr>
            <w:r>
              <w:rPr>
                <w:rFonts w:ascii="Times New Roman"/>
                <w:b w:val="false"/>
                <w:i w:val="false"/>
                <w:color w:val="000000"/>
                <w:sz w:val="20"/>
              </w:rPr>
              <w:t>
(cacdo: Power Of Attorney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15.4.5. Құжаттың қолданылу мерзімі басталатын күн</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15.4.6. Құжаттың қолданылу мерзімі аяқталатын күн</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w:t>
            </w:r>
          </w:p>
          <w:p>
            <w:pPr>
              <w:spacing w:after="20"/>
              <w:ind w:left="20"/>
              <w:jc w:val="both"/>
            </w:pPr>
            <w:r>
              <w:rPr>
                <w:rFonts w:ascii="Times New Roman"/>
                <w:b w:val="false"/>
                <w:i w:val="false"/>
                <w:color w:val="000000"/>
                <w:sz w:val="20"/>
              </w:rPr>
              <w:t>
(оң жақ кіші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15.4.8. Қоймада электрондық құжатты сәйкестендіргіш</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құжаттардың қоймасын сәйкестендіргіш</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*.2. Қоймадағы электрондық құжатты (мәліметтерді) сәйкестендіргіш</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электрондық құжатты қалыптастырған ақпараттық жүйемен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15.4.9. Құжатты іс жүзінде ұсыну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комиссия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 Doc Kind Code)" деректемесі толтырылған жағдай,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ұсынған күн</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өкілеттікті растайтын құжат бұрын берілген құжаттың мына шаблонға сәйкес келген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"Құжатты ұсыну коды (casdo: Doc Present Kind Code)" деректемесінің "2" мәні болған және өкілеттікті растайтын құжат бұрын көлік құралына арналған декларациямен бірлесе ұсынылған жағдайда,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*.6.2. ХЖТ кітапшасын сәйкестендіру нөмірі </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 ұсыну коды (casdo: Doc Present Kind Code)" деректемесінің "2" мәні болған және өкілеттікті растайтын құжат бұрын берілген құжаттың мына шаблонға сәйкес келмеген жағдайда, деректеме толтырылуға тиіс: ТТТТТТТТ/ДДММГГ/ННННННН/РР, онда ТТТТТТТ – кеден органының коды (2, 5 немесе 8 белгі), ДДММГГ – құжаттың тіркелген күні, ННННННН – тіркеу журналы бойынша құжаттың нөмірі, РР – өзгерістердің және (немесе) толықтырулардың реттік нөмірі (РР элементі болмауы мүмкін).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деректемесін толтырған жағдайда, деректеме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кезде деректеменің мәні YYYY-MM-DD шаблонына сәйкес келтірілуге тиіс</w:t>
            </w:r>
          </w:p>
        </w:tc>
      </w:tr>
    </w:tbl>
    <w:p>
      <w:pPr>
        <w:spacing w:after="0"/>
        <w:ind w:left="0"/>
        <w:jc w:val="both"/>
      </w:pPr>
      <w:r>
        <w:rPr>
          <w:rFonts w:ascii="Times New Roman"/>
          <w:b w:val="false"/>
          <w:i w:val="false"/>
          <w:color w:val="000000"/>
          <w:sz w:val="28"/>
        </w:rPr>
        <w:t>
      ________________</w:t>
      </w:r>
    </w:p>
    <w:bookmarkStart w:name="z81" w:id="80"/>
    <w:p>
      <w:pPr>
        <w:spacing w:after="0"/>
        <w:ind w:left="0"/>
        <w:jc w:val="both"/>
      </w:pPr>
      <w:r>
        <w:rPr>
          <w:rFonts w:ascii="Times New Roman"/>
          <w:b w:val="false"/>
          <w:i w:val="false"/>
          <w:color w:val="000000"/>
          <w:sz w:val="28"/>
        </w:rPr>
        <w:t>
      * Күрделі деректемеге кіретін салынған деректемелер үшін осы күрделі деректемені толтырған жағдайда қолданылады.</w:t>
      </w:r>
    </w:p>
    <w:bookmarkEnd w:id="80"/>
    <w:bookmarkStart w:name="z82" w:id="81"/>
    <w:p>
      <w:pPr>
        <w:spacing w:after="0"/>
        <w:ind w:left="0"/>
        <w:jc w:val="both"/>
      </w:pPr>
      <w:r>
        <w:rPr>
          <w:rFonts w:ascii="Times New Roman"/>
          <w:b w:val="false"/>
          <w:i w:val="false"/>
          <w:color w:val="000000"/>
          <w:sz w:val="28"/>
        </w:rPr>
        <w:t>
      ** Сәйкестендіргіштің мәні мына шаблонға сәйкес көрсетіледі: 1ZZZ – анықтамалық үшін, 2ZZZ – сыныптауыш үшін, онда ZZZ – Еуразиялық экономикалық комиссия Алқасының 2015 жылғы 17 қарашадағы № 155 шешіміне сәйкес қалыптастырылған Одақтың НАА тізілімі бойынша анықтамалықтың (сыныптауыштың) коды.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