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7831d4" w14:textId="37831d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Еуразиялық экономикалық одақтың сыртқы экономикалық қызметінің Бірыңғай тауар номенклатурасына сәйкес картон қораптар дайындауға арналған автоматты түрде тегістеп қашау пресін сыныптау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Еуразиялық экономикалық комиссия Алқасының 2017 жылғы 19 желтоқсандағы № 180 шешімі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Еуразиялық экономикалық одақтың </w:t>
      </w:r>
      <w:r>
        <w:rPr>
          <w:rFonts w:ascii="Times New Roman"/>
          <w:b w:val="false"/>
          <w:i w:val="false"/>
          <w:color w:val="000000"/>
          <w:sz w:val="28"/>
        </w:rPr>
        <w:t>Кеден кодексінің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52-бабының 7-тармағына сәйкес Еуразиялық экономикалық комиссия Алқасы </w:t>
      </w:r>
      <w:r>
        <w:rPr>
          <w:rFonts w:ascii="Times New Roman"/>
          <w:b/>
          <w:i w:val="false"/>
          <w:color w:val="000000"/>
          <w:sz w:val="28"/>
        </w:rPr>
        <w:t>шешті: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Тегістеп қашайтын қалыптың көмегімен гофрокартон табақтарынан картон қораптар дайындауға арналған, мынадай операцияларды: престеуді, кесуді, тегістеуді (табақты кейіннен сапалы бүгу үшін жаншуды), тесуді қамтамасыз ететін автоматты түрде тегістеп қашау пресі сыртқы экономикалық қызметтің Тауар номенклатурасына Түсіндірмелердің 1 және 6-негізгі қағидаларына сәйкес Еуразиялық экономикалық одақтың сыртқы экономикалық қызметінің Бірыңғай тауар  номенклатурасының 8441 30 000 0 қосалқы позициясында сыныпталады.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ресми жарияланған күнінен бастап күнтізбелік 30 күн өткен соң күшіне енеді.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Еуразиялық экономикалық комиссия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Алқасының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Саркисян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