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cde8" w14:textId="0c2c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өтініштің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2017 жылғы 19 желтоқсандағы № 185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 277-бабының 4-тармағына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өтініштің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мемлекеттерден осы Шешіммен бекітілген құрылым мен форматтың 2018 жылғы 1 шілдеден бастап қолданылуын қамтамасыз ету сұралсын.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2017 жылғы 19 </w:t>
            </w:r>
            <w:r>
              <w:br/>
            </w:r>
            <w:r>
              <w:rPr>
                <w:rFonts w:ascii="Times New Roman"/>
                <w:b w:val="false"/>
                <w:i w:val="false"/>
                <w:color w:val="000000"/>
                <w:sz w:val="20"/>
              </w:rPr>
              <w:t>желтоқсандағы</w:t>
            </w:r>
            <w:r>
              <w:br/>
            </w:r>
            <w:r>
              <w:rPr>
                <w:rFonts w:ascii="Times New Roman"/>
                <w:b w:val="false"/>
                <w:i w:val="false"/>
                <w:color w:val="000000"/>
                <w:sz w:val="20"/>
              </w:rPr>
              <w:t>№ 185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Еуразиялық экономикалық одақтың кедендік аумағынан тыс жерде орналасқан, уақытша әкелу (рұқсат беру)</w:t>
      </w:r>
      <w:r>
        <w:br/>
      </w:r>
      <w:r>
        <w:rPr>
          <w:rFonts w:ascii="Times New Roman"/>
          <w:b/>
          <w:i w:val="false"/>
          <w:color w:val="000000"/>
        </w:rPr>
        <w:t xml:space="preserve"> кедендік рәсімімен орналастырылған тауарлар болып табылатын, халықаралық тасымалдағы көлік құралдарына қатысты </w:t>
      </w:r>
      <w:r>
        <w:br/>
      </w:r>
      <w:r>
        <w:rPr>
          <w:rFonts w:ascii="Times New Roman"/>
          <w:b/>
          <w:i w:val="false"/>
          <w:color w:val="000000"/>
        </w:rPr>
        <w:t>операциялар жасау туралы өтініштің құрылымы мен форматы</w:t>
      </w:r>
    </w:p>
    <w:bookmarkEnd w:id="4"/>
    <w:bookmarkStart w:name="z7" w:id="5"/>
    <w:p>
      <w:pPr>
        <w:spacing w:after="0"/>
        <w:ind w:left="0"/>
        <w:jc w:val="both"/>
      </w:pPr>
      <w:r>
        <w:rPr>
          <w:rFonts w:ascii="Times New Roman"/>
          <w:b w:val="false"/>
          <w:i w:val="false"/>
          <w:color w:val="000000"/>
          <w:sz w:val="28"/>
        </w:rPr>
        <w:t>
      1. Осы құжат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өтініштің (бұдан әрі – операциялар жасау туралы электрондық өтініш), электрондық құжат түрінде қалыптастырылған құрылымы мен форматын айқындайды.</w:t>
      </w:r>
    </w:p>
    <w:bookmarkEnd w:id="5"/>
    <w:bookmarkStart w:name="z8" w:id="6"/>
    <w:p>
      <w:pPr>
        <w:spacing w:after="0"/>
        <w:ind w:left="0"/>
        <w:jc w:val="both"/>
      </w:pPr>
      <w:r>
        <w:rPr>
          <w:rFonts w:ascii="Times New Roman"/>
          <w:b w:val="false"/>
          <w:i w:val="false"/>
          <w:color w:val="000000"/>
          <w:sz w:val="28"/>
        </w:rPr>
        <w:t>
      2. Операциялар жасау туралы электрондық өтінішке электрондық цифрлық қолтаңба (электрондық қол) қойылады.</w:t>
      </w:r>
    </w:p>
    <w:bookmarkEnd w:id="6"/>
    <w:p>
      <w:pPr>
        <w:spacing w:after="0"/>
        <w:ind w:left="0"/>
        <w:jc w:val="both"/>
      </w:pPr>
      <w:r>
        <w:rPr>
          <w:rFonts w:ascii="Times New Roman"/>
          <w:b w:val="false"/>
          <w:i w:val="false"/>
          <w:color w:val="000000"/>
          <w:sz w:val="28"/>
        </w:rPr>
        <w:t>
      Трансшекаралық алмасу мақсаттары үшін операциялар жасау туралы электрондық өтінішке Еуразиялық экономикалық комиссия Алқасының 2015 жылғы 28 қыркүйектегі № 125  шешімімен бекітілген Еуразиялық экономикалық одаққа мүше мемалекеттердің мемлекеттік билік органдарының бір-бірімен және Еуразиялық экономикалық комиссиямен трансшекаралық өзра іс-қимылы кезінде электрондық құжаттармен алмасуы туралы қағидаға сәйкес, ал Еуразиялық экономикалық одаққа мүше бір мемлекеттің аумағында пайдалану үшін осы мемлекеттің заңнамасына сәйкес электрондық цифрлық қолтаңба (электрондық қол) қойылады.</w:t>
      </w:r>
    </w:p>
    <w:bookmarkStart w:name="z9" w:id="7"/>
    <w:p>
      <w:pPr>
        <w:spacing w:after="0"/>
        <w:ind w:left="0"/>
        <w:jc w:val="both"/>
      </w:pPr>
      <w:r>
        <w:rPr>
          <w:rFonts w:ascii="Times New Roman"/>
          <w:b w:val="false"/>
          <w:i w:val="false"/>
          <w:color w:val="000000"/>
          <w:sz w:val="28"/>
        </w:rPr>
        <w:t>
      3. Осы құжатта пайдаланылатын ұғымдар Еуразиялық экономикалық одақ құқығын құрайтын халықаралық шарттар мен актілерде айқындалған мәндерде қолданылады.</w:t>
      </w:r>
    </w:p>
    <w:bookmarkEnd w:id="7"/>
    <w:bookmarkStart w:name="z10" w:id="8"/>
    <w:p>
      <w:pPr>
        <w:spacing w:after="0"/>
        <w:ind w:left="0"/>
        <w:jc w:val="both"/>
      </w:pPr>
      <w:r>
        <w:rPr>
          <w:rFonts w:ascii="Times New Roman"/>
          <w:b w:val="false"/>
          <w:i w:val="false"/>
          <w:color w:val="000000"/>
          <w:sz w:val="28"/>
        </w:rPr>
        <w:t>
      Осы құжатта пайдаланылатын қысқартулар мыналарды білдіреді:</w:t>
      </w:r>
    </w:p>
    <w:bookmarkEnd w:id="8"/>
    <w:p>
      <w:pPr>
        <w:spacing w:after="0"/>
        <w:ind w:left="0"/>
        <w:jc w:val="both"/>
      </w:pPr>
      <w:r>
        <w:rPr>
          <w:rFonts w:ascii="Times New Roman"/>
          <w:b w:val="false"/>
          <w:i w:val="false"/>
          <w:color w:val="000000"/>
          <w:sz w:val="28"/>
        </w:rPr>
        <w:t>
      "XML" – (W3C) Дүниежүзілік торап консорциумы ұсынған кеңінен белгілеу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"Кодекс" – Еуразиялық экономикалық одақтың Кеден кодексі;</w:t>
      </w:r>
    </w:p>
    <w:p>
      <w:pPr>
        <w:spacing w:after="0"/>
        <w:ind w:left="0"/>
        <w:jc w:val="both"/>
      </w:pPr>
      <w:r>
        <w:rPr>
          <w:rFonts w:ascii="Times New Roman"/>
          <w:b w:val="false"/>
          <w:i w:val="false"/>
          <w:color w:val="000000"/>
          <w:sz w:val="28"/>
        </w:rPr>
        <w:t>
      "Одақтың НАА тізілімі" – Еуразиялық экономикалық одақтың нормативтік-анықтамалық ақпаратының тізілімі;</w:t>
      </w:r>
    </w:p>
    <w:p>
      <w:pPr>
        <w:spacing w:after="0"/>
        <w:ind w:left="0"/>
        <w:jc w:val="both"/>
      </w:pPr>
      <w:r>
        <w:rPr>
          <w:rFonts w:ascii="Times New Roman"/>
          <w:b w:val="false"/>
          <w:i w:val="false"/>
          <w:color w:val="000000"/>
          <w:sz w:val="28"/>
        </w:rPr>
        <w:t>
      "Одақ" – Еуразиялық экономикалық одақ;</w:t>
      </w:r>
    </w:p>
    <w:p>
      <w:pPr>
        <w:spacing w:after="0"/>
        <w:ind w:left="0"/>
        <w:jc w:val="both"/>
      </w:pPr>
      <w:r>
        <w:rPr>
          <w:rFonts w:ascii="Times New Roman"/>
          <w:b w:val="false"/>
          <w:i w:val="false"/>
          <w:color w:val="000000"/>
          <w:sz w:val="28"/>
        </w:rPr>
        <w:t>
      "ЕАЭО СЭҚ ТН ТН" – Еуразиялық экономикалық одақтың сыртқы экономикалық қызметінің бірыңғай Тауар номенклатурасы.</w:t>
      </w:r>
    </w:p>
    <w:bookmarkStart w:name="z11" w:id="9"/>
    <w:p>
      <w:pPr>
        <w:spacing w:after="0"/>
        <w:ind w:left="0"/>
        <w:jc w:val="both"/>
      </w:pPr>
      <w:r>
        <w:rPr>
          <w:rFonts w:ascii="Times New Roman"/>
          <w:b w:val="false"/>
          <w:i w:val="false"/>
          <w:color w:val="000000"/>
          <w:sz w:val="28"/>
        </w:rPr>
        <w:t>
       4. Операциялар жасау туралы электрондық өтініш осы құжатта айқындалатын құрылымға (бұдан әрі – операциялар жасау туралы өтініштің құрылымы) сәйкес, мынадай стандарттардың XML-форматында жасалады:</w:t>
      </w:r>
    </w:p>
    <w:bookmarkEnd w:id="9"/>
    <w:p>
      <w:pPr>
        <w:spacing w:after="0"/>
        <w:ind w:left="0"/>
        <w:jc w:val="both"/>
      </w:pPr>
      <w:r>
        <w:rPr>
          <w:rFonts w:ascii="Times New Roman"/>
          <w:b w:val="false"/>
          <w:i w:val="false"/>
          <w:color w:val="000000"/>
          <w:sz w:val="28"/>
        </w:rPr>
        <w:t>
      "Extensible Markup Language (XML) 1.0 (Fouth Edition)" – "Интернет" ақпараттық-телекоммуникациялық желісінде мына мекенжай бойынша жарияланады: http://www.w3.org/TR/REC-xml;</w:t>
      </w:r>
    </w:p>
    <w:p>
      <w:pPr>
        <w:spacing w:after="0"/>
        <w:ind w:left="0"/>
        <w:jc w:val="both"/>
      </w:pPr>
      <w:r>
        <w:rPr>
          <w:rFonts w:ascii="Times New Roman"/>
          <w:b w:val="false"/>
          <w:i w:val="false"/>
          <w:color w:val="000000"/>
          <w:sz w:val="28"/>
        </w:rPr>
        <w:t>
      "Namespaces in XML" – мына мекенжай бойынша "Интернет" ақпараттық-телекоммуникациялық желісінде жарияланады: http://www.w3.org/TR/REC-xml-names;</w:t>
      </w:r>
    </w:p>
    <w:p>
      <w:pPr>
        <w:spacing w:after="0"/>
        <w:ind w:left="0"/>
        <w:jc w:val="both"/>
      </w:pPr>
      <w:r>
        <w:rPr>
          <w:rFonts w:ascii="Times New Roman"/>
          <w:b w:val="false"/>
          <w:i w:val="false"/>
          <w:color w:val="000000"/>
          <w:sz w:val="28"/>
        </w:rPr>
        <w:t>
       "XML Schema Part 1: Structures" және "XML Schema Part 2: Datatypes" – "Интернет" ақпараттық-телекоммуникациялық желісінде мына мекенжайлар бойынша жарияланады: http://www.w3.org/TR/xmlschema-1/ және http://www.w3.org/TR/xmlschema-2/.</w:t>
      </w:r>
    </w:p>
    <w:bookmarkStart w:name="z12" w:id="10"/>
    <w:p>
      <w:pPr>
        <w:spacing w:after="0"/>
        <w:ind w:left="0"/>
        <w:jc w:val="both"/>
      </w:pPr>
      <w:r>
        <w:rPr>
          <w:rFonts w:ascii="Times New Roman"/>
          <w:b w:val="false"/>
          <w:i w:val="false"/>
          <w:color w:val="000000"/>
          <w:sz w:val="28"/>
        </w:rPr>
        <w:t>
      5. Операциялар жасау туралы өтініштің құрылымы мыналар көрсетіле отырып кесте нысанында беріледі:</w:t>
      </w:r>
    </w:p>
    <w:bookmarkEnd w:id="10"/>
    <w:bookmarkStart w:name="z13" w:id="11"/>
    <w:p>
      <w:pPr>
        <w:spacing w:after="0"/>
        <w:ind w:left="0"/>
        <w:jc w:val="both"/>
      </w:pPr>
      <w:r>
        <w:rPr>
          <w:rFonts w:ascii="Times New Roman"/>
          <w:b w:val="false"/>
          <w:i w:val="false"/>
          <w:color w:val="000000"/>
          <w:sz w:val="28"/>
        </w:rPr>
        <w:t>
      а) операциялар жасау туралы өтініштің құрылымы туралы жалпы мәліметтер;</w:t>
      </w:r>
    </w:p>
    <w:bookmarkEnd w:id="11"/>
    <w:bookmarkStart w:name="z14" w:id="12"/>
    <w:p>
      <w:pPr>
        <w:spacing w:after="0"/>
        <w:ind w:left="0"/>
        <w:jc w:val="both"/>
      </w:pPr>
      <w:r>
        <w:rPr>
          <w:rFonts w:ascii="Times New Roman"/>
          <w:b w:val="false"/>
          <w:i w:val="false"/>
          <w:color w:val="000000"/>
          <w:sz w:val="28"/>
        </w:rPr>
        <w:t>
      б) импортталатын аттар кеңістіктері (объектілері операциялар жасау туралы өтініштің құрылымы аттарының кеңістіктерін жобалау кезінде пайдаланылатын аттар кеңістіктері);</w:t>
      </w:r>
    </w:p>
    <w:bookmarkEnd w:id="12"/>
    <w:bookmarkStart w:name="z15" w:id="13"/>
    <w:p>
      <w:pPr>
        <w:spacing w:after="0"/>
        <w:ind w:left="0"/>
        <w:jc w:val="both"/>
      </w:pPr>
      <w:r>
        <w:rPr>
          <w:rFonts w:ascii="Times New Roman"/>
          <w:b w:val="false"/>
          <w:i w:val="false"/>
          <w:color w:val="000000"/>
          <w:sz w:val="28"/>
        </w:rPr>
        <w:t>
      в) операциялар жасау туралы өтініш құрылымының деректемелік құрамы (қарапайым (атомарлық) деректемелерге дейінгі дерлік иерархия деңгейлерін ескере отырып);</w:t>
      </w:r>
    </w:p>
    <w:bookmarkEnd w:id="13"/>
    <w:bookmarkStart w:name="z16" w:id="14"/>
    <w:p>
      <w:pPr>
        <w:spacing w:after="0"/>
        <w:ind w:left="0"/>
        <w:jc w:val="both"/>
      </w:pPr>
      <w:r>
        <w:rPr>
          <w:rFonts w:ascii="Times New Roman"/>
          <w:b w:val="false"/>
          <w:i w:val="false"/>
          <w:color w:val="000000"/>
          <w:sz w:val="28"/>
        </w:rPr>
        <w:t>
      г) операциялар жасау туралы өтініштің құрылымында пайдаланылатын деректердің базалық типтері туралы мәліметтер;</w:t>
      </w:r>
    </w:p>
    <w:bookmarkEnd w:id="14"/>
    <w:bookmarkStart w:name="z17" w:id="15"/>
    <w:p>
      <w:pPr>
        <w:spacing w:after="0"/>
        <w:ind w:left="0"/>
        <w:jc w:val="both"/>
      </w:pPr>
      <w:r>
        <w:rPr>
          <w:rFonts w:ascii="Times New Roman"/>
          <w:b w:val="false"/>
          <w:i w:val="false"/>
          <w:color w:val="000000"/>
          <w:sz w:val="28"/>
        </w:rPr>
        <w:t>
      д) операциялар жасау туралы өтініштің құрылымында пайдаланылатын деректердің жалпы қарапайым типтері туралы мәліметтер;</w:t>
      </w:r>
    </w:p>
    <w:bookmarkEnd w:id="15"/>
    <w:bookmarkStart w:name="z18" w:id="16"/>
    <w:p>
      <w:pPr>
        <w:spacing w:after="0"/>
        <w:ind w:left="0"/>
        <w:jc w:val="both"/>
      </w:pPr>
      <w:r>
        <w:rPr>
          <w:rFonts w:ascii="Times New Roman"/>
          <w:b w:val="false"/>
          <w:i w:val="false"/>
          <w:color w:val="000000"/>
          <w:sz w:val="28"/>
        </w:rPr>
        <w:t>
       е) операциялар жасау туралы өтініштің құрылымында пайдаланылатын, "Кедендік әкімшілік ету" пәндік саласы деректері моделінің қолданбалы қарапайым типтері туралы мәліметтер;</w:t>
      </w:r>
    </w:p>
    <w:bookmarkEnd w:id="16"/>
    <w:bookmarkStart w:name="z19" w:id="17"/>
    <w:p>
      <w:pPr>
        <w:spacing w:after="0"/>
        <w:ind w:left="0"/>
        <w:jc w:val="both"/>
      </w:pPr>
      <w:r>
        <w:rPr>
          <w:rFonts w:ascii="Times New Roman"/>
          <w:b w:val="false"/>
          <w:i w:val="false"/>
          <w:color w:val="000000"/>
          <w:sz w:val="28"/>
        </w:rPr>
        <w:t>
      ж) операциялар жасау туралы өтініштің құрылымының жекелеген деректемелерін толтырудың сипаттамасы.</w:t>
      </w:r>
    </w:p>
    <w:bookmarkEnd w:id="17"/>
    <w:bookmarkStart w:name="z20" w:id="18"/>
    <w:p>
      <w:pPr>
        <w:spacing w:after="0"/>
        <w:ind w:left="0"/>
        <w:jc w:val="both"/>
      </w:pPr>
      <w:r>
        <w:rPr>
          <w:rFonts w:ascii="Times New Roman"/>
          <w:b w:val="false"/>
          <w:i w:val="false"/>
          <w:color w:val="000000"/>
          <w:sz w:val="28"/>
        </w:rPr>
        <w:t>
      6. Операциялар жасау туралы өтініштің құрылымы туралы жалпы мәліметтер 1-кестеде берілген.</w:t>
      </w:r>
    </w:p>
    <w:bookmarkEnd w:id="18"/>
    <w:bookmarkStart w:name="z21" w:id="19"/>
    <w:p>
      <w:pPr>
        <w:spacing w:after="0"/>
        <w:ind w:left="0"/>
        <w:jc w:val="both"/>
      </w:pPr>
      <w:r>
        <w:rPr>
          <w:rFonts w:ascii="Times New Roman"/>
          <w:b w:val="false"/>
          <w:i w:val="false"/>
          <w:color w:val="000000"/>
          <w:sz w:val="28"/>
        </w:rPr>
        <w:t>
      1-кесте</w:t>
      </w:r>
    </w:p>
    <w:bookmarkEnd w:id="19"/>
    <w:bookmarkStart w:name="z22" w:id="20"/>
    <w:p>
      <w:pPr>
        <w:spacing w:after="0"/>
        <w:ind w:left="0"/>
        <w:jc w:val="left"/>
      </w:pPr>
      <w:r>
        <w:rPr>
          <w:rFonts w:ascii="Times New Roman"/>
          <w:b/>
          <w:i w:val="false"/>
          <w:color w:val="000000"/>
        </w:rPr>
        <w:t xml:space="preserve"> Операциялар жасау туралы өтініштің құрылымы туралы жалпы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w:t>
            </w:r>
            <w:r>
              <w:rPr>
                <w:rFonts w:ascii="Times New Roman"/>
                <w:b/>
                <w:i w:val="false"/>
                <w:color w:val="000000"/>
                <w:sz w:val="20"/>
              </w:rPr>
              <w:t>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urn:EEC:R:032:TransportMeansProcessingApplication:v1.0.0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XML-құжаттың түпкі элементі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TransportMeansProcessingApplication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XML-схемасы файлының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EEC_R_032_TransportMeansProcessingApplication_v1.0.0.xsd</w:t>
            </w:r>
          </w:p>
        </w:tc>
      </w:tr>
    </w:tbl>
    <w:bookmarkStart w:name="z23" w:id="21"/>
    <w:p>
      <w:pPr>
        <w:spacing w:after="0"/>
        <w:ind w:left="0"/>
        <w:jc w:val="both"/>
      </w:pPr>
      <w:r>
        <w:rPr>
          <w:rFonts w:ascii="Times New Roman"/>
          <w:b w:val="false"/>
          <w:i w:val="false"/>
          <w:color w:val="000000"/>
          <w:sz w:val="28"/>
        </w:rPr>
        <w:t>
      7. Импортталатын аттар кеңістіктері 2-кестеде берілген.</w:t>
      </w:r>
    </w:p>
    <w:bookmarkEnd w:id="21"/>
    <w:bookmarkStart w:name="z24" w:id="22"/>
    <w:p>
      <w:pPr>
        <w:spacing w:after="0"/>
        <w:ind w:left="0"/>
        <w:jc w:val="both"/>
      </w:pPr>
      <w:r>
        <w:rPr>
          <w:rFonts w:ascii="Times New Roman"/>
          <w:b w:val="false"/>
          <w:i w:val="false"/>
          <w:color w:val="000000"/>
          <w:sz w:val="28"/>
        </w:rPr>
        <w:t>
      2-кесте</w:t>
      </w:r>
    </w:p>
    <w:bookmarkEnd w:id="22"/>
    <w:bookmarkStart w:name="z25" w:id="23"/>
    <w:p>
      <w:pPr>
        <w:spacing w:after="0"/>
        <w:ind w:left="0"/>
        <w:jc w:val="left"/>
      </w:pPr>
      <w:r>
        <w:rPr>
          <w:rFonts w:ascii="Times New Roman"/>
          <w:b/>
          <w:i w:val="false"/>
          <w:color w:val="000000"/>
        </w:rPr>
        <w:t xml:space="preserve"> Импортталатын аттар кеңістіктері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w:t>
            </w:r>
            <w:r>
              <w:rPr>
                <w:rFonts w:ascii="Times New Roman"/>
                <w:b/>
                <w:i w:val="false"/>
                <w:color w:val="000000"/>
                <w:sz w:val="20"/>
              </w:rPr>
              <w:t>ің</w:t>
            </w:r>
            <w:r>
              <w:rPr>
                <w:rFonts w:ascii="Times New Roman"/>
                <w:b/>
                <w:i w:val="false"/>
                <w:color w:val="000000"/>
                <w:sz w:val="20"/>
              </w:rPr>
              <w:t xml:space="preserve"> сәйкестендіргіш</w:t>
            </w:r>
            <w:r>
              <w:rPr>
                <w:rFonts w:ascii="Times New Roman"/>
                <w:b/>
                <w:i w:val="false"/>
                <w:color w:val="000000"/>
                <w:sz w:val="20"/>
              </w:rPr>
              <w:t>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6" w:id="24"/>
    <w:p>
      <w:pPr>
        <w:spacing w:after="0"/>
        <w:ind w:left="0"/>
        <w:jc w:val="both"/>
      </w:pPr>
      <w:r>
        <w:rPr>
          <w:rFonts w:ascii="Times New Roman"/>
          <w:b w:val="false"/>
          <w:i w:val="false"/>
          <w:color w:val="000000"/>
          <w:sz w:val="28"/>
        </w:rPr>
        <w:t>
      Импортталатын аттар кеңістіктеріндегі "X.X.X" символдары операциялар жасау туралы өтініш құрылымын әзірлеу кезінде пайдаланылған деректер моделінің құрамдас бөліктері нұсқаларының нөмірлеріне сәйкес келеді.</w:t>
      </w:r>
    </w:p>
    <w:bookmarkEnd w:id="24"/>
    <w:bookmarkStart w:name="z27" w:id="25"/>
    <w:p>
      <w:pPr>
        <w:spacing w:after="0"/>
        <w:ind w:left="0"/>
        <w:jc w:val="both"/>
      </w:pPr>
      <w:r>
        <w:rPr>
          <w:rFonts w:ascii="Times New Roman"/>
          <w:b w:val="false"/>
          <w:i w:val="false"/>
          <w:color w:val="000000"/>
          <w:sz w:val="28"/>
        </w:rPr>
        <w:t>
      8. Операциялар жасау туралы өтініш құрылымының деректемелік құрамы 3-кестеде берілген.</w:t>
      </w:r>
    </w:p>
    <w:bookmarkEnd w:id="25"/>
    <w:bookmarkStart w:name="z28" w:id="26"/>
    <w:p>
      <w:pPr>
        <w:spacing w:after="0"/>
        <w:ind w:left="0"/>
        <w:jc w:val="both"/>
      </w:pPr>
      <w:r>
        <w:rPr>
          <w:rFonts w:ascii="Times New Roman"/>
          <w:b w:val="false"/>
          <w:i w:val="false"/>
          <w:color w:val="000000"/>
          <w:sz w:val="28"/>
        </w:rPr>
        <w:t>
      Кестеде мынадай жолдар (бағандар) қалыптастырылады:</w:t>
      </w:r>
    </w:p>
    <w:bookmarkEnd w:id="26"/>
    <w:p>
      <w:pPr>
        <w:spacing w:after="0"/>
        <w:ind w:left="0"/>
        <w:jc w:val="both"/>
      </w:pPr>
      <w:r>
        <w:rPr>
          <w:rFonts w:ascii="Times New Roman"/>
          <w:b w:val="false"/>
          <w:i w:val="false"/>
          <w:color w:val="000000"/>
          <w:sz w:val="28"/>
        </w:rPr>
        <w:t>
      "деректеменің аты" – деректеменің иерархиялық нөмірі көрсетілген, деректеменің қалыптасқан немесе ресми сөзбен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 деректері элементінің сәйкестендіргіші;</w:t>
      </w:r>
    </w:p>
    <w:p>
      <w:pPr>
        <w:spacing w:after="0"/>
        <w:ind w:left="0"/>
        <w:jc w:val="both"/>
      </w:pPr>
      <w:r>
        <w:rPr>
          <w:rFonts w:ascii="Times New Roman"/>
          <w:b w:val="false"/>
          <w:i w:val="false"/>
          <w:color w:val="000000"/>
          <w:sz w:val="28"/>
        </w:rPr>
        <w:t>
      "деректер типі" –  деректемеге сәйкес келетін деректер моделіндегі деректер типін сәйкестендіргіш;</w:t>
      </w:r>
    </w:p>
    <w:p>
      <w:pPr>
        <w:spacing w:after="0"/>
        <w:ind w:left="0"/>
        <w:jc w:val="both"/>
      </w:pPr>
      <w:r>
        <w:rPr>
          <w:rFonts w:ascii="Times New Roman"/>
          <w:b w:val="false"/>
          <w:i w:val="false"/>
          <w:color w:val="000000"/>
          <w:sz w:val="28"/>
        </w:rPr>
        <w:t>
      "көпт." –  деректемелердің көптігі (міндеттілігі (опциондығы) және деректемелердің ықтимал қайталану саны).</w:t>
      </w:r>
    </w:p>
    <w:bookmarkStart w:name="z29" w:id="27"/>
    <w:p>
      <w:pPr>
        <w:spacing w:after="0"/>
        <w:ind w:left="0"/>
        <w:jc w:val="both"/>
      </w:pPr>
      <w:r>
        <w:rPr>
          <w:rFonts w:ascii="Times New Roman"/>
          <w:b w:val="false"/>
          <w:i w:val="false"/>
          <w:color w:val="000000"/>
          <w:sz w:val="28"/>
        </w:rPr>
        <w:t>
      Операциялар жасау туралы өтініш құрылымы деректемелерінің көптігін көрсету үшін мынадай белгілер пайдаланылады:</w:t>
      </w:r>
    </w:p>
    <w:bookmarkEnd w:id="27"/>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опционды, қайталауға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0..m – деректеме опционды, m реттен артық қайталанбауға тиіс (m &gt;1).</w:t>
      </w:r>
    </w:p>
    <w:bookmarkStart w:name="z30" w:id="28"/>
    <w:p>
      <w:pPr>
        <w:spacing w:after="0"/>
        <w:ind w:left="0"/>
        <w:jc w:val="both"/>
      </w:pPr>
      <w:r>
        <w:rPr>
          <w:rFonts w:ascii="Times New Roman"/>
          <w:b w:val="false"/>
          <w:i w:val="false"/>
          <w:color w:val="000000"/>
          <w:sz w:val="28"/>
        </w:rPr>
        <w:t>
      3-кесте</w:t>
      </w:r>
    </w:p>
    <w:bookmarkEnd w:id="28"/>
    <w:bookmarkStart w:name="z31" w:id="29"/>
    <w:p>
      <w:pPr>
        <w:spacing w:after="0"/>
        <w:ind w:left="0"/>
        <w:jc w:val="left"/>
      </w:pPr>
      <w:r>
        <w:rPr>
          <w:rFonts w:ascii="Times New Roman"/>
          <w:b/>
          <w:i w:val="false"/>
          <w:color w:val="000000"/>
        </w:rPr>
        <w:t xml:space="preserve"> Операциялар жасау туралы өтініш құрылымының деректемелік құрамы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w:t>
            </w:r>
            <w:r>
              <w:rPr>
                <w:rFonts w:ascii="Times New Roman"/>
                <w:b/>
                <w:i w:val="false"/>
                <w:color w:val="000000"/>
                <w:sz w:val="20"/>
              </w:rPr>
              <w:t xml:space="preserve">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 коды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тізілімдемесіне сәйкес электрондық құжатты (мәліметтерді) кодпен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 сәйкестендіргіші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сөзсіз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 (мәліметтер) сәйкестендіргіші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жауап ретінде жасалған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 (casdo: EDoc Indicator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6. Декларант (өтініш иесі) (cacdo: Declarant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иесі)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M.CA.CDT.00457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6.2. Субъектінің атауы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6.3. Субъектінің қысқаша атауы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6.4. Ұйымдық-құқықтық нысанның коды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6.5. Ұйымдық-құқықтық нысанның атауы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6.6. Шаруашылық жүргізуші субъектінің сәйкестендіргіші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(тізімдеме) бойынша жазба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 (атрибут kind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6.7. Бірегей кедендік сәйкестендіру нөмірі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(атрибут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аталған сәйкестендіру нөмірі қалыптастырылған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6.8. Салық төлеушінің сәйкестендіргіші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6.9. Есепке қою себебінің коды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6.10. Жеке тұлғаның сәйкестендіргіші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6.11. Жеке куәлік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6.11.2. Жеке тұлғаны куәландыратын құжат түрінің коды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6.11.3. Құжат түрінің атауы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6.11.4. Құжаттың сериясы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сериясының цифрлық немесе әріптік-цифрлық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6.11.5. Құжаттың нөмірі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тіркеу кезінде берілген цифрлық немесе әріптік-цифрлық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6.11.6. Құжаттың күні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6.11.7. Мүше мемлекеттің уәкілетті органын сәйкестендіргіш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 немесе құжатты берген, ол уәкілеттік берген ұйымды сәйкестендіретін жол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6.11.8. Мүше мемлекеттің уәкілетті органының атауы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немесе құжатты берген, ол уәкілеттендірген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6.12. Мекенжай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6.12.1. Мекенжай түрінің коды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6.12.3. Аумақтың коды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6.12.4. Өңір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6.12.5. Аудан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6.12.6. Қала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6.12.7. Елді мекен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6.12.8. Көше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торабы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6.12.9. Үйдің нөмірі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корпустың, құрылыстың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6.12.10. Үй-жайдың нөмірі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кеңсенің немесе пәтердің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6.12.11. Пошталық индекс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6.12.12. Абоненттік жәшік нөмірі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6.13. Байланыс деректемесі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6.13.1. Байланыс түрінің коды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6.13.2. Байланыс түрінің атауы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6.13.3. Байланыс арнасының сәйкестендіргіші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6.14. Оқшауландырылған бөлімше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оқшауландырылған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6.14.2. Субъектінің атауы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6.14.3. Субъектінің қысқаша атауы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6.14.4. Ұйымдық-құқықтық нысан коды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6.14.5. Ұйымдық-құқықтық нысанның атауы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6.14.6. Шаруашылық жүргізуші субъектіні сәйкестендіргіш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(тізімдеме) бойынша жазба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 (атрибут kind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6.14.7. Бірегей кедендік сәйкестендіру нөмірі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(атрибут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аталған сәйкестендіру нөмірі қалыптастырылған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6.14.8. Салық төлеушінің сәйкестендіргіші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6.14.9. Есепке қою себебінің коды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6.14.10. Мекенжай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торабы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корпустың, құрылыстың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кеңсенің немесе пәтердің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пбайланысы кәсіпорнындағы абоненттік жәшік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6.14.11. Байланыс деректемесі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түрі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кодпен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 сәйкестендіргіш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6.15. Тұлғаның тізілімге енгізілгенін растайтын құжат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уәкілетті экономикалық операторлар тізіліміне енгізу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6.15.2.  заңды тұлғаны тізілімге енгізу кезіндегі тіркеу нөмірі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6.15.3. Құжатты қайта тіркеу белгісінің коды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6.15.4. Куәлік түрінің коды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 куәлігі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 партиясы (cacdo: TMPAGoods Shipment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M.CA.CDT.00170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7.1. Тауар (cacdo: TMPAGoods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M.CA.CDT.00169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7.1.1. Тауардың реттік нөмірі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7.1.2. ЕАЭО СЭҚ ТН бойынша тауардың коды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7.1.3. Тауардың атауы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саудалық, коммерциялық немесе өзге дәстүрлі атауын қоса алғанда, тауардың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7.1.4. Негізгіден және қосымшадан өзгеше өлшем бірлігіндегі тауардың саны (cacdo: Add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өзгеше өлшем бірлігіндегі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7.1.5. Операциялар орындалатын халықаралық тасымалдағы көлік құралы (cacdo: TMPATransport Means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орындалатын, автомобиль көлік құралынан өзгеше халықаралық тасымалдағы көлік құралы туралы мәліметтер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M.CA.CDT.00348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 (casdo: Manufacturer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өндірушінің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 белгісінің атауы (casdo: Trade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 патент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*.3. Марканың атауы (csdo: Product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*.4. Модельдің атауы (csdo: Product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 (тауар) модельдің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 бірлігінің сәйкестендіргіші (csdo: Product Instance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данасының (тауарды) бірегей сәйкестендіргіші (сериялық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*.6. Өндірілген күні (csdo: Manufacture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өндірілген (шығарылған)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7.1.6. Автомобиль туралы мәліметтер (cacdo: DTAutomobile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 орындалатын, халықаралық тасымалдағы автомобиль көлік құралы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M.CA.CDT.00443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шығарушы берген сәйкестендіру нөмірі (көлік құралының, өздігінен жүретін машинаның шассиі)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шассийінің (рамасының) сәйкестендіру нөмірі (csdo: Vehicle Chassis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шассийінің (рамасының) шығарушы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кузовының сәйкестендіру нөмірі (csdo: Vehicle Body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кузовының (каБСНасының) шығарушы берген сәйкестендіру нөмірі (көлік құралының, өздігінен жүретін машинаның шассиі)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 (cacdo: Vehicle Model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(моделі)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M.CA.CDT.00082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 (csdo: Vehicle Make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 (csdo: Vehicle Make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атауы  (көлік құралының, өздігінен жүретін машинаның шассиі)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 (casdo: Vehicle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*.5. Өндірілген күні (csdo: Manufacture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жасалған күні (шығарылған кезі)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 (csdo: Engine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берген қозғалтқыштың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 көлемі (casdo: Engine Volume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қозғалтқыш цилиндрлерінің жұмыс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(сыныптауыштңы)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сыныптауышын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үлкен қуаты (csdo: Engine Max Power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ең үлкен қуаты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сыныптауышты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 (casdo: Transport Carrying Capacity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көлік құралы тасымалдауға есептеліп жасалған жүктің массасы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сыныптауышты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*.10. Жүрген жолы (casdo: Vehicle Mileage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жүрген жолы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сыныптауышты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*.11. Құны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қызметті шақыру құрылғысының сәйкестендіру нөмірі (casdo: Emergency Device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жарақтандырылған, шұғыл жедел қызметті шақыру құрылғысының немесе жүйесінің сәйкестендіру нөмірі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7.1.7. Көлік құралының тіркеу нөмірі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тасымалдаудағы көлік құралының тіркеу нөмірі (мемлекеттік тіркеу нөмірі), теңіз (өзен) кемесінің атауы, теміржол вагонының нөмірі, контейнердің нөмірі, әуе көлік құралының борт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(атрибут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аталған код қалыптастырылған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country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7.1.8. Жасалатын операцияның сипаттамасы (cacdo: Processing Description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операциялар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M.CA.CDT.00175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*.1. Операцияның сипаттамасы (casdo: Processing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(cacdo: Period Date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құралымен операциялар жасалған кезең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M.CA.CDT.00424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*.2.1. Бастапқы күн (csdo: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бастапқы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*.2.2. Түпкі күн (csdo: End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аяқталған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7.1.9. Құны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7.1.10. Кедендік құны (casdo: Customs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7.1.11. Алдыңғы құжат (cacdo: Preceding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M.CA.CDT.00177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 (casdo: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декларациясының, транзиттік декларацияның, тауарлар декларациясын ұсынғанға дейін тауарларды шығару туралы өтініштің немесе уақытша әкелу (рұқсат беру) кедендік рәсімімен орналастырылған тауарлар болып табылатын, халықаралық тасымалдағы уақытша әкетілген көлік құралдарына қатысты  операциялар жасау туралы өтініштің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 құжатының нөмірі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өзгерістердің және (немесе) толықтырулардың нөмірі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 декларациясының тіркеу нөмірі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декларациясының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 құжатының нөмірі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 (casdo: Preliminary Information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МДП кітапшасының тіркеу нөмірі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МДП кітапшасының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МДП кітапшасының сериясы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МДП кітапшасының сәйкестендіру нөмірі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алдыңғы құжаттың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алдыңғы құжаттың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 (cacdo: Preceding Goods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M.CA.CDT.00176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тауардың коды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ЕАЭО СЭҚ ТН сәйкес тауардың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салмағы (csdo: Unified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пайдаланылған немесе декларацияланатын тауардың құрамына кірген тауардың нетто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салмағы (casdo: Pre Declaration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 құжатында көрсетілген тауардың нетто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құны (casdo: Customs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 көрсетілген тауардың кедендік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кезінде пайдаланылған немесе декларацияланатын тауардың құрамына кірген тауардың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*.11.5.1. Өлшем бірлігі көрсетілген тауардың саны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 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белгіленуі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7.1.12. Ұсынылған құжат (cacdo: TMPAPresented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M.CA.CDT.00432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тіркеу кезінде берілген цифрлық немесе әріптік-цифрлық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басталған күн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күшінде болатын мерзімнің басталған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аяқталған күн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құжатты берген мемлекеттік билік органының немесе, ол уәкілеттік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 сәйкестендіргіш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берген немесе бекіткен мемлекеттік органды немесе мемлекетаралық органды (ұйымды) сәйкестендіретін символдар жолы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 (cacdo: Information Source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ақпараттық-телекоммуникациялық торабындағы ақпараттық ресурс </w:t>
            </w:r>
          </w:p>
          <w:p>
            <w:pPr>
              <w:spacing w:after="20"/>
              <w:ind w:left="20"/>
              <w:jc w:val="both"/>
            </w:pPr>
            <w:r>
              <w:rPr>
                <w:rFonts w:ascii="Times New Roman"/>
                <w:b w:val="false"/>
                <w:i w:val="false"/>
                <w:color w:val="000000"/>
                <w:sz w:val="20"/>
              </w:rPr>
              <w:t xml:space="preserve">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M.CA.CDT.00295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дереккөздің немесе ресурстың атауы (casdo: Information Source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 мәліметтерге сілтеме (csdo: Details Resource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ресурсқа жүгіну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 (casdo: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жазбаға түбегейлі сілтеме жасау мақсаты үшін пайдаланылатын бірегей сәйкестендіргіш немесе жазбаның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 (мәліметтер) коды (casdo: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*.13. Сақтау қоймасындағы электрондық құжатты сәйкестендіргіш (cacdo: Doc Arch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құжаттарды сақтау қоймасына орналастыру кезінде құжатқа (мәліметтерге) берілген сәйкестендіргіштер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*.13.1. Электрондық құжаттарды сақтау қоймасын сәйкестендіргіш (casdo: EArch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*.13.2. Сақтау қоймасындағы электрондық құжатты (мәліметтерді) сәйкестендіргіш (casdo: EDoc 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қоймасындағы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7.1.13. Кедендік төлемді есептеу (cacdo: Goods Item Payment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де төлемді есептеу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M.CA.CDT.00429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төлемдер түрінің коды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төлемдер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*.2. Төлемді есепке жатқызу негізі (casdo: Tax Base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есепке жатқызудың негізі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 (csdo: Unified Currency N3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 негізінің цифрлық- валюталық кодпен белгіленуі (адвалорлық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 (csdo: Unified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 негізінің өлшем бірлігінің кодпен белгіленуі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 (cacdo: Effective Customs Rate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кезінде пайдаланылатын төлем ставкасы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M.CA.CDT.00115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 (casdo: Duty Tax Fee Rate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 (casdo: Duty Tax Fee Rate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 (csdo: Unified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 (csdo: Unified Currency N3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ставканың цифрлық валюталық кодпен белгіленуі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 (csdo: Day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 (casdo: Stage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 (csdo: Month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толық немесе толық емес айлар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 коэффициенті (casdo: Weight Ratio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 коэффициенті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 қолданылатын күн (casdo: Duty Tax Fee Rate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ставкасы қолданылатын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*.7. Төлеу ерекшелігінің коды (casdo: Customs Tax Payment Feature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де төлемдерді төлеу ерекшелігінің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*.8. Сомасы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*.9. ЕАЭО СЭҚ ТН бойынша тауардың коды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топтың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*.10. Жазбаның сілтемелік сәйкестендіргіші (casdo: Reference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мәліметтердегі жазбаның сілтемелік 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жазбаның сілтемелік сәйкестендіргіші (casdo: Ref Reference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немесе мәліметтердегі жазбаның сілтемелік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сілтемелік сәйкестендіргіші (casdo: Reference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7.2. Төлеу туралы мәліметтер (cacdo: Fact Payment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де төлемдердің нақты төленген (өндіріп алынған) сомалары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7.2.1. Салықтар, алымдар немесе төлемдер түрінің коды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төлемдер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7.2.2. Сомасы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7.2.3. Валюта бағамы (casdo: Exchange 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валютасының бағамы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 (атрибут scale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саны дәрежесінің көрсеткіші түрінде ұсынылған, ондықпен есептеу жүйесіндегі ақша сомасының масштабы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7.2.4. Төлеу тәсілінің коды (casdo: Customs Tax Payment Method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немесе өзге де төлемдерді төлеу тәсілінің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7.2.5. Төлегенді растайтын құжат (cacdo: Payment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немесе өзге де төлемдердің төленгенін растайтын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M.CA.CDT.00085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белгілеу, оған сәйкес код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тіркеу кезінде оған цифрлық немесе әріптік-цифрлық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 сәйкестендіргіш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заңды немесе жеке тұлға сәйкестендіргішінің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тұлғаны сәйкестендіргіш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7.2.6. Төлем күні (casdo: Payment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немесе өндіріп алынған күн (кедендік және өзге де төлемдерді төлеу бойынша міндетті орындаған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8. Құжатқа қол қойған лауазымды адам (cacdo: Signing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толтырған адам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8.1. ТАӘ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8.1.1. Аты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8.1.2. Әкесінің аты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 әкесінің аты (екінші немесе ортаңғы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8.1.3. Тегі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тегі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8.2. Лауазымының атауы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8.3. Байланыс деректемесі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деректемелері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8.3.1. Байланыс түрінің коды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8.3.2. Байланыс түрінің атауы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8.3.3. Байланыс арнасының сәйкестендіргіші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8.4. Қол қойылған күні (casdo: Signing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2" w:id="30"/>
    <w:p>
      <w:pPr>
        <w:spacing w:after="0"/>
        <w:ind w:left="0"/>
        <w:jc w:val="both"/>
      </w:pPr>
      <w:r>
        <w:rPr>
          <w:rFonts w:ascii="Times New Roman"/>
          <w:b w:val="false"/>
          <w:i w:val="false"/>
          <w:color w:val="000000"/>
          <w:sz w:val="28"/>
        </w:rPr>
        <w:t>
      9. Операциялар жасау туралы өтініштің құрылымында пайдаланылатын деректердің базалық типтері туралы мәліметтер 4 және 5-кестелерде берілген.</w:t>
      </w:r>
    </w:p>
    <w:bookmarkEnd w:id="30"/>
    <w:bookmarkStart w:name="z33" w:id="31"/>
    <w:p>
      <w:pPr>
        <w:spacing w:after="0"/>
        <w:ind w:left="0"/>
        <w:jc w:val="both"/>
      </w:pPr>
      <w:r>
        <w:rPr>
          <w:rFonts w:ascii="Times New Roman"/>
          <w:b w:val="false"/>
          <w:i w:val="false"/>
          <w:color w:val="000000"/>
          <w:sz w:val="28"/>
        </w:rPr>
        <w:t>
      4-кесте</w:t>
      </w:r>
    </w:p>
    <w:bookmarkEnd w:id="31"/>
    <w:bookmarkStart w:name="z34" w:id="32"/>
    <w:p>
      <w:pPr>
        <w:spacing w:after="0"/>
        <w:ind w:left="0"/>
        <w:jc w:val="left"/>
      </w:pPr>
      <w:r>
        <w:rPr>
          <w:rFonts w:ascii="Times New Roman"/>
          <w:b/>
          <w:i w:val="false"/>
          <w:color w:val="000000"/>
        </w:rPr>
        <w:t xml:space="preserve"> Операциялар жасау туралы өтініштің құрылымында пайдаланылатын деректердің базалық типтері туралы жалпы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w:t>
            </w:r>
            <w:r>
              <w:rPr>
                <w:rFonts w:ascii="Times New Roman"/>
                <w:b/>
                <w:i w:val="false"/>
                <w:color w:val="000000"/>
                <w:sz w:val="20"/>
              </w:rPr>
              <w:t>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bookmarkStart w:name="z35" w:id="33"/>
    <w:p>
      <w:pPr>
        <w:spacing w:after="0"/>
        <w:ind w:left="0"/>
        <w:jc w:val="both"/>
      </w:pPr>
      <w:r>
        <w:rPr>
          <w:rFonts w:ascii="Times New Roman"/>
          <w:b w:val="false"/>
          <w:i w:val="false"/>
          <w:color w:val="000000"/>
          <w:sz w:val="28"/>
        </w:rPr>
        <w:t xml:space="preserve">
      Аттар кеңістігіндегі "X.X.X" символдары операциялар жасау туралы өтініштің құрылымын әзірлеу кезінде пайдаланылған деректердің базистік моделі нұсқасының нөміріне сәйкес келеді. </w:t>
      </w:r>
    </w:p>
    <w:bookmarkEnd w:id="33"/>
    <w:bookmarkStart w:name="z36" w:id="34"/>
    <w:p>
      <w:pPr>
        <w:spacing w:after="0"/>
        <w:ind w:left="0"/>
        <w:jc w:val="both"/>
      </w:pPr>
      <w:r>
        <w:rPr>
          <w:rFonts w:ascii="Times New Roman"/>
          <w:b w:val="false"/>
          <w:i w:val="false"/>
          <w:color w:val="000000"/>
          <w:sz w:val="28"/>
        </w:rPr>
        <w:t>
      5-кестеде мынадай жолдар (бағандар) қалыптастырылады:</w:t>
      </w:r>
    </w:p>
    <w:bookmarkEnd w:id="34"/>
    <w:p>
      <w:pPr>
        <w:spacing w:after="0"/>
        <w:ind w:left="0"/>
        <w:jc w:val="both"/>
      </w:pPr>
      <w:r>
        <w:rPr>
          <w:rFonts w:ascii="Times New Roman"/>
          <w:b w:val="false"/>
          <w:i w:val="false"/>
          <w:color w:val="000000"/>
          <w:sz w:val="28"/>
        </w:rPr>
        <w:t>
      "сәйкестендіргіш" – деректер моделіндегі деректер түрінің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37" w:id="35"/>
    <w:p>
      <w:pPr>
        <w:spacing w:after="0"/>
        <w:ind w:left="0"/>
        <w:jc w:val="both"/>
      </w:pPr>
      <w:r>
        <w:rPr>
          <w:rFonts w:ascii="Times New Roman"/>
          <w:b w:val="false"/>
          <w:i w:val="false"/>
          <w:color w:val="000000"/>
          <w:sz w:val="28"/>
        </w:rPr>
        <w:t>
      5-кесте</w:t>
      </w:r>
    </w:p>
    <w:bookmarkEnd w:id="35"/>
    <w:bookmarkStart w:name="z38" w:id="36"/>
    <w:p>
      <w:pPr>
        <w:spacing w:after="0"/>
        <w:ind w:left="0"/>
        <w:jc w:val="left"/>
      </w:pPr>
      <w:r>
        <w:rPr>
          <w:rFonts w:ascii="Times New Roman"/>
          <w:b/>
          <w:i w:val="false"/>
          <w:color w:val="000000"/>
        </w:rPr>
        <w:t xml:space="preserve"> Операциялар жасау туралы өтініштің құрылымында пайдаланылатын деректердің базалық типтері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w:t>
            </w:r>
            <w:r>
              <w:rPr>
                <w:rFonts w:ascii="Times New Roman"/>
                <w:b/>
                <w:i w:val="false"/>
                <w:color w:val="000000"/>
                <w:sz w:val="20"/>
              </w:rPr>
              <w:t>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күннің белгіленуі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күннің және уақыттың белгіленуі</w:t>
            </w:r>
          </w:p>
        </w:tc>
      </w:tr>
    </w:tbl>
    <w:bookmarkStart w:name="z39" w:id="37"/>
    <w:p>
      <w:pPr>
        <w:spacing w:after="0"/>
        <w:ind w:left="0"/>
        <w:jc w:val="both"/>
      </w:pPr>
      <w:r>
        <w:rPr>
          <w:rFonts w:ascii="Times New Roman"/>
          <w:b w:val="false"/>
          <w:i w:val="false"/>
          <w:color w:val="000000"/>
          <w:sz w:val="28"/>
        </w:rPr>
        <w:t>
      10. Операциялар жасау туралы өтініштің құрылымында пайдаланылатын деректердің жалпы қарапайым типтері туралы мәліметтер 6 және 7-кестелерде берілген.</w:t>
      </w:r>
    </w:p>
    <w:bookmarkEnd w:id="37"/>
    <w:bookmarkStart w:name="z40" w:id="38"/>
    <w:p>
      <w:pPr>
        <w:spacing w:after="0"/>
        <w:ind w:left="0"/>
        <w:jc w:val="both"/>
      </w:pPr>
      <w:r>
        <w:rPr>
          <w:rFonts w:ascii="Times New Roman"/>
          <w:b w:val="false"/>
          <w:i w:val="false"/>
          <w:color w:val="000000"/>
          <w:sz w:val="28"/>
        </w:rPr>
        <w:t>
      6-кесте</w:t>
      </w:r>
    </w:p>
    <w:bookmarkEnd w:id="38"/>
    <w:bookmarkStart w:name="z41" w:id="39"/>
    <w:p>
      <w:pPr>
        <w:spacing w:after="0"/>
        <w:ind w:left="0"/>
        <w:jc w:val="left"/>
      </w:pPr>
      <w:r>
        <w:rPr>
          <w:rFonts w:ascii="Times New Roman"/>
          <w:b/>
          <w:i w:val="false"/>
          <w:color w:val="000000"/>
        </w:rPr>
        <w:t xml:space="preserve"> Операциялар жасау туралы өтініштің құрылымында пайдаланылатын деректердің жалпы қарапайым типтері туралы жалпы мәліметтер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w:t>
            </w:r>
            <w:r>
              <w:rPr>
                <w:rFonts w:ascii="Times New Roman"/>
                <w:b/>
                <w:i w:val="false"/>
                <w:color w:val="000000"/>
                <w:sz w:val="20"/>
              </w:rPr>
              <w:t>ің</w:t>
            </w:r>
            <w:r>
              <w:rPr>
                <w:rFonts w:ascii="Times New Roman"/>
                <w:b/>
                <w:i w:val="false"/>
                <w:color w:val="000000"/>
                <w:sz w:val="20"/>
              </w:rPr>
              <w:t xml:space="preserve"> сәйкестендіргіш</w:t>
            </w:r>
            <w:r>
              <w:rPr>
                <w:rFonts w:ascii="Times New Roman"/>
                <w:b/>
                <w:i w:val="false"/>
                <w:color w:val="000000"/>
                <w:sz w:val="20"/>
              </w:rPr>
              <w:t>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2" w:id="40"/>
    <w:p>
      <w:pPr>
        <w:spacing w:after="0"/>
        <w:ind w:left="0"/>
        <w:jc w:val="both"/>
      </w:pPr>
      <w:r>
        <w:rPr>
          <w:rFonts w:ascii="Times New Roman"/>
          <w:b w:val="false"/>
          <w:i w:val="false"/>
          <w:color w:val="000000"/>
          <w:sz w:val="28"/>
        </w:rPr>
        <w:t xml:space="preserve">
      Аттар кеңістігіндегі "X.X.X" символдары операциялар жасау туралы өтініштің құрылымын әзірлеу кезінде пайдаланылған деректердің базистік моделі нұсқасының нөміріне сәйкес келеді. </w:t>
      </w:r>
    </w:p>
    <w:bookmarkEnd w:id="40"/>
    <w:bookmarkStart w:name="z43" w:id="41"/>
    <w:p>
      <w:pPr>
        <w:spacing w:after="0"/>
        <w:ind w:left="0"/>
        <w:jc w:val="both"/>
      </w:pPr>
      <w:r>
        <w:rPr>
          <w:rFonts w:ascii="Times New Roman"/>
          <w:b w:val="false"/>
          <w:i w:val="false"/>
          <w:color w:val="000000"/>
          <w:sz w:val="28"/>
        </w:rPr>
        <w:t>
      7-кестеде мынадай жолдар (бағандар) қалыптастырылады:</w:t>
      </w:r>
    </w:p>
    <w:bookmarkEnd w:id="41"/>
    <w:p>
      <w:pPr>
        <w:spacing w:after="0"/>
        <w:ind w:left="0"/>
        <w:jc w:val="both"/>
      </w:pPr>
      <w:r>
        <w:rPr>
          <w:rFonts w:ascii="Times New Roman"/>
          <w:b w:val="false"/>
          <w:i w:val="false"/>
          <w:color w:val="000000"/>
          <w:sz w:val="28"/>
        </w:rPr>
        <w:t>
      "сәйкестендіргіш" – деректер моделіндегі деректер түрінің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44" w:id="42"/>
    <w:p>
      <w:pPr>
        <w:spacing w:after="0"/>
        <w:ind w:left="0"/>
        <w:jc w:val="both"/>
      </w:pPr>
      <w:r>
        <w:rPr>
          <w:rFonts w:ascii="Times New Roman"/>
          <w:b w:val="false"/>
          <w:i w:val="false"/>
          <w:color w:val="000000"/>
          <w:sz w:val="28"/>
        </w:rPr>
        <w:t>
      7-кесте</w:t>
      </w:r>
    </w:p>
    <w:bookmarkEnd w:id="42"/>
    <w:bookmarkStart w:name="z45" w:id="43"/>
    <w:p>
      <w:pPr>
        <w:spacing w:after="0"/>
        <w:ind w:left="0"/>
        <w:jc w:val="left"/>
      </w:pPr>
      <w:r>
        <w:rPr>
          <w:rFonts w:ascii="Times New Roman"/>
          <w:b/>
          <w:i w:val="false"/>
          <w:color w:val="000000"/>
        </w:rPr>
        <w:t xml:space="preserve"> Операциялар жасау туралы өтініштің құрылымында пайдаланылатын деректердің жалпы қарапайым типтері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w:t>
            </w:r>
            <w:r>
              <w:rPr>
                <w:rFonts w:ascii="Times New Roman"/>
                <w:b/>
                <w:i w:val="false"/>
                <w:color w:val="000000"/>
                <w:sz w:val="20"/>
              </w:rPr>
              <w:t>сы</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индекс_ Коды.Типі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Reason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До 300 символов.Типі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6, 8,9 немесе 10 белгілер деңгейінде ЕАЭО СЭҚ ТН-нан кодтың мәні.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 Ең аз ұзындығы: 1. Ең үлкен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әріптік-цифрлық код.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 Ең аз ұзындығы: 1. Ең үлкен ұзындығы: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Тұтас екі мәнді.Типі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Цифрлардың ең көп саны: 2. Бөлшек цифрлардың ең көп саны: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түрі_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Үш мәнді.Типі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тұтас теріс емес сан.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Алты мәнді.Типі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тұтас теріс емес сан.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40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 бар елдің коды. Екі әріпті.Типі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мәні _ Өлшеу: 2-нұсқа.Типі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Цифрлардың ең көп саны: 24.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UnifiedCurrencyN3CodeType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Цифрлық: 2-нұсқа.Типі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 сыныптауышындағы цифрлық кодтың мәні. Шаблон: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20 символға дейін: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Әріптік: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 сыныптауышындағы әріптік кодтың мәні.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N3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Цифрлық: 3-нұсқа.Типі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 сыныптауышындағы цифрлық кодтың мәні. Шаблон: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 Символдардың нормаға келтірілген жолы.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 Екі әріпті.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сыныптауышындағы әріпті кодтың мәні.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түрлерін сыныптауышқа сәйкес кодтың мәні.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 типі _ Код: 2-нұсқа.Типі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түрлерінің сыныптауышына сәйкес кодтың мәні.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25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 Id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құралдары маркаларының сыныптауышына сәйкес кодтың мәні.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тізілімдемесіне сәйкес кодтың мәні.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ISO/IEC 9834-8 сәйкес сәйкестендіргіштің мәні. Шаблон: [0-9a-fA-F]{8}-[0-9a-fA-F]{4}-[0-9a-fA-F]{4}-[0-9a-fA-F]{4}-[0-9a-fA-F]{12}</w:t>
            </w:r>
          </w:p>
        </w:tc>
      </w:tr>
    </w:tbl>
    <w:bookmarkStart w:name="z46" w:id="44"/>
    <w:p>
      <w:pPr>
        <w:spacing w:after="0"/>
        <w:ind w:left="0"/>
        <w:jc w:val="both"/>
      </w:pPr>
      <w:r>
        <w:rPr>
          <w:rFonts w:ascii="Times New Roman"/>
          <w:b w:val="false"/>
          <w:i w:val="false"/>
          <w:color w:val="000000"/>
          <w:sz w:val="28"/>
        </w:rPr>
        <w:t>
      11. Операциялар жасау туралы өтініштің құрылымында пайдаланылатын "Кедендік әкімшілік ету" нысаналық саласы деректері моделі деректерінің қолданбалы қарапайым типтері туралы мәліметтер 8 және 9-кестелерде берілген.</w:t>
      </w:r>
    </w:p>
    <w:bookmarkEnd w:id="44"/>
    <w:bookmarkStart w:name="z47" w:id="45"/>
    <w:p>
      <w:pPr>
        <w:spacing w:after="0"/>
        <w:ind w:left="0"/>
        <w:jc w:val="both"/>
      </w:pPr>
      <w:r>
        <w:rPr>
          <w:rFonts w:ascii="Times New Roman"/>
          <w:b w:val="false"/>
          <w:i w:val="false"/>
          <w:color w:val="000000"/>
          <w:sz w:val="28"/>
        </w:rPr>
        <w:t>
      8-кесте</w:t>
      </w:r>
    </w:p>
    <w:bookmarkEnd w:id="45"/>
    <w:bookmarkStart w:name="z48" w:id="46"/>
    <w:p>
      <w:pPr>
        <w:spacing w:after="0"/>
        <w:ind w:left="0"/>
        <w:jc w:val="left"/>
      </w:pPr>
      <w:r>
        <w:rPr>
          <w:rFonts w:ascii="Times New Roman"/>
          <w:b/>
          <w:i w:val="false"/>
          <w:color w:val="000000"/>
        </w:rPr>
        <w:t xml:space="preserve"> Операциялар жасау туралы өтініштің құрылымында пайдаланылатын "Кедендік әкімшілік ету" нысаналық саласы деректері моделі деректерінің қолданбалы қарапайым типтері туралы жалпы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w:t>
            </w:r>
            <w:r>
              <w:rPr>
                <w:rFonts w:ascii="Times New Roman"/>
                <w:b/>
                <w:i w:val="false"/>
                <w:color w:val="000000"/>
                <w:sz w:val="20"/>
              </w:rPr>
              <w:t>ің</w:t>
            </w:r>
            <w:r>
              <w:rPr>
                <w:rFonts w:ascii="Times New Roman"/>
                <w:b/>
                <w:i w:val="false"/>
                <w:color w:val="000000"/>
                <w:sz w:val="20"/>
              </w:rPr>
              <w:t xml:space="preserve"> сәйкестендіргіш</w:t>
            </w:r>
            <w:r>
              <w:rPr>
                <w:rFonts w:ascii="Times New Roman"/>
                <w:b/>
                <w:i w:val="false"/>
                <w:color w:val="000000"/>
                <w:sz w:val="20"/>
              </w:rPr>
              <w:t>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bookmarkStart w:name="z49" w:id="47"/>
    <w:p>
      <w:pPr>
        <w:spacing w:after="0"/>
        <w:ind w:left="0"/>
        <w:jc w:val="both"/>
      </w:pPr>
      <w:r>
        <w:rPr>
          <w:rFonts w:ascii="Times New Roman"/>
          <w:b w:val="false"/>
          <w:i w:val="false"/>
          <w:color w:val="000000"/>
          <w:sz w:val="28"/>
        </w:rPr>
        <w:t>
      Аттар кеңістігіндегі "X.X.X" символдары операциялар жасау туралы өтініштің құрылымында пайдаланылатын "Кедендік әкімшілік ету" пәндік саласы нұсқасының нөміріне сәйкес келеді.</w:t>
      </w:r>
    </w:p>
    <w:bookmarkEnd w:id="47"/>
    <w:bookmarkStart w:name="z50" w:id="48"/>
    <w:p>
      <w:pPr>
        <w:spacing w:after="0"/>
        <w:ind w:left="0"/>
        <w:jc w:val="both"/>
      </w:pPr>
      <w:r>
        <w:rPr>
          <w:rFonts w:ascii="Times New Roman"/>
          <w:b w:val="false"/>
          <w:i w:val="false"/>
          <w:color w:val="000000"/>
          <w:sz w:val="28"/>
        </w:rPr>
        <w:t>
      9-кестеде мынадай жолдар (бағандар) қалыптастырылады:</w:t>
      </w:r>
    </w:p>
    <w:bookmarkEnd w:id="48"/>
    <w:p>
      <w:pPr>
        <w:spacing w:after="0"/>
        <w:ind w:left="0"/>
        <w:jc w:val="both"/>
      </w:pPr>
      <w:r>
        <w:rPr>
          <w:rFonts w:ascii="Times New Roman"/>
          <w:b w:val="false"/>
          <w:i w:val="false"/>
          <w:color w:val="000000"/>
          <w:sz w:val="28"/>
        </w:rPr>
        <w:t>
      "сәйкестендіргіш" – деректер моделіндегі деректер түрінің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51" w:id="49"/>
    <w:p>
      <w:pPr>
        <w:spacing w:after="0"/>
        <w:ind w:left="0"/>
        <w:jc w:val="both"/>
      </w:pPr>
      <w:r>
        <w:rPr>
          <w:rFonts w:ascii="Times New Roman"/>
          <w:b w:val="false"/>
          <w:i w:val="false"/>
          <w:color w:val="000000"/>
          <w:sz w:val="28"/>
        </w:rPr>
        <w:t>
      9-кесте</w:t>
      </w:r>
    </w:p>
    <w:bookmarkEnd w:id="49"/>
    <w:bookmarkStart w:name="z52" w:id="50"/>
    <w:p>
      <w:pPr>
        <w:spacing w:after="0"/>
        <w:ind w:left="0"/>
        <w:jc w:val="left"/>
      </w:pPr>
      <w:r>
        <w:rPr>
          <w:rFonts w:ascii="Times New Roman"/>
          <w:b/>
          <w:i w:val="false"/>
          <w:color w:val="000000"/>
        </w:rPr>
        <w:t xml:space="preserve"> Операциялар жасау туралы өтініштің құрылымында пайдаланылатын "Кедендік әкімшілік ету" пәндік саласы деректері моделі деректерінің қолданбалы қарапайым типтері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w:t>
            </w:r>
            <w:r>
              <w:rPr>
                <w:rFonts w:ascii="Times New Roman"/>
                <w:b/>
                <w:i w:val="false"/>
                <w:color w:val="000000"/>
                <w:sz w:val="20"/>
              </w:rPr>
              <w:t>сы</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With Currency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көрсетілген төлем_ Ақша сомасы.Типі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Цифрлардың ең көп саны: 20.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Tax Payment Feature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ерекшеліктері_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 кеден органдарына жүктелген кедендік және өзге де төлемдерді төлеу тәсілдерінің сыныптауышына сәйкес кедендік және өзге де төлемдерді төлеу ерекшелігі кодының мәні. Символдардың нормаға келтірілген жолы.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CustomsTaxModeCodeType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төлемдер түрі 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 кеден органдарына жүктелген салықтар, алымдар және өзге де төлемдер түрлерінің сыныптауышына сәйкес кодтың мәні. Ұзындығы: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Tax Payment Method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төлемдерді төлеу тәсілі_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 кеден органдарына жүктелген кедендік және өзге де төлемдерді төлеу тәсілдерінің сыныптауышына сәйкес кодтың мәні.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ExchangeRateType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бағамы_ Коэффициент.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Ең аз мән: 0 Цифрлардың ең көп саны: 20 Бөлшек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кітапшасының сериясы_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кітапшасы_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Шаблон: \d{8}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5. Ең үлкен ұзындығы: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RateValueType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 Коэффициент.Типі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Цифрлардың ең көп саны: 12.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белгісі_ Код.Типі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FractionNumber9.3NumberType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Формат 9.3.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Цифрлардың ең көп саны: 9. Бөлшек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PaymentAmountWithNCurrencyType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көрсетілген сомасы_ Ақша сомасы.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саны. Цифрлардың ең көп саны: 20.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DutyTaxFeeRateKindCodeType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ставкалары түрлерінің тізбесіне сәйкес кодтың мәні.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 символға дейін.Типі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Сәйкестендіргіш.Типі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 Ең аз ұзындығы: 1 Ең үлкен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 Indicator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ұсыну белгісінің кодпен белгіленуі.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Abbreviation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нормаға келтірілген жолы. Ең аз ұзындығы: 1. Ең үлкен ұзындығы: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FractionNumber246MeasureType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Формат 24.6.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нәтижесінде айқындалған сандық мән Цифрлардың ең көп саны: 24 Бөлшек цифрлардың ең көп саны: 6</w:t>
            </w:r>
          </w:p>
        </w:tc>
      </w:tr>
    </w:tbl>
    <w:bookmarkStart w:name="z53" w:id="51"/>
    <w:p>
      <w:pPr>
        <w:spacing w:after="0"/>
        <w:ind w:left="0"/>
        <w:jc w:val="both"/>
      </w:pPr>
      <w:r>
        <w:rPr>
          <w:rFonts w:ascii="Times New Roman"/>
          <w:b w:val="false"/>
          <w:i w:val="false"/>
          <w:color w:val="000000"/>
          <w:sz w:val="28"/>
        </w:rPr>
        <w:t>
      12. Операциялар жасау туралы өтініш құрылымының жекелеген деректемелерін толтыру сипаттамасы 10-кестеде берілген.</w:t>
      </w:r>
    </w:p>
    <w:bookmarkEnd w:id="51"/>
    <w:bookmarkStart w:name="z54" w:id="52"/>
    <w:p>
      <w:pPr>
        <w:spacing w:after="0"/>
        <w:ind w:left="0"/>
        <w:jc w:val="both"/>
      </w:pPr>
      <w:r>
        <w:rPr>
          <w:rFonts w:ascii="Times New Roman"/>
          <w:b w:val="false"/>
          <w:i w:val="false"/>
          <w:color w:val="000000"/>
          <w:sz w:val="28"/>
        </w:rPr>
        <w:t>
      Кестеде мынадай жолдар (бағандар) қалыптастырылады:</w:t>
      </w:r>
    </w:p>
    <w:bookmarkEnd w:id="52"/>
    <w:bookmarkStart w:name="z55" w:id="53"/>
    <w:p>
      <w:pPr>
        <w:spacing w:after="0"/>
        <w:ind w:left="0"/>
        <w:jc w:val="both"/>
      </w:pPr>
      <w:r>
        <w:rPr>
          <w:rFonts w:ascii="Times New Roman"/>
          <w:b w:val="false"/>
          <w:i w:val="false"/>
          <w:color w:val="000000"/>
          <w:sz w:val="28"/>
        </w:rPr>
        <w:t>
      "деректеменің аты" – деректеменің иерархиялық нөмірі көрсетіле отырып, деректеменің қалыптасқан немесе ресми сөзбен белгіленуі;</w:t>
      </w:r>
    </w:p>
    <w:bookmarkEnd w:id="53"/>
    <w:bookmarkStart w:name="z56" w:id="54"/>
    <w:p>
      <w:pPr>
        <w:spacing w:after="0"/>
        <w:ind w:left="0"/>
        <w:jc w:val="both"/>
      </w:pPr>
      <w:r>
        <w:rPr>
          <w:rFonts w:ascii="Times New Roman"/>
          <w:b w:val="false"/>
          <w:i w:val="false"/>
          <w:color w:val="000000"/>
          <w:sz w:val="28"/>
        </w:rPr>
        <w:t>
      "нысан бағанының № / Тәртіп тармағы" – 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қағаз жеткізгіштегі құжат түріндегі өтініш бағанының нөмірі немесе Еуразиялық экономикалық комиссия Алқасының 2017 жылғы 19 желтоқсандағы Шешімімен бекітілген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өтінішті толтыру, сондай-ақ операциялар жасау туралы өтініш құрылымының деректемесіне сәйкес келетін, осындай өтінішке өзгерістер (толықтырулар) енгізу тәртібінің тармағы (тармақшасы, абзацы);</w:t>
      </w:r>
    </w:p>
    <w:bookmarkEnd w:id="54"/>
    <w:bookmarkStart w:name="z57" w:id="55"/>
    <w:p>
      <w:pPr>
        <w:spacing w:after="0"/>
        <w:ind w:left="0"/>
        <w:jc w:val="both"/>
      </w:pPr>
      <w:r>
        <w:rPr>
          <w:rFonts w:ascii="Times New Roman"/>
          <w:b w:val="false"/>
          <w:i w:val="false"/>
          <w:color w:val="000000"/>
          <w:sz w:val="28"/>
        </w:rPr>
        <w:t>
      "белгі" – деректемені толтыру қажеттілігін (қажеттіліктің жоқтығын) білдіретін белгі. Ықтимал мәндер:</w:t>
      </w:r>
    </w:p>
    <w:bookmarkEnd w:id="55"/>
    <w:p>
      <w:pPr>
        <w:spacing w:after="0"/>
        <w:ind w:left="0"/>
        <w:jc w:val="both"/>
      </w:pPr>
      <w:r>
        <w:rPr>
          <w:rFonts w:ascii="Times New Roman"/>
          <w:b w:val="false"/>
          <w:i w:val="false"/>
          <w:color w:val="000000"/>
          <w:sz w:val="28"/>
        </w:rPr>
        <w:t>
      M – деректеме толтырылуға тиіс;</w:t>
      </w:r>
    </w:p>
    <w:p>
      <w:pPr>
        <w:spacing w:after="0"/>
        <w:ind w:left="0"/>
        <w:jc w:val="both"/>
      </w:pPr>
      <w:r>
        <w:rPr>
          <w:rFonts w:ascii="Times New Roman"/>
          <w:b w:val="false"/>
          <w:i w:val="false"/>
          <w:color w:val="000000"/>
          <w:sz w:val="28"/>
        </w:rPr>
        <w:t>
      B – деректеме толтырылмайды;</w:t>
      </w:r>
    </w:p>
    <w:p>
      <w:pPr>
        <w:spacing w:after="0"/>
        <w:ind w:left="0"/>
        <w:jc w:val="both"/>
      </w:pPr>
      <w:r>
        <w:rPr>
          <w:rFonts w:ascii="Times New Roman"/>
          <w:b w:val="false"/>
          <w:i w:val="false"/>
          <w:color w:val="000000"/>
          <w:sz w:val="28"/>
        </w:rPr>
        <w:t>
      O –  деректемені толтыру шарты Еуразиялық экономикалық комиссия Алқасының 2017 жылғы 19 желтоқсандағы шешімімен бекітілген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өтінішті толтыру, сондай-ақ осындай өтінішке өзгерістер (толықтырулар) енгізу тәртібінде және толтыру қағидасында айқындалады (техникалық сипаттағы мәліметтер деректемені толтыру қағидасына сәйкес көрсетіледі);</w:t>
      </w:r>
    </w:p>
    <w:p>
      <w:pPr>
        <w:spacing w:after="0"/>
        <w:ind w:left="0"/>
        <w:jc w:val="both"/>
      </w:pPr>
      <w:r>
        <w:rPr>
          <w:rFonts w:ascii="Times New Roman"/>
          <w:b w:val="false"/>
          <w:i w:val="false"/>
          <w:color w:val="000000"/>
          <w:sz w:val="28"/>
        </w:rPr>
        <w:t>
      "толтыру қағидасы" – деректемені толтыру ережелерін айқындайды;</w:t>
      </w:r>
    </w:p>
    <w:p>
      <w:pPr>
        <w:spacing w:after="0"/>
        <w:ind w:left="0"/>
        <w:jc w:val="both"/>
      </w:pPr>
      <w:r>
        <w:rPr>
          <w:rFonts w:ascii="Times New Roman"/>
          <w:b w:val="false"/>
          <w:i w:val="false"/>
          <w:color w:val="000000"/>
          <w:sz w:val="28"/>
        </w:rPr>
        <w:t>
      "қағиданың түрі" –  деректемені толтыру қағидасы түрінің кодын айқындайды. Ықтимал мәндер:</w:t>
      </w:r>
    </w:p>
    <w:p>
      <w:pPr>
        <w:spacing w:after="0"/>
        <w:ind w:left="0"/>
        <w:jc w:val="both"/>
      </w:pPr>
      <w:r>
        <w:rPr>
          <w:rFonts w:ascii="Times New Roman"/>
          <w:b w:val="false"/>
          <w:i w:val="false"/>
          <w:color w:val="000000"/>
          <w:sz w:val="28"/>
        </w:rPr>
        <w:t>
      "1" – жалпы қағида Одақ құқығымен белгіленеді;</w:t>
      </w:r>
    </w:p>
    <w:p>
      <w:pPr>
        <w:spacing w:after="0"/>
        <w:ind w:left="0"/>
        <w:jc w:val="both"/>
      </w:pPr>
      <w:r>
        <w:rPr>
          <w:rFonts w:ascii="Times New Roman"/>
          <w:b w:val="false"/>
          <w:i w:val="false"/>
          <w:color w:val="000000"/>
          <w:sz w:val="28"/>
        </w:rPr>
        <w:t>
      "2" – мүше мемлекетте деректемені толтыру ерекшеліктерін айқындайтын қағида Одақ құқығымен белгіленеді;</w:t>
      </w:r>
    </w:p>
    <w:p>
      <w:pPr>
        <w:spacing w:after="0"/>
        <w:ind w:left="0"/>
        <w:jc w:val="both"/>
      </w:pPr>
      <w:r>
        <w:rPr>
          <w:rFonts w:ascii="Times New Roman"/>
          <w:b w:val="false"/>
          <w:i w:val="false"/>
          <w:color w:val="000000"/>
          <w:sz w:val="28"/>
        </w:rPr>
        <w:t>
      "3" – қағида мүше мемлекеттің заңнамасымен белгіленеді;</w:t>
      </w:r>
    </w:p>
    <w:p>
      <w:pPr>
        <w:spacing w:after="0"/>
        <w:ind w:left="0"/>
        <w:jc w:val="both"/>
      </w:pPr>
      <w:r>
        <w:rPr>
          <w:rFonts w:ascii="Times New Roman"/>
          <w:b w:val="false"/>
          <w:i w:val="false"/>
          <w:color w:val="000000"/>
          <w:sz w:val="28"/>
        </w:rPr>
        <w:t>
      "Елдің коды" –  әлем елдерін сыныптауышқа сәйкес мүше мемлекеттің коды (AM, BY, KZ, KG, RU), онда "2" немесе "3" түріндегі толтыру қағидасы қолданылады;</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58" w:id="56"/>
    <w:p>
      <w:pPr>
        <w:spacing w:after="0"/>
        <w:ind w:left="0"/>
        <w:jc w:val="both"/>
      </w:pPr>
      <w:r>
        <w:rPr>
          <w:rFonts w:ascii="Times New Roman"/>
          <w:b w:val="false"/>
          <w:i w:val="false"/>
          <w:color w:val="000000"/>
          <w:sz w:val="28"/>
        </w:rPr>
        <w:t>
      10-кесте</w:t>
      </w:r>
    </w:p>
    <w:bookmarkEnd w:id="56"/>
    <w:bookmarkStart w:name="z59" w:id="57"/>
    <w:p>
      <w:pPr>
        <w:spacing w:after="0"/>
        <w:ind w:left="0"/>
        <w:jc w:val="left"/>
      </w:pPr>
      <w:r>
        <w:rPr>
          <w:rFonts w:ascii="Times New Roman"/>
          <w:b/>
          <w:i w:val="false"/>
          <w:color w:val="000000"/>
        </w:rPr>
        <w:t xml:space="preserve"> Операциялар жасау туралы өтініш құрылымының жекелеген деректемелерін толтыру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бағанының № / Тәртіп тармағы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қағидасы*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(мәліметтер) коды (csdo: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"R.032"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 (мәліметтер) сәйкестендіргіші (csdo: EDoc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 сәйкестендіргіші (csdo: EDoc Ref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 толтыру кезінде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 (csdo: EDoc Date 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 Дүниежүзілік уақытпен айырмашылық көрсетілген жергілікті уақыт мәні түріндегі электрондық құжатты (мәліметтерді) қалыптастыру күнін қамтуға тиіс, ол мына шаблонға сәйкес жүргізіледі: YYYY-MM-DDThh:mm:ss.ccc±hh:mm, мұндағы ccc – миллисекунд мәнін білдіретін символдар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 (casdo: EDoc Indicator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 ЭҚ – Еуразиялық экономикалық одақтың кедендік аумағынан тыс жерде орналасқан, уақытша әкелу (рұқсат беру) кедендік рәсімімен орналастырылған тауарлар болып табылатын, халықаралық тасымалдағы көлік құралдарына қатысты  операциялар жасау туралы өтініш электрондық құжат түрінде қалыптастырылса; </w:t>
            </w:r>
          </w:p>
          <w:p>
            <w:pPr>
              <w:spacing w:after="20"/>
              <w:ind w:left="20"/>
              <w:jc w:val="both"/>
            </w:pPr>
            <w:r>
              <w:rPr>
                <w:rFonts w:ascii="Times New Roman"/>
                <w:b w:val="false"/>
                <w:i w:val="false"/>
                <w:color w:val="000000"/>
                <w:sz w:val="20"/>
              </w:rPr>
              <w:t>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6. Декларант (өтініш иесі) (cacdo: Declarant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6.2. Субъектінің атауы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6.3. Субъектінің қысқаша атауы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6.4. Ұйымдық-құқықтық нысанның коды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6.5. Ұйымдық-құқықтық нысанның атауы(csdo: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6.6. Шаруашылық жүргізуші субъектіні сәйкестендіргіш (csdo: Business Entity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Кәсіпорындар мен ұйымдардың жалпыреспубликалық сыныптауышы (КҰЖС) бойынша кодты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негізгі мемлекеттік тіркеу нөмірін (НМТН) немесе дара кәсіпкердің негізгі мемлекеттік тіркеу нөмірін (ДКНМТН)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әдісі(атрибут kind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"Шаруашылық жүргізуші субъектінің сәйкестендіргіші (csdo:BusinessEntityId)" деректемесі КҰЖС кодын қамтыған жағдайда, атрибут "6" мәнін қабылдауға тиіс – Қырғыз Республикасының Кәсіпорындары мен ұйымдарының жалпыреспубликалық сыныптауышының (КҰЖС) коды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"Шаруашылық жүргізуші субъектінің сәйкестендіргіші (csdo:BusinessEntityId)" деректемесі  НМТН қамтыған жағдайда, атрибут "1" мәнін қабылдауға тиіс – Ресей Федерациясындағы негізгі мемлекеттік тіркеу нөмірі. Егер "Шаруашылық жүргізуші субъектінің сәйкестендіргіші (csdo:BusinessEntityId)" деректемесі ДКНМТН қамтыған жағдайда, атрибут "2" мәнін қабылдауға тиіс – Ресей Федерациясындағы дара кәсіпкердің негізгі мемлекеттік тіркеу нөмірі (ДКНМТН)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6.7. Бірегей кедендік сәйкестендіру нөмірі (casdo: CAUnique Customs Number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толтырған кезде кедендік сәйкестендіру нөмірін қалыптастыру сыныптауышына сәйкес кедендік сәйкестендіру нөмірін (КСН)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(атрибут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 CAUnique Customs Number Id)" деректемесін толтырған кезде атрибут "KZ" мәнін қамтуға тиіс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6.8. Салық төлеушіні сәйкестендіргіш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толтырған кезде салық төлеушінің есептік нөмірін (СЕН) қамтуға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толтырған кезде төлеушінің есептік нөмірін (ТЕН) қамтуға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кедендік сәйкестендіру нөмірін (КСН)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салық төлеушінің жеке нөмірін (СЖН)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6.9. Есепке қою себебінің коды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6.10. Жеке тұлғаның сәйкестендіргіші (casdo: Person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қоғамдық қызметтердің нөмірлі белгісін (ҚҚНБ) немесе қоғамдық қызметтердің нөмірлі белгісінің жоқтығы туралы анықтаманың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жеке сәйкестендіру нөмірін (ЖСН)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жеке сәйкестендіру нөмірін (ИИН)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6.11. Жеке куәлік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6.11.2. Жеке тұлғаны куәландыратын құжат түрінің коды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Еуразиялық экономикалық комиссия немесе мүше мемлекеттердің заңнамасы бекіткен  анықтамалық (сыныптауыш) болған кезде толтырылуы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 (csdo: Identity Doc Kind Code)"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6.11.3. Құжат түрінің атауы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6.11.4. Құжаттың сериясы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6.11.5. Құжаттың нөмірі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6.11.6. Құжаттың күні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6.11.7. Мүше мемлекеттің уәкілетті органын сәйкестендіргіш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6.11.8. Мүше мемлекеттің уәкілетті органының атауы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6.12. Мекенжай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 Subject Address Details)" деректемесінің бір ғана данасы қалыптастырылуға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6.12.1. Мекенжай түрінің коды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"1" мәнін қабылдауға тиіс – тіркелген мекенжай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6.12.3. Аумақтың коды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әкімшілік-аумақтық объектілер және аумақтық бірліктер белгілері жүйесінің мемлекеттік сыныптауышына сәйкес әкімшілік-аумақтық бірлік кодын (ӘАББЖ БК)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6.12.4. Өңір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6.12.5. Аудан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6.12.6. Қала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6.12.7. Елді мекен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"Қала (csdo: City Name)" деректемесінің мәнінен өзгеше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6.12.8. Көше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6.12.9. Үйдің нөмірі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6.12.10. Үй-жайдың нөмірі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6.12.11. Пошталық индекс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6.12.12. Абоненттік жәшік нөмірі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6.13. Байланыс деректемесі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6.13.1. Байланыс түрінің коды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6.13.2. Байланыс түрінің атауы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6.13.3. Байланыс арнасын сәйкестендіргіш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6.14. Оқшауландырылған бөлімше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6.14.2. Субъектінің атауы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6.14.3. Субъектінің қысқаша атауы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6.14.4. Ұйымдық-құқықтық нысан коды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6.14.5. Ұйымдық-құқықтық нысанның атауы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6.14.6. Шаруашылық жүргізуші субъектіні сәйкестендіргіш (csdo: Business Entity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Кәсіпорындар мен ұйымдардың жалпыреспубликалық сыныптауышы (КҰЖС) бойынша кодты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негізгі мемлекеттік тіркеу нөмірін (НМТН) немесе дара кәсіпкердің негізгі мемлекеттік тіркеу нөмірін (ДКНМТН)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 (атрибут kind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"Шаруашылық жүргізуші субъектіні сәйкестендіргіш (csdo:BusinessEntityId)" деректемесі КҰЖС кодын қамтыған жағдайда, атрибут "6" мәнін қабылдауға тиіс – Қырғыз Республикасы Кәсіпорындары мен ұйымдарының жалпыреспубликалық сыныптауышының (КҰЖС) коды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НМТН қамтыған жағдайда, атрибут "1" мәнін– Ресей Федерациясындағы негізгі мемлекеттік тіркеу нөмірі қабылдауға тиіс. Егер "Шаруашылық жүргізуші субъектінің сәйкестендіргіші (csdo:BusinessEntityId)" деректемесі НМТН қамтыған жағдайда, атрибут "2" мәнін– Ресей Федерациясындағы дара кәсіпкердің негізгі мемлекеттік тіркеу нөмірі (ДК НМТН) қабылдауға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6.14.7. Бірегей кедендік сәйкестендіру нөмірі (casdo: CAUnique Customs Number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кедендік сәйкестендіру нөмірін қалыптастыру сынытауышына сәйкес кедендік сәйкестендіру нөмірін (КСН)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(атрибут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нөмірін (casdo: CAUnique Customs Number Id)" деректемесін толтырған кезде атрибут "KZ" мәнін қамтуға тиіс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6.14.8. Салық төлеушінің сәйкестендіргіші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төлеушінің есептік нөмірін (ТЕН) қамтуға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сәйкестендіру нөмірін (КСН)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жеке нөмірін (СЖН)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6.14.9. Есепке қою себебінің коды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6.14.10. Мекенжай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"1" мәнін қабылдауға тиіс – тіркелген мекенжайы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әкімшілік-аумақтық объектілер және аумақтық бірліктер белгілері жүйесінің мемлекеттік сыныптауышына сәйкес әкімшілік-аумақтық бірлік кодын (ӘАББЖ БК)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"Қала (csdo: City Name)" деректемесінің мәнінен өзгеше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6.14.11. Байланыс деректемесі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6.15. Тұлғаның тізілімге енгізілгенін растайтын құжат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6.15.2.  Заңды тұлғаның тізілімге енгізу кезіндегі тіркеу нөмірі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6.15.3. Құжатты қайта тіркеу белгісінің коды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6.15.4. Куәлік түрінің коды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 партиясы (cacdo: TMPAGoods Shipment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7.1. Тауар (cacdo: TMPAGoods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7.1.1. Тауардың реттік нөмірі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7.1.2. ЕАЭО СЭҚ ТН бойынша тауардың коды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7.1.3. Тауардың атауы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7.1.4. Негізгіден және қосымшадан өзгеше өлшем бірлігіндегі тауардың саны (cacdo: Add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өлшем бірлігінің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сәйкестендіргіші "Өлшем бірлігі көрсетілген тауардың саны (casdo: Goods Measure)" деректемесінің "Анықтамалықтың (сыныптауыштың) сәйкестендіргіші (атрибут measurement Unit Code List Id)" атрибутында көрсетілген  анықтамалыққа (сыныптауышқа) сәйкес өлшем бірлігінің шартты белгіленуін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7.1.5. Операциялар орындалатын халықаралық тасымалдағы көлік құралы (cacdo: TMPATransport Means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автомобиль көлік құралынан өзгеше халықаралық тасымалдағы көлік құралы туралы мәліметтер көрсетілген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 (casdo: Manufacturer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 белгісінің атауы (casdo: Trade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*.3. Марканың атауы (csdo: Product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*.4. Модельдің атауы (csdo: Product Model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 бірлігін сәйкестендіргіш (csdo: Product Instance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*.6. Өндірілген күні (csdo: Manufacture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7.1.6. Автомобиль туралы мәліметтер (cacdo: DTAutomobile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халықаралық тасымалдағы көлік құралы туралы мәліметтер көрсетілген кезде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 (csdo: Vehicle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шассийінің (рамасының) сәйкестендіру нөмірі (csdo: Vehicle Chassis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кузовының сәйкестендіру нөмірі (csdo: Vehicle Body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 (cacdo: Vehicle Model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 (csdo: Vehicle Make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 (csdo: Vehicle Make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 (casdo: Vehicle Model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*.5. Өндірілген күні (csdo: Manufacture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 (csdo: Engine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 көлемі (casdo: Engine Volume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жұмыс көлемі (casdo: Engine Volume Measure)" деректемесін толтырған кезде атрибут "111"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 Engine Volume Measure)"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үлкен қуаты (csdo: Engine Max Power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 Engine Max Power Measure)" деректемесін толтырған және қозғалтқыш қуаты киловаттпен көрсетілген кезде атрибут "214"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ең үлкен қуаты (csdo: Engine Max Power Measure)" деректемесін толтырған және қозғалтқыш қуаты ат күшімен көрсетілген кезде атрибут "251"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 Engine Max Power Measure)"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 (casdo: Transport Carrying Capacity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 Transport Carrying Capacity Measure)" деректемесін толтырған кезде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өлшем бірлігінің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 Transport Carrying Capacity Measure)"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*.10. Жүрген жолы (casdo: Vehicle Mileage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"Жүрген жолы (casdo: Vehicle Mileage Measure)" деректемесін толтырған кезде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өлшем бірлігінің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жолы (casdo: Vehicle Mileage Measure)"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*.11. Құны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(casdo: CAValue Amount)" деректемесін толтырған кезде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әріптік валюта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 CAValue Amount)"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қызметті шақыру құрылғысының сәйкестендіру нөмірі (casdo: Emergency Device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7.1.7. Көлік құралының тіркеу нөмірі (csdo: Transport Means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(атрибут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country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7.1.8. Жасалатын операцияның сипаттамасы (cacdo: Processing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*.1. Операцияның сипаттамасы (casdo: Processing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(cacdo: Period Date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операциялар бір күн ішінде жасалған жағдайда,  кезеңнің бастапқы және соңғы күні сәйкес келуге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*.2.1. Бастапқы күн (csdo: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Соңғы күн (csdo: End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7.1.9. Құны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әріптік валюта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7.1.10. Кедендік құны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(casdo: Customs Value Amount)" деректемесін толтырған кезде атрибут сәйкестендіргіші "Анықтамалықтың (сыныптауыштың) сәйкестендіргіші  (атрибут measurement‌Unit Code List Id)" атрибутында көрсетілген  анықтамалыққа (сыныптауышқа) сәйкес әріптік валюта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(casdo: Customs Value Amount)"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7.1.11. Алдыңғы құжат (cacdo: Preceding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 (casdo: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жазбаны біркелкі сәйкестендіру мақсатында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 құжатының нөмірі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 декларациясының тіркеу нөмірі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 құжатының нөмірі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 (casdo: Preliminary Information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*.7. МДП кітапшасының тіркеу нөмірі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*.7.1. МДП кітапшасының сериясы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*.7.2. Кітапшаның сәйкестендіру нөмірі МДП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 (cacdo: Preceding Goods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тауардың коды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*.11.2. Масса нетто (csdo: Unified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салмағы (casdo: Pre Declaration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құны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*.11.5.1. Өлшем бірлігі көрсетілген тауардың саны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measurement Unit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белгіленуі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7.1.12. Ұсынылған құжат (cacdo: TMPAPresented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басталған күн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өткен күн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 сәйкестендіргіш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 (cacdo: Information Source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дереккөздің немесе ресурстың атауы (casdo: Information Source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 мәліметтерге сілтеме (csdo: Details Resource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 (csdo: Event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 (casdo: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жазбаны біркелкі сәйкестендіру мақсатында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*.13. Сақтау қоймасындағы электрондық құжаттың сәйкестендіргіш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*.13.1. Электрондық құжаттарды сақтау қоймасының сәйкестендіргіш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*.13.2. Сақтау қоймасындағы электрондық құжатты (мәліметтерді) сәйкестендіргіші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7.1.13. Кедендік төлемді есептеу (cacdo: Goods Item Payment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төлемдер түрінің коды (casdo: Customs Tax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*.2. Төлемді есепке жатқызу негізі (casdo: Tax Base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 (csdo: Unified Currency N3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 Unified Currency N3 Code)"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 (csdo: Unified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 Unified Measurement Unit Code)"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 (cacdo: Effective Customs Rate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 (casdo: Duty Tax Fee Rate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 % – пайызбен көрсетілген ставка үшін (адвалорная ставка (адвалорлық ставка аралас мөлшеременің құрамдасы), қайта қаржыландыру ставкасы (негізгі ставка, есептік ставка), пайыздық ставка); * – ерекше ставка үшін (аралас ставканың құрамдасы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 (casdo: Duty Tax Fee Rate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 (csdo: Unified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 Unified Measurement Unit Code)"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 (csdo: Unified Currency N3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деректемесін толтырған кезде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 (csdo: Day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 (casdo: Stage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 (csdo: Month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 коэффициенті (casdo: Weight Ratio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 қолданылатын күн (casdo: Duty Tax Fee Rate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*.7. Төлеу ерекшелігінің коды (casdo: Customs Tax Payment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*.8. Сомасы (casdo: CAPayment 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валютаның цифрлық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*.9. ЕАЭО СЭҚ ТН бойынша тауардың коды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*.10. Сілтеме жазбаны сәйкестендіргіш (casdo: Reference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сілтеме жазбаны сәйкестендіргіш (casdo: Ref Reference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 сілтемелік сәйкестендіргіш (casdo: Reference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Төлеу туралы мәліметтер (cacdo: Fact Payment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7.2.1. Салықтар, алымдар немесе төлемдер түрінің коды (casdo: Customs Tax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(1 эл.)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7.2.2. Сомасы (casdo: CAPayment 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(2 эл.)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(3 эл.)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(атрибут measurement Unit Code List Id)"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7.2.3. Валюта бағамы (casdo: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 (атрибут currency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(атрибут currency Code List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 (атрибут scale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7.2.4. Төлеу тәсілінің коды (casdo: Customs Tax Payment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(6 эл.)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7.2.5. Төлегенін растайтын құжат (cacdo: Payment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(4 эл.)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 (csdo: Doc Creation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(5 эл.)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Қазақстан Республикасында, Қырғыз Республикасында және Ресей Федерациясында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 сәйкестендіргіш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(7 эл.)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Қазақстан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бизнес-сәйкестендіру нөмірін (БСН)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тұлғаны сәйкестендіргіш (casdo: Person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(7 эл.)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Қазақстан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жеке сәйкестендіру нөмірін (ИИН)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7.2.6. Төлем күні (casdo: Payment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(5 эл.)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деректеме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8. Құжатқа қол қойған лауазымды адам (cacdo: Signing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8.1. ТАӘ (ccdo: Full Name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8.1.1. Аты (csdo: First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атын немесе атының бірінші әрпін (инициал)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8.1.2. Әкесінің аты (csdo: Middle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толтырған кезде әкесінің атын (екінші немесе ортаңғы атын) немесе әкесінің атының (екінші немесе ортаңғы атының) бірінші әрпін (инициалын)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8.1.3. Тегі (csdo: Last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8.2. Лауазым атауы (csdo: Position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8.3. Байланыс деректемесі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8.3.1. Байланыс түрінің коды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8.3.2. Байланыс түрінің атауы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8.3.3. Байланыс арнасын сәйкестендіргіш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8.4. Қол қойылған күні (casdo: Signing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шаблонға сәйкес келтірілуге тиіс: YYYY-MM-DD</w:t>
            </w:r>
          </w:p>
        </w:tc>
      </w:tr>
    </w:tbl>
    <w:p>
      <w:pPr>
        <w:spacing w:after="0"/>
        <w:ind w:left="0"/>
        <w:jc w:val="both"/>
      </w:pPr>
      <w:bookmarkStart w:name="z60" w:id="58"/>
      <w:r>
        <w:rPr>
          <w:rFonts w:ascii="Times New Roman"/>
          <w:b w:val="false"/>
          <w:i w:val="false"/>
          <w:color w:val="000000"/>
          <w:sz w:val="28"/>
        </w:rPr>
        <w:t>
      ___________________</w:t>
      </w:r>
    </w:p>
    <w:bookmarkEnd w:id="58"/>
    <w:p>
      <w:pPr>
        <w:spacing w:after="0"/>
        <w:ind w:left="0"/>
        <w:jc w:val="both"/>
      </w:pPr>
      <w:r>
        <w:rPr>
          <w:rFonts w:ascii="Times New Roman"/>
          <w:b w:val="false"/>
          <w:i w:val="false"/>
          <w:color w:val="000000"/>
          <w:sz w:val="28"/>
        </w:rPr>
        <w:t>
      * Күрделі деректемеге кіретін салынған деректемелер үшін осы күрделі деректемені толтырған кезде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Сәйкестендіргіш мәні мына шаблонға сәйкес көрсетіледі: 1ZZZ – анықтамалық үшін, 2ZZZ – сыныптауыш үшін, мұнда ZZZ – Еуразиялық экономикалық комиссия Алқасының 2015 жылғы 17 қарашадағы № 155 шешіміне сәйкес қалыптастырылған Одақтың НАА тізілімі бойынша анықтамалықтың (сыныптауыштың) 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