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22f1" w14:textId="4a722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Сыртқы экономикалық қызметті реттеу жүйесінде "бірыңғай терезе" механизмін дамытудың негізгі бағыттарын іске асыру жөніндегі іс-шаралар жоспарын орындау бойынша жұмыс тобының құрамы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21 наурыздағы № 26 өкімі.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Алқасының 2015 жылғы 28 қыркүйектегі № 124 шешімін орындау үшін: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Сыртқы экономикалық қызметті реттеу жүйесінде "бірыңғай терезе" механизмін дамытудың негізгі бағыттарын іске асыру жөніндегі іс-шаралар жоспарын орындау бойынша жұмыс тобының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Еуразиялық экономикалық комиссия Алқасының "Сыртқы экономикалық қызметті реттеу жүйесінде "бірыңғай терезе" механизмін дамытудың негізгі бағыттарын іске асыру жөніндегі іс-шаралар жоспарын орындай боуынша жұмыс тобының құрамы туралы" 2015 жылғы 22 желтоқсандағы № 162 </w:t>
      </w:r>
      <w:r>
        <w:rPr>
          <w:rFonts w:ascii="Times New Roman"/>
          <w:b w:val="false"/>
          <w:i w:val="false"/>
          <w:color w:val="000000"/>
          <w:sz w:val="28"/>
        </w:rPr>
        <w:t>өкімінің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 қабылданған күнінен бастап күшіне енеді.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Еуразиялық экономикалық комиссия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Алқасының Төрағасы                            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Сыртқы экономикалық қызметті реттеу жүйесінде "бірыңғай терезе" механизмін дамытуның негізгі бағыттарын іске асыру жөніндегі іс-шаралар жоспарын орындау бойынша жұмыс тобының ҚҰРАМЫ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 бағыты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Кадыркулов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комиссияның кедендік ынтымақтастық жөніндегі Алқа мүшесі (министрі)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тобының жетекшісі, үйлестіру кеңесінің мүшесі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Асаул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Анатольевич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Еуразиялық экономикалық комиссияның Көлік және инфрақұрылым департаменті директорының орынбасары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тобы жетекшісінің орынбасары, үйлестіру кеңесінің мүшесі – көлік бағыты бойынша тақырыптық блоктың жетекшісі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Сержан Дәмебайұлы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Еуразиялық экономикалық комиссияның Кеден заңнамасы және құқық қолдану практикасы департаменті директорының орынбасары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тобы жетекшісінің орынбасары, үйлестіру кеңесінің мүшесі – кедендік бағыт бойынша тақырыптық блоктың жетекшісі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Байсеркеев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Бактыбек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Еуразиялық экономикалық комиссияның Кедендік инфрақұрылым департаментінің директоры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тобы жетекшісінің орынбасары, үйлестіру кеңесінің мүшесі – регулятивтік бағыт бойынша тақырыптық блоктың жетекшісі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Хажак Гамлетович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Еуразиялық экономикалық комиссияның Ақпараттық технологиялар департаментінің директоры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тобы жетекшісінің орынбасары, үйлестіру кеңесінің мүшесі – ақпараттық бағыт бойынша тақырыптық блоктың жетекшісі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Хулхачиев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Бембя Викторович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Еуразиялық экономикалық комиссияның Қаржы саясаты департаменті директорының орынбасары 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тобы жетекшісінің орынбасары, үйлестіру кеңесінің мүшесі – қаржылық және салықтық бағыт бойынша тақырыптық блоктың жетекшісі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Армения Республикасынан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Пашаян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Микаел Мушегович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Республикасының Үкіметі жанындағы Мемлекеттік кірістер комитетінің Ақпараттық технологиялар басқармасының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тобы үйлестіру кеңесінің мүшесі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Гамлетович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Орталық банкінің қаржылық жүйені реттеу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Агабабян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Арутюнович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Аумақтық басқару және даму министрлігінің Мемлекеттік көші-қон қызметі баспана ұсыну істері жөніндегі бөлімнің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Агаджанян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Давид Гургенович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Экономикалық даму және инвестициялар министрлігінің Бизнес-ортаны жақсарту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Аршакян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Вараздат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Бабкенович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Республикасының Үкіметі жанындағы Мемлекеттік кірістер комитетінің Кеденалды бақылау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Асатрян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Ашотович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Көлік, байланыс және ақпараттық технологиялар министрлігінің көлік инспекциясын техникалық бақылау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Қаржы министрлігі Кірістер саясаты және әдіснама басқармасы басшысының орынбасары – Еуразиялық экономикалық одақтың кедендік саясаты және заңнамалық реттеу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Бабаджанян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Aкоп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Эдмикович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Қорғаныс министрлігінің Материалдық-техникалық қамтамасыз ету департаменті экономикалық талдау және сатып алу құжаттарын рәсімдеу басқармасы кеден бөлімінің басшысы – арнайы азаматтық қызметтің 1-ші ранг кеңесшісі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Вардеванян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Аганесович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Табиғатты қорғау министрлігінің Биоресурстарды басқару агенттігі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Гаграманян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Рудиковна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Армения Республикасы Табиғатты қорғау министрлігінің жанындағы Озон жөніндегі ұлттық кеңсенің Озон қабатын қорғау жөніндегі Вена конвенциясының ұлттық үйлестірушісі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Орталық банкі есептік жүйе төлемдерін реттеу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Джалалян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Мкртич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Карапетович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Энергетикалық инфрақұрылымдар және табиғи ресурстар министрлігінің "Есептеу орталығы" жабық акционерлік қоғамы бас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Исраелян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Республикасының Үкіметі жанындағы Мемлекеттік кірістер комитеті Кедендік бақылау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Сережаевич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полициясының Қоғамдық тәртіпті қорғау басқармасы лицензиялау және рұқсат беру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Маилян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Манвел Гамлетович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Республикасының Үкіметі жанындағы Ұлттық қауіпсіздік қызметі шекаралық әскерінің әскери қызметшісі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Манукян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Артур Карленович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полициясының Төлқұжат-виза басқармасы визаларды және шетелдік азаматтарды тіркеу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Сениковна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Денсаулық сақтау министрлігінің Мемлекеттік денсаулық сақтау инспекциясының жұқпалы және жұқпалы емес аурулар эпидемиологиясы бөлімі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Мартиросян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Ваагнович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Республикасының Үкіметі жанындағы Мемлекеттік кірістер комитеті Кедендік бақылау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Гамлетович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Көлік, байланыс және ақпараттық технологиялар министрлігінің Көлік департаменті басшысының орынбасары – тасымалдау саласындағы саясат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Минасян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Врежович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Денсаулық сақтау министрлігінің Мемлекеттік денсаулық сақтау инспекциясы фармацевтикалық заттарды бақылау инспекциясы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Мовсисян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Лилит Самвеловна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Республикасының Үкіметі жанындағы Мемлекеттік кірістер комитеті Әкімшілік ету, рәсімдер және қызмет ету әдіснамасы басқармасының Еуразиялық экономикалық одақ заңнамасын әдіснамалық қамтамасыз ету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Мушегян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Ашотовна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Экономикалық даму және инвестициялар министрлігінің Сауда және нарықты реттеу басқармасы тұтынушылық нарықтарды реттеу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Никогосян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Наира Георгиевна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Экономикалық даму және инвестициялар министрлігінің Ақпараттық технологияларды дамыту басқармасының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Гагикович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Ауыл шаруашылығы министрлігінің Тамақ өнімдерінің қауіпсіздігі мемлекеттік қызметінің фитосанитариялық инспекциясының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Экономикалық даму және инвестициялар министрлігінің Стандарттау, метрология және техникалық реттеу басқармасы стандарттау және метрология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Овсепян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Арташес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Эдуардович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Көлік, байланыс және ақпараттық технологиялар министрлігі Заң департаментінің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Оганесян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Алвард Суреновна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Мәдениет министрлігінің Әкімшіліктің мәдени құндылықтарын сақтау жөніндегі агенттігі өтініштерді тіркеу және мәдіни құндылықтарды сертификаттау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Саядян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Володяевич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Табиғатты қорғау министрлігінің Қалдықтарды және атмосфералық шығарылуды басқауры жөніндегі агенттігі рұқсат беру және қалдықтардың паспорттарын келісу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Тигранян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Тигран Мкртычевич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Республикасының Үкіметі жанындағы Мемлекеттік кірістер комитеті Ақпараттық технологиялар инфрақұрылымын ендіру және дамыту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Торосян Вагаршак Роландович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Ауыл шаруашылығы министрлігінің Тамақ өнімдерінің қауіпсіздігі мемлекеттік қызметінің жүйе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Хазарян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Маисовна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Республикасының Үкіметі жанындағы Мемлекеттік кірістер комитеті "Звартноц" өңірлік кеденінің шығындарын үйлестіру және есепке алу бөлімінің басшысы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Хачатрян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Григор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Жюльверович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Көлік, байланыс және ақпараттық технологиялар министрлігінің Байланыс және ақпараттандыру департаменті басшысының орынбасары – байланыс бөлімінің басшысы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Хачикян Андроник Суренович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Экономикалық даму және инвестициялар министрлігінің Зияткерлік меншік агенттігі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Царукян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Элмен Размикович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Ауыл шаруашылығы министрлігінің Тамақ өнімдерінің қауіпсіздігі мемлекеттік қызметінің Ереван қаласындағы шекаралық бақылау пунктінің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Евдоченко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Александрович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Сыртқы істер министрінің бірінші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тобы үйлестіру кеңесінің мүшесі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Акуленко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Васильевна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Экономика министрлігінің Қызметтер көрсету секторлары экономикасы басқармасы басшысының орынбасары – сауда экономикасы және халыққа қызметтер көрсету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Мечиславович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Ауыл шаруашылығы және азық-түлік министрлігі ақпараттық технологиялар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регулятивтік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Экономика министрлігінің Экономикалық интеграция бас басқармасының нарықтар интеграциясы бөлімі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Бирюк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Викторович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Стандарттау жөніндегі мемлекеттік комитетінің Сәйкестікті бағалау және лицензиялау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регулятивтік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Евгеньевна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Ғылым және технологиялар жөніндегі мемлекеттік комитеті ақпараттық-талдау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Станиславовна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Монополияға қарсы реттеу және сауда министрлігінің Тарифтік емес реттеу шараларын қолдану және өңірлік ынтымақтастық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Глущенко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Ауыл шаруашылығы және азық-түлік министрлігінің Ветеринариялық және азық-түлікті қадағалау департаментінің мемветинспекторы – халықаралық қатынас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регулятивтік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Гридюшко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Петрович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"Беларусь мемлекеттік шекарадағы және көліктегі мемлекеттік ветеринариялық қадағалау басқармасы" мемлекеттік мекемесі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Николай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Ұлттық банкінің Валюта-қаржылық мониторинг бас басқармасының сыртқы экономикалық қызмет мониторингі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Владимирович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Көлік және коммуникациялар министрлігі Көлік және логистика басқармасының басшысы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Чеславовна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сақтаудағы сараптамалар және сынақтар орталығы" Республикалық біртұтас кәсіпорны ақпарат, информатика және талдау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регулятивтік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Залесский Дмитрий Владимирович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электрондық қызметтер орталығы" Республикалық біртұтас кәсіпорны қызметтер көрсетуді ұйымдастыру және жылжыту бөлімінің жетекші маманы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 Геннадьевич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Мемлекеттік кеден комитетінің Ақпараттық технологиялар, кедендік статистика және талдау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Казаченко Владимир Васильевич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"Тұқым шаруашылығы, карантин және өсімдіктерді қорғау жөніндегі бас мемлекеттік инспекция" мемлекеттік мекемесі ішкі және сыртқы карантин бөлімінің бас агрономы –мемлекеттік инспекторы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регулятивтік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Калошкина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Эдуардовна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Сыртқы істер министрлігі Сыртқы экономикалық қызмет департаментінің сыртқы сауда саясаты басқармасы сыртқы сауданы реттеу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регулятивтік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Игорь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Байланыс және ақпараттандыру министрлігінің Ақпараттандыру департаменті директорының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Дмитрий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Денсаулық сақтау министрлігінің Фармацевтік өнеркәсіп департаменті маркетинг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Коваленок Дмитрий Витальевич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Мемлекеттік кеден комитетінің Кедендік бақылауды ұйымдастыру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Корженевский Александр Геннадьевич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"Беларусь ғылыми-техникалық саланы жүйелі талдау және ақпараттық қамтамасыз ету институты" мемлекеттік мекемесінің ақпараттық жүйелерді және ғылыми-техникалық ақпарат ресурстарын дамыту бөлімі меңгерушісінің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Леопольдович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Көлік және коммуникациялар министрлігінің Сыртқы экономикалық байланыстар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Красовский Дмитрий Анатольевич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Экономика министрлігінің Кәсіпкерлік департаменті директорының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Набежко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сауда-өнеркәсіптік палатасы төрағасының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Сандул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Валерьевна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Ауыл шаруашылығы және азық-түлік министрлігінің Ветеринариялық және азық-түліктік қадағалау департаментінің мемветинспекторы – халықаралық ынтымақтастық бөлімінің консультанты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Скуратов Александр Геннадьевич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"Беларусь стандарттау және сертификаттау мемлекеттік институты" Республикалық біртұтас кәсіпорны директорының техникалық нормалау, стандарттау және ақпараттандыру жөніндегі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Стецко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Валентиновна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Салық және алымдар министрлігінің Ақпараттық технологиялар бас басқармасы автоматтандырылған ақпараттық жүйелерді сүйемелдеу басқармасының бас маманы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Страпко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Дмитрий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"Беларусь мемлекеттік шекарадағы және көліктегі мемлекеттік ветеринариялық қадағалау басқармасы" мемлекеттік мекемесінің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Чернобылец Андрей Николаевич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Көлік және коммуникациялар министрлігі Теңіз және өзен көлігі басқармасының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Оксана Леонидовна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Төтенше жағдайлар министрлігінің Өнеркәсіпте жұмыстарды қауіпсіз жүргізуді қадағалау департаменті лицензиялау, сертификаттау, оқуды ұйымдастыру басқармасының лицензиялау және рұқсат беру жұмыстары бөлімі басшысының орынбасары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Қазақстан Республикасынан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Ғосман Кәрімұлы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министрлігінің Мемлекеттік кірістер комитеті төрағасының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тобы үйлестіру кеңесінің мүшесі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Әбдікерова Светлана Жанұзаққызы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 Мемлекеттік кірістер комитетінің Кедендік әдіснама департаменті кедендік рәсімдер әдіснамасы және декларациялау басқармасының бас сарапшысы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Қанатұлы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министрлігінің Мемлекеттік кірістер комитеті Салық төлеушілермен жұмыс басқармасы басшысының орныбасары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Атымтаев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министрлігінің Орман шаруашылығы және жануарлар дүниесі комитеті Орман және айрықша қорғалатын табиғи аумақтар басқармасының бас сарапшысы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Олжас Алмасханұлы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министрлігінің Ветеринариялық бақылау және қадағалау комитеті Тамақ өнімдерінің қауіпсіздігі және орны ауыстырылатын объектілер басқармасының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Қайырұлы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министрлігінің Мемлекеттік қызметтер көрсетуді дамыту және ақпараттық технологиялар департаменті мемлекеттік қызметтер көрсетуді дамыту басқармасының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министрлігінің Орман шаруашылығы және жануарлар дүниесі комитеті Жануарлар дүниесі және аңшылық шаруашылығы басқармасының бас сарапшысы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Евгений Владимирович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 Мемлекеттік кірістер комитетінің Даму және үйлестіру департаменті ақпараттық технологиялар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Фармацевтік өнімдер дистрибьютерлері қауымдастығының атқарушы директоры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Досымханова Шолпан Шәдібекқызы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"Делойт ТСФ" жауапкершілігі шектеулі серіктестігінің кедендік мәселелер жөніндегі менеджері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Дощанова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Гүлден Тілеуханқызы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 Мемлекеттік кірістер комитетінің Даму және үйлестіру департаменті ақпараттық технологиялар басқармасының бас сарапшысы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Ерғазина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Шәкіқызы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министрлігінің Мемлекеттік қызметтер көрсетуді дамыту және ақпараттық технологиялар департаменті ақпараттық технологиялар басқармасы басшысының міндетін атқарушы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Ерубаев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Нұртуған Жақанұлы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Тұтынушылардың құқықтарын қорғау комитеті Техникалық регламенттер мен санитариялық шаралар талаптарының сақталуын бақылау басқармасының бас сарапшысы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Әбілтайұлы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министрлігінің Мемлекеттік кірістер комитеті Кедендік әдіснама департаменті кедендік рәсімдер әдіснамасы және декларациялау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Ағнайқызы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 және даму министрлігінің Көлік комитеті Автомобиль көлігіндегі бақылау басқармасының сарапшысы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Жанарбаева Нұргүл Сейфулақызы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Республикасының Ұлттық кәсіпкерлер палатасы кедендік әкімшілік ету департаментінің сарапшысы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Кабетенова Венера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Ғазизқызы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төлем балансы, валюталық реттеу және статистика департаменті валюталық реттеу және бақылау басқармасының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және салықтық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Қажимова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Сыртқы сауда қызметін дамыту департаменті тарифтік емес реттеу басқармасының бас сарапшысы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Әсемгүл Амандыққызы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министрлігінің "Ұлттық зияткерлік меншік институты" шаруашылық жүргізу құқығындағы Республикалық мемлекеттік кәсіпорны тауар белгілері, тауарлар шыққан жерлердің атауы және өнеркәсіптік үлгілер департаментінің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Қалиасқаров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Сымбат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Бегалыұлы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Ауыл шаруашылығы министрлігінің Агроөнеркәсіптік кешендегі мемлекеттік инспекция комитеті Өсімдіктер карантині бойынша мемлекеттік инспекция басқармасы басшысының міндетін атқарушы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 және даму министрлігі Техникалық реттеу және метрология комитетінің "Ұлттық аккредиттеу орталығы" жауапкершілігі шектеулі серіктестігінің бағдарламашысы – Ақпараттық қамтамасыз етуді жиынтық талдау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 Мемлекеттік кірістер комитетінің Салықтық бақылау департаменті жанама салықтарға әкімшілік ету басқармасының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және салықтық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Мұқатов Бексұлтан Кариполлаұлы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министрлігінің Халықаралық экономикалық интеграция бойынша жобалардың сараптамасы департаменті экономика, қаржы және сауда саласындағы жобалардың сараптамасы басқармасының сарапшысы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Сәменұлы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Республикасының Ұлттық кәсіпкерлер палатасы кедендік әкімшілік ету департаментінің сарапшысы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Айбике Мұратқызы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Сауда қызметін реттеу департаменті мемлекеттік қызметтер көрсету басқармасының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Нұрланбаев Ерлан Құмарбекұлы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министрлігінің Мемлекеттік кірістер комитеті Салықтық бақылау департаментінің директоры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және салықтық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Нұрмақов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Қоныспайұлы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Ақпарат және коммуникациялар министрлігі "Ұлттық ақпараттық технологиялар" акционерлік қоғамының мемлекеттік органдардың автоматтандырылған жұмыс орындарын дамыту жөніндегі директоры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Айнұр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Кенжеғалиқызы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Инвестициялар және даму министрлігінің Техникалық реттеу және метрология комитеті Метрология және сәйкестікті бағалау басқармасының бас сарапшысы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Оралханов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Ақпарат және коммуникациялар министрлігі "Ұлттық ақпараттық технологиялар" акционерлік қоғамының жетекші маманы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Евгения Владимировна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министрлігінің Мемлекеттік кірістер комитеті Кедендік әдіснама департаменті тарифтік және тарифтік емес реттеу әдіснамасы басқармасының бас сарапшысы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Раззаренов Александр Александрович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министрлігінің Ветеринариялық бақылау және қадағалау комитеті Ветеринариядағы интеграциялық өзара іс-қимыл басқармасының бас сарапшысы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Райымқұлова Гаухар Үшкемпірқызы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және әлеуметтік даму министрлігінің Медициналық және фармацевтік қызметті бюақылау комитеті Фармацевтік қызмет көрсету басқармасының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Мүсілім Абдулұлы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министрлігінің Мемлекеттік кірістер комитеті Даму және үйлестіру департаментінің бас сарапшысы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министрлігінің Зияткерлік меншік құқықтары департаменті өнеркәсіптік меншік басқармасының сарапшысы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Хаким Абдувалиевич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Республикасының Ұлттық кәсіпкерлер палатасы өңдеу өнеркәсібі департаменті директорының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Садретдинов Марат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Тагирович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төлем балансы, валюталық реттеу департаменті валюталық реттеу және бақылау басқармасының бас маманы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Нығметқызы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 және даму министрлігінің Техникалық реттеу және метрология комитеті Ішкі әкімшілік ету басқармасының бас сарапшысы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Смағұлов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Ғабдоллаұлы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 Мемлекеттік кірістер комитетінің Кедендік әдіснама департаменті тарифтік және тарифтік емес реттеу әдіснамасы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Лилия Александровна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банкі төлем жүйелері департаментінің төлем жүйелері саясаты басқармасының бас маманы - экономисі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Таспаев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Асхат Есенжолұлы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Ақпарат және коммуникациялар министрлігі "Ұлттық ақпараттық технологиялар" акционерлік қоғамының 3 санатты жоба жетекшісі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Темірбеков Қайрат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министрлігінің Агроөнеркәсіптік кешендегі мемлекеттік инспекция комитеті Өсімдіктер карантині бойынша мемлекеттік инспекция басқармасының бас сарапшысы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Тілегенова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Динара Серікқызы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Сыртқы сауда қызметін дамыту департаменті кедендік-тарифтік реттеу басқармасының бас сарапшысы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Төлебаев Рақымжан Сергович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және әлеуметтік даму министрлігі "Республикалық электрондық денсаулық сақтау орталығы" шаруашылық жүргізу құқығындағы Республикалық мемлекеттік кәсіпорны Денсаулық сақтауды ақпараттандыру департаментінің директоры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Ғайни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Исақұлқызы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төлем балансы, валюталық реттеу департаменті валюталық реттеу және бақылау басқармасының жетекші маманы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Түсіпова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Айгүл Абылайқызы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"Kazlogistics" Қазақстан көлік қызметкерлері одағы бас директорының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Уайысов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Ақпарат және коммуникациялар министрлігінің Мемлекеттік қызметтер көрсетуді дамыту департаменті қызметтер көрсетуді автоматтандыру басқармасының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Эльмира Қуанышқызы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Республикасының Ұлттық кәсіпкерлер палатасы өңдеу өнеркәсібі департаменті директорының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 Мемлекеттік кірістер комитетінің Кедендік әдіснама департаменті тарифтік және тарифтік емес реттеу әдіснамасы басқармасының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Қайсар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Оңласынұлы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Ақпарат және коммуникациялар министрлігінің Ақпараттандыру департаменті "электрондық үкімет" ішкі контурының жобалары басқармасының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Шаухина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Раушан Нығметқызы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Ақпарат және коммуникациялар министрлігінің Байланыс, ақпараттандыру және БАҚ саласындағы мемлекеттік бақылау комитеті Ақпараттандыру саласындағы бақылау басқармасының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Владимировна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және әлеуметтік даму министрлігі Ақпараттандыруды дамыту департаментінің директоры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Қырғыз Республикасынан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Абакиров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Эльдар Курманбекович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Экономика министрінің орынбасары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тобы үйлестіру кеңесінің мүшесі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Марильевич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Үкіметі жанындағы Мемлекеттік зияткерлік меншік және инновациялар қызметінің (Қырғызпатент) Инновациялар және стратегиялық даму басқармасы ұйымдастырушылық жұмыс және стратегия бөлімінің меңгерушісі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Айдаралиев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 Токтобекович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Үкіметі жанындағы Қаржы нарығын реттеу және қадағалау мемлекеттік қызметі сақтандыруды дамыту саясаты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Акжолтоев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Абакирович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Үкіметі жанындағы Мемлекеттік кеден қызметі Кедендік бақылауды ұйымдастыру басқармасының кедендік рәсімдеу бөлімінің инспекторы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регулятивтік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Нурзада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Куланбековна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Экономика министрлігі "Сыртқы сауда саласындағы "бірыңғай терезе" орталығы" мемлекеттік кәсіпорнының бизнес-талдаушысы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Атагельдиева Аида Жумакадыровна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Экономика министрлігі "Сыртқы сауда саласындағы "бірыңғай терезе" орталығы" мемлекеттік кәсіпорнының бизнес-талдаушысы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Байтикова Мадина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Имелсовна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Экономика министрлігі "Сыртқы сауда саласындағы "бірыңғай терезе" орталығы" мемлекеттік кәсіпорнының бизнес-талдаушысы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Беккулиева Анаргуль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Токтонбековна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Ауыл шаруашылығы, тамақ өнеркәсібі және мелиорация министрлігі азық-түлік қауіпсіздігі және тамақ өнімдерінің сапасы бөлімінің меңгерушісі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Турдумаматович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Экономика министрлігінің тарифтік емес реттеу және кеден саясаты басқармасының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Искендер Эркебекович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Үкіметі жанындағы Мемлекеттік кеден қызметі Ақпараттық технологиялар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Борбиев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Үкіметі жанындағы Мемлекеттік кеден қызметінің Кедендік төлемдер басқармасы тарифтік реттеу бөлімінің инспекторы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Дербишов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Көлік және жолдар министрлігінің Автомобиль және су көлігі мемлекеттік агенттігі көлік қызметін бақылау және үйлестіру бөлімінің бас маманы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Джамгырчиев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Муратбекович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Үкіметі жанындағы Мемлекеттік кеден қызметінің Кедендік бақылауды ұйымдастыру басқармасы кедендік бақылау бөлімінің аға инспекторы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Джураев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Бахтияр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Экономика министрлігі "Сыртқы сауда саласындағы "бірыңғай терезе" орталығы" мемлекеттік кәсіпорнының қаржы менеджері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Максат Турумбекович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Көлік және жолдар министрлігі Автомобиль және су көлігі мемлекеттік агенттігі директорының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Искембаева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Гулмайрам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Үкіметі жанындағы Ветеринариялық және фитосанитариялық қауіпсіздік мемлекеттік инспекциясының Ветеринариялық-санитариялық қадағалау басқармасы ветеринариялық-санитариялық қауіпсіздік бөлімінің бас инспекторы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Итикеев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Тургунбекович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Үкіметі жанындағы Ветеринариялық және фитосанитариялық қауіпсіздік мемлекеттік инспекциясының Ветеринариялық-санитариялық қадағалау басқармасы ветеринариялық-санитариялық қауіпсіздік бөлімінің меңгерушісі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Калмурза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Уулу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Үкіметі жанындағы Мемлекеттік кеден қызметінің Ақпараттық технологиялар басқармасы қолданбалы бағдарламаларды ендіру және сүйемелдеу бөлімінің бас инспекторы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 Абылабекович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Экономика министрлігі "Сыртқы сауда саласындағы "бірыңғай терезе" орталығы" мемлекеттік кәсіпорны талдау бөлімінің меңгерушісі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Лазаревич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Денсаулық сақтау министрлігінің Дәрілік қамтамасыз ету және медициналық техника департаменті бағдарламалық қамтамасыз етуді әзірлеу секторының меңгерушісі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Экономика министрлігі "Сыртқы сауда саласындағы "бірыңғай терезе" орталығы" мемлекеттік кәсіпорнының бизнес-талдаушысы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Курманкожоев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Сагимбекович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Үкіметі жанындағы Мемлекеттік кеден қызметінің Кедендік төлемдер басқармасы кедендік төлемдерді талдау және болжау бөлімінің инспекторы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Куттубаев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Эркин Ашкенович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Үкіметі жанындағы Мемлекеттік кеден қызметінің Ақпараттық технологиялар басқармасы қолданбалы бағдарламаларды ендіру және сүйемелдеу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Майканов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Капазович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Үкіметі жанындағы Ветеринариялық және фитосанитариялық қауіпсіздік бойынша мемлекеттік инспекцияның Ветеринариялық бақылау басқармасының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Мамырканова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Жипаргуль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Денсаулық сақтау министрлігінің Аурулардың профилактикасы және мемлекеттік санитариялық-эпидемиологиялық қадағалау департаменті санитариялық-эпидемиологиялық сараптама бөлімінің инженер-технологы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Мурзакматов Бекжан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Экономика министрлігі "Сыртқы сауда саласындағы "бірыңғай терезе" орталығы" мемлекеттік кәсіпорны ақпараттық технологиялар бөлімінің меңгерушісі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Мусаканов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Омурбек Асанкулович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Үкіметі жанындағы Қоршаған ортаны қорғау және орман шаруашылығы мемлекеттік агенттігінің табиғатты пайдалану және "бірыңғай терезе" ақпараттық жүйесін іске асыру бөлімінің меңгерушісі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Көлік және жолдар министрлігінің Автомобиль және су көлігі мемлекеттік агенттігі көлік қызметін лицензиялау және реттеу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Омуралиев Мирлан Жумабекович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Ақпараттық технологиялар және байланыс мемлекеттік комитеті төрағасының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Чодуев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Эркинбек Урайымович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Ауыл шаруашылығы, тамақ өнеркәсібі және мелиорация министрінің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Шадыбеков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Үкіметі жанындағы Мемлекеттік кеден қызметінің Ақпараттық технологиялар басқармасы жедел басқару бөлімінің аға инспекторы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Ырсалиев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Кошоевич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Республикасының Үкіметі жанындағы Ветеринариялық және фитосанитариялық қауіпсіздік жөніндегі мемлекеттік инспекциясы Мемлекеттік ветеринариялық қадағалау басқармасының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Эсеналиев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Аскар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Көлік және жолдар министрлігі халықаралық тасымалдар бөлімінің бас маманы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Ресей Федерациясынан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Станислав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министрінің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тобы үйлестіру кеңесінің мүшесі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құқықтарын қорғау және адамның әл-ауқаты саласындағы қадағалау жөніндегі федералдық қызметтің "Сараптама" ақпараттық-әдістемелік орталығы" федералдық бюджеттік денсаулық сақтау мекемесі мамандандырылған бағдарламалық қамтамасыз етуді әзірлеу және тізілімдерді жүргізу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Алехин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Викторович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Өнеркәсіп және сауда министрлігінің Фармацевтикалық және медициналық өнеркәсіпті дамыту департаменті директорының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Альбертович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Өнеркәсіп және сауда министрлігі сыртқы сауданы ақпараттық-технологиялық сүйемелдеу және федералдық деректер банкін жүргізу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Антипов Михаил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министрлігінің Сыртқы экономикалық қызметті үйлестіру, дамыту және реттеу департаменті директорының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Барвалина Екатерина Александровна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министрлігінің Сыртқы экономикалық қызметті үйлестіру, дамыту және реттеу департаменті сыртқы экономикалық қызметті жүйезе асыру қағидаларын талдау және жетілдіру бөлімінің референті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Анатольевна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және фитосанитариялық қадағалау жөніндегі федералдық қызметтің Фитосанитариялық қадағалау және тұқымдық бақылау басқармасы өсімдіктер карантині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Александрович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және фитосанитариялық қадағалау жөніндегі федералдық қызметтің экспорттық-импорттық операциялар кезіндегі, көліктегі және халықаралық ынтымақтастықтағы ветеринариялық қадағалау басқармасы сыртқы операциялар кезіндегі және көліктегі ветеринариялық бақылау бөлімінің бас маманы-сарапшысы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"Көлік саласындағы қадағалау жөніндегі федералдық қызметтің ақпараттық есептеу орталығы" федералдық қазынашылық мекемесі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 Дмитрий Юрьевич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Өнеркәсіп және сауда министрлігінің Халықаралық ынтымақтастық департаменті лицензиялау бөлімінің референті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Белоцерковская Галина Викторовна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салық қызметінің Стандарттар және халықаралық ынтымақтастық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монополияға қарсы қызметтің Қаржы нарықтарын бақылау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Блохина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саласындағы қадағалау жөніндегі федералдық қызметтің Мемлекеттік автомобильдік және жолдағы қадағалау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 Александр Вадимович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Энергетика министрлігінің Мұнай және газды қайта өңдеу департаменті мұнай және мұнай өнімдерін тасымалдау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Болдырев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Андрей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"Волга-Днепр" компаниялар тобы президентінің кеңесшісі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Борзик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Константиновна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қадағалау жөніндегі федералдық қызмет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Боярский Григорий Анатольевич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кеден қызметінің Кедендік рәсімдеуді және кедендік бақылауды ұйымдастыру басқармасы басшысының орынбасары – перспективалы кедендік технологияларды әзірлеу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Бубело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Валерьевич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кеден қызметінің Кедендік рәсімдеуді және кедендік бақылауды ұйымдастыру басқармасы бірыңғай транзиттік жүйенің жұмыс істеуін ұйымдастыру және әдіснама бөлімі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Өнеркәсіп және сауда министрлігінің Автомобиль өнеркәсібі және теміржол машинасын құрастыру департаменті техникалық реттеу бөлімінің жетекші маманы-сарапшысы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Александрович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Тұтынушылардың құқықтарын қорғау және адамның әл-ауқаты саласындағы қадағалау жөніндегі федералдық қызметтің Қызметті ұйымдастыру басқармасы басшысының орынбасары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Вольвач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Валерьевич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салық қызметі Стандарттар және халықаралық ынтымақтастық басқармасының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Табиғатты пайдалану саласындағы қадағалау жөніндегі федералдық қызметтің Мемлекеттік экологиялық сараптама және рұқсат беру қызметі басқармасы бсшысының орынбасары – экологиялық нормалау және рұқсат беру қызметі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Викторович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кеден қызметінің Федералдық кеден кірістері және тарифтік реттеу бас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 Максим Александрович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Орталық банкінің қаржы технологиялары, жобалар және процестерді ұйымдастыру департаменті қаржы технологиясы орталығының басшысы (басқару құқығында)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Көлік министрлігінің Мемлекеттік шекара арқылы өткізу пункттерін орналастыру саласындағы мемлекеттік саясат департаменті мемлекеттік шекара арқылы өткізу пункттеріне әкімшілік ету және дамыту мемлекеттік саясаты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Михайлович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кеден қызметінің Федералдық кеден кірістері және тарифтік реттеу бас басқармасы басшысының кеңесшісі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"ОПОРА РОССИИ" Жалпыесейлік шағын және орта кәсіпкерлік қоғамдық ұйымы сыртқы экономикалық қызмет және кеден комитетінің сарапшысы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Давыденко Надежда Владимировна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"Ресей темір жолы" ашық акционерлік қоғамы ақпараттандыру департаменті басшысының бірінші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Владимировна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Өнеркәсіп және сауда министрлігінің Фармацевтикалық және медициналық өнеркәсіпті дамыту департаменті дәрілік заттар өндірісін лицензиялау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 Владимир Викторович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орман шаруашылығы агенттігі Ғылым және орманды перспективалық дамыту басқармасының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Домрачев Алексей Александрович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Байланыс және бұқаралық коммуникациялар министрлігінің Ақпараттандыру бойынша жобалар департаментінің кеңесшісі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монополияға қарсы қызметтің Химиялық өнеркәсіпті және агроөнеркәсіптік кешенді бақылау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Зыблева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Николаевна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кеден қызметінің Тауарларды шығарғаннан кейін кедендік бақылау бас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Ресейдің өнеркәсіпшілер мен кәсіпкерлер одағының интеграция, сауда-кеден саясаты және ДСҰ жөніндегі комитетінің жауапты хатшысы, "Северсталь Менеджмент" акционерлік қоғамы бас директорының кеңесшісі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Искендеров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Станислав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"Альта-Софт" жауапкершілігі шектеулі қоғамы бас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Каграманян Назик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Саядовна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"Деловая Россия" Бүкілресейлік қоғамдық ұйымының вице-президенті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Сергеевич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және фитосанитариялық қадағалау жөніндегі федаралдық қызметтік Ішкі қадағалау басқармасы ақпараттық технологиялар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монополияға қарсы қызметтің Халықаралық экономикалық ынтымақтастық басқармасы сыртқы экономикалық қызметті жүзеге асыру кезіндегі монополияға қарсы қадағалау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Байланыс және бұқаралық коммуникациялар министрлігінің Ақпараттандыру бойынша жобалар департаменті директорының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Кащеев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Васильевич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кеден қызметінің Федералдық кеден кірістері және тарифтік реттеу бас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 Эдуардович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Өнеркәсіп және сауда министрлігнің Халықаралық ынтымақтастық департаменті директорының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және фитосанитариялық қадағалау жөніндегі федералдық қызметтің "Бүкілресейлік өсімдіктер карантині орталығы" федералдық мемлекеттік бюджеттік мекемесінің маманы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Ковалева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Табиғатты пайдалану саласындағы қадағалау жөніндегі федералдық қызметтік Бақылау-талдау басқармасы аумақтық органдар мен ведомстволық бағынысты мекемелердің қызметін бақылау бөлімі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Кожанков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кеден саясаты жөніндегі Сауда-өнеркәсіптік палатасы кеңесінің мүшесі, "Кедендік-Брокерлік орталық" жауапкершілігі шектеулі серіктестігі бас директорының кеңесшісі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Кораблев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Константинович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Федарациясы Өнеркәсіп және сауда министрлігінің Техникалық реттеу және өлшем бірліктерін қамтамасыз ету саласындағы мемлекеттік саясат департаменті директорының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Коробченко Сергей Викторович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және фитосанитариялық қадағалау жөніндегі федералдық қызметтің Экспорттық-импорттық операциялар кезіндегі, көліктегі және халықаралық ынтымақтастықтағы ветеринариялық қадағалау басқармасы сыртқы сауда операцияларын кезіндегі және көліктегі ветеринариялық бақылау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Коростелев Владимир Юрьевич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"Теңіз Экспресс Тобы" жауапкершілігі шектеулі серіктестігі "Single Window" жобасының директоры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Коростелева Светлана Валерьевна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меншік жөніндегі федералдық қызметтің Халықаралық ынтымақтастық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салық қызметінің Ақпараттық технологиялар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Григорьевна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Қаржы министрлігінің Мемлекеттік муниципалды қаржыларды басқару саласындағы ақпараттық технологиялар және бюджеттік процесті ақпараттық қамтамасыз ету департаменті ведомствоаралық ақпараттық өзара іс-қимылды үйлестіру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Лазарева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"Сухой азаматтық ұшақтары" акционерлік қоғамының мемлекеттік органдармен өзара іс-қимыл департаментінің аға маманы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Лаптева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қазынашылықтың Функционалдық қызметті жетілдіру басқармасы ақпараттық жүйелермен өзара іс-қимылды әдістемелік қамтамасыз ету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Лихачева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Людмила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Көлік министрлігінің Мемлекеттік шекара арқылы өткізу пункттерін орналастыру саласындағы мемлекеттік саясат департаменті директорының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Лозбенко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 Аркадьевич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"ОПОРА РОССИИ" Жалпыресейлік шағын және орта кәсіпкерлік қоғамдық ұйымының басқарма мүшесі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Глебович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монополияға қарсы қызметтік Байланысты және ақпараттық технологияларды реттеу басқармасы басшысының орынбасары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Медина Елизавета Владимировна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Орталық банкінің қаржы нарықтарын дамыту департаменті шетелдік реттеушілермен және халықаралық ұйымдармен өзара іс-қимыл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Михалко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кеден қызметі Талдау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Мордашов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Ресейдің өнеркәсіпшілер мен кәсіпкерлер одағының интеграция, сауда-кеден саясаты және ДСҰ жөніндегі комитетінің төрағасы, "Северсталь" жария акционерлік қоғамы директорлар кеңесінің төрағасы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Нажимов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кеден қызметінің Ақпараттық технологиялар бас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Ненадышина Татьяна Сергеевна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"С7" компаниялар тобы" жабық акционерлік қоғамының кеден ісі жөніндегі маманы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Геннадьевич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монополияға қарсы қызметтің Әлеуметтік саланы және сауданы бақылау басқармасы денсаулық сақтау және әлеуметтік саясат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Владимировна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"С7 Карго" жауапкершілігі шектеулі қоғамның кеден қызметі департаментінің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Опимах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Валерьевич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қадағалау жөніндегі федералдық қызметтің Мемлекеттік қызмет, кадрлар, жемқорлыққа қарсы және құқықтық жұмыс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Глебович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Қаржы министрлігінің Бағалы металдар мен бағалы тастарды өндіру, қайта өңдеу және айналымы саласындағы мемлекеттік реттеу және валюталық бақылау департаменті бағалы металдар мен бағалы тастар саласындағы мониторинг және техникалық-экономикалық талдау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Парсаданян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Геворкович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Өнеркәсіп және сауда министрлігінің Көлік және арнайы машина құрастыру департаменті директорының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министрлігінің Сыртқы экономикалық қызметті үйлестіру, дамыту және реттеу департаменті сыртқы экономикалық қызметті жүзеге асыру қағидаларын талдау және жетілдіру бөлімінің бас маманы-сарапшысы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Полянский Дмитрий Алексеевич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Сыртқы істер министрлігінің ТМД елдері Бірінші департаменті директорының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Поспелов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Кирилл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қадағалау жөнідегі федералдық қызметтің Істер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Поспелов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 Валерьевич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Аккредиттеу жөніндегі федералдық қызметтің Құқықтық қамтамасыз ету және халықаралық ынтымақтастық басқармасы құқықтық қамтамасыз ету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Дмитрий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Денсаулық сақтау министрлігінің Ақпараттық технологиялар және байланыс департаменті директорының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Румянцев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Андрей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Көлік министрлігінің Даму бағдарламалары департаменті техникалық саясат және автоматтандырылған жүйелер бөлімі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Сируков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"Альта-Софт" жауапкершілігі шектеулі қоғамның техникалық қолдау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Сметанин Максим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Ішкі істер министрлігінің Ақпараттық технологиялар, байланыс және ақпаратты қорғау департаменті сыртқы электрондық өзара іс-қимылды дамыту және мемлекеттік қызметтерді ұсыну сапасының мониторингі басқармасының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Соболевский Николай Владимирович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кеден қызметінің Кедендік рәсімдеуді және кедендік бақылауды ұйымдастыру бас басқармасы арнайы кедендік рәсімдер бөлімінің консультанты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Станишевская Вера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метрология жөніндегі федералдық агенттіктің Ақпарттық-талдау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 Михайловна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қадағалау жөніндегі федералдық қызметтің Медициналық бұйымдарды мемлекеттік бақылауды және тіркеуді ұйымдастыру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Всеволод Анатольевич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"Ресей темір жолы" ашық акционерлік қоғамының кедендік қызмет орталығы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Ткаченко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Евгений Иванович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Көлік министрлігінің Даму бағдарламалары департаменті директорының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Трапкова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Аркадьевна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қадағалау жөніндегі федералдық қызметтің Медициналық өнімдер сапасын мемлекеттік бақылауды ұйымдастыру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саласындағы қадағалау жөніндегі федералдық қызметтің Автомобильдік және жолдарды мемлекеттік қадағалау басқармасы халықаралық автомобильмен тасымалдауды бақылау бөлімі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Федичев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Валерьевич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"Ресей Федерациясы Әділет министрлігінің жанындағы Құқықтық ақпарат ғылыми орталығы" федералдық бюджеттік мекемесінің директоры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Анатольевна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Өнеркәсіп және сауда министрлігінің Халықаралық ынтымақтастық департаменті директорының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Викторович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Федералдық жол агенттігінің "Автомобиль жолдарын қауіпсіз пайдалану мониторингі орталығы" федералдық қазынашылық мекемесі директорының орынбасары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Шевцов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Николаевич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және сараптамалық бақылау жөніндегі федералдық қызмет 2-ші басқармасының басшысы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Шкляев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Владимирович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кеден қызметтің Сауда шектеулері, валюталық және экспорттық бақылау басқармасының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Евгения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"Альта-Софт" жауапкершілігі шектеулі қоғамның сыртқы экономикалық қызмет жөніндегі сарапшысы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Шохин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Олегович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 Кедендік саясат жөніндегі сауда-өнеркәсіптік палатасы кеңесінің мүшесі, Ресей Федерациясының Үкіметі жанындағы Қаржы университеті Жоғары заң мектебінің директоры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монополияға қарсы қызметтің Көлікті реттеу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Ярополов Ярослав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Байланыс және бұқаралық коммуникациялар министрлігінің Ақпараттандыру бойынша жобалар департаменті ведомствоаралық электрондық өзара іс-қимыл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Яхнюк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жол агенттігі Автомобиль жолдарын салу және пайдалану басқармасы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Еуразиялық экономикалық комиссиядан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Алманов Жанболат Серікұлы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инфрақұрылым департаменті кедендік инфрақұрылымды дамыту бөлімінің консультанты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Кедендік-тарифтік және тарифтік емес реттеу департаменті тарифтік емес реттеу бөлімінің консультанты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саясаты департаменті шығарылу қағидалары, кедендік ынтымақтастық шарттары және преференциялық сауда бөлімінің кеңесшісі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Асаинова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Елемесқызы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дамыту департаменті кәсіпкерлікті адвокаттандыру бөлімінің кеңесшісі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Белоусова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Людмила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заңнамасы және құқық қолдану практикасы департаментінің перспективалық кедендік технологиялар бөлімінің кеңесшісі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Вадим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заңнамасы және құқық қолдану практикасы департаментінің перспективалық кедендік технологиялар бөлімінің бас маманы-сарапшысы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заңнамасы және құқық қолдану практикасы департаментінің кеден заңнамасы бөлімінің консультанты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Вежливцев Артемий Николаевич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дамыту департаментінің кәсіпкерлік, қызметтер көрсету және инвестициялар бөлімінің кеңесшісі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Кедендік-тарифтік және тарифтік емес реттеу департаментінің тарифтік емес реттеу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Гавричев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Евгеньевич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инфрақұрылым департаментінің кедендік ақпараттық технологиялар бөлімі басшысының орынбасары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Галанаматис Александр Николаевич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инфрақұрылым департаментінің кедендік ақпараттық технологиялар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Галитдинов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Анисович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дамыту департаментінің кәсіпкерлік, қызметтер көрсету және инвестициялар бөлімі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Голополосов Дмитрий Владимирович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инфрақұрылым департаменті Теміржол көлігі бөлімінің басшысы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Дзыбик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Константиновна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Монополияға қарсы реттеу департаментінің сауда және қызметтер көрсету саласында талдау және тергеп-тексеру жүргізу бөлімі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Диянский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Владимирович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инфрақұрылым департаменті инфрақұрылым бөлімінің басшысы 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ДовголҰнок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Олег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Эдуардович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инфрақұрылым департаменті кедендік ақпараттық технологиялар бөлімінің кеңесшісі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Дүйсенбай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Думан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Түсіпұлы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инфрақұрылым департаменті Автомобиль көлігі бөлімінің басшысы 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Абдурахмановна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инфрақұрылым департаментінің көлік саясаты бөлімі басшысының орынбасары 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Виталий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заңнамасы және құқық қолдану практикасы департаменті перспективалық кедендік технологиялар бөлімінің кеңесшісі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Зыбина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технологиялар департаменті ақпараттық қамтамасыз ету және электрондық құжаттарды біріздендіру бөлімінің консультанты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Иващенко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Ольга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инфрақұрылым департаменті кедендік инфрақұрылымды дамыту бөлімінің консультанты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Иманбек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Тұрғанбекұлы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Монополияға қарсы реттеу департаменті құқық қолдану практикасы және бәсекелестік қағидаларын бұзушылық туралы істерді қарауға материалдар дайындау бөлімінің кеңесшісі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Искоскова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заңнамасы және құқық қолдану практикасы департаменті кеден заңнамасы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Испуллаев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Санитариялық, фитосанитариялық және ветеринариялық шаралар департаменті ветеринариялық шаралар бөлімінің кеңесшісі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саясаты департаменті секторлық ынтымақтастықтың жүйелік шарттары бөлімінің кеңесшісі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Карлаш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Любовь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саясаты департаменті ақша-кредит және валюталық саясат бөлімі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Клецова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Евгения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Санитариялық, фитосанитариялық және ветеринариялық шаралар департаменті санитариялық шаралар бөлімінің консультанты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Ковалев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Васильевич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дамыту департаменті кәсіпкерлікті адвокаттандыру бөлімінің кеңесшісі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Корнякова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заңнамасы және құқық қолдану практикасы департаментінің тәуекелдерді талдау және постбақылау бөлімі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аккредиттеу департаменті дәрілік заттар мен медициналық бұйымдардың айналысы саласындағы жұмыстарды үйлестіру бөлімінің кеңесшісі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Кривцун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Евгений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Монополияға қарсы реттеу департаменті ОЭК нарықтарында талдау және тергеп-тексеру жүргізу бөлімінің консультанты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Кулагина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Ольга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департамент Комиссия шешімдерін құқықтық сараптау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Купцов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Михайлович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аккредиттеу департаменті әдіснама және ішкі әкімшілік ету бөлімінің кеңесшісі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Мәмбетова Салтанат Дуанбекқызы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саясаты департаментінің қаржы саясаты бөлімі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және салықтық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Меркушова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Интеграцияны дамыту департаменті нормативтік-құқықтық база бөлімінің кеңесшісі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заңнамасы және құқық қолдану практикасы департаментінің перспективалық кедендік технологиялар бөлімі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заңнамасы және құқық қолдану практикасы департаменті перспективалық кедендік технологиялар бөлімінің кеңесшісі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Небораков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Санитариялық, фитосанитариялық және ветеринариялық шаралар департаменті фитосанитариялық шаралар бөлімінің бас маманы-сарапшысы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Невский Александр Иванович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дамыту департаментінің кәсіпкерлікті адвокаттандыру бөлімі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Нерсесян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Георгиевич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инфрақұрылым департаментінің су және әуе көлігі бөлімі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Несветайлова Светлана Владимировна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инфрақұрылым департаментінің су және әуе көлігі бөлімі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Нистюк Александр Иванович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заңнамасы және құқық қолдану практикасы департаменті кедендік операциялар және кедендік бақылау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Рапейко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инфрақұрылым департаменті кеден органдары ақпараттық жүйелерінің интеграциясы бөлімінің кеңесшісі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Розанова Екатерина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Монополияға қарсы реттеу департаменті көлік және телекоммуникациялар нарықтарында талдау және тергеп-тексеру жүргізу бөлімінің кеңесшісі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Сергеевич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инфрақұрылым департаментінің автомобиль көлігі бөлімі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заңнамасы және құқық қолдану практикасы департаменті кедендік төлемдер, кедендік құн мен шығарған елі бөлімінің кеңесшісі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Секербаева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Қабиқызы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заңнамасы және құқық қолдану практикасы департаменті перспективалық кедендік технологиялар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Серикова Надежда Владимировна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саясаты департаментінің қаржы нарығы бөлімі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Соколов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 Николаевич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инфрақұрылым департаменті көлік саясаты бөлімінің басшысы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заңнамасы және құқық қолдану практикасы департаменті кедендік операциялар және кедендік бақылау бөлімінің кеңесшісі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Соколовская Светлана Леонидовна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аккредиттеу департаменті өлшемдердің сәйкестігін бағалау және бірыңғайлығын қамтамасыз ету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 заңнамасы және құқық қолдану практикасы департаменті тауарлар сыныптамасы бөлімінің басшысы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Санитариялық, фитосанитариялық және ветеринариялық шаралар департаменті фитосанитариялық шаралар бөлімінің консультанты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Суслина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технологиялар департаменті ақпараттық қамтамасыз ету және электрондық құжаттарды біріздендіру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Толмачев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заңнамасы және құқық қолдану практикасы департаменті тәуекелдерді талдау және постбақылау бөлімінің консультанты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заңнамасы және құқық қолдану практикасы департаменті тауарлар сыныптамасы бөлімінің кеңесшісі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Харахордин Юрий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Вадимович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технологиялар департаменті ақпараттық қауіпсіздік бөлімінің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Холмов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технологиялар департаментінің интеграцияланған ақпараттық жүйені құру және дамыту жөніндегі жұмыстарды үйлестіру бөлімі басшысының орынбасары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Чукачук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дамыту департаменті кәсіпкерлікті адвокаттандыру бөлімінің бас маманы-сарапшысы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Шалягин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Александрович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дамыту департаменті кәсіпкерлік, қызметтер көрсету және инвестициялар бөлімінің кеңесшісі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Яруллин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Нафигуллович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Монополияға қарсы реттеу департаменті көлік және телекоммуникациялар нарықтарында талдау және тергеп-тексеру жүргізу бөлімінің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Ескерту. Жұмыстың бағыттары жұмыс тобының тиісті тақырыптық блоктарына сәйкес анықталады: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– "Электрондық кеден" тақырыптық блогі;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және салықтық – "Төлеу, төлемдер және электрондық коммерция" тақырыптық блогі;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регулятивтік – "Рұқсат беру құжаттары" тақырыптық блогі;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көліктік – "Көлік және логистика" тақырыптық блогі;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ақпараттық – "Ақпараттық технологиялар" тақырыптық блогі.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