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b7fa" w14:textId="d4eb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шекарасындағы бақылаушы органдардың өзара іс-қимылы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24 сәуірдегі № 32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экономикалық комиссия Алқасының 2015 жылғы 18 тамыздағы №75 өкімімен бекітілген Еуразиялық экономикалық одақтың кедендік шекарасындағы  бақылаушы органдардың өзара іс-қимылы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  Ресей Федерациясынан "Біріккен көлік-логистика компаниясы" акционерлік қоғамы президентінің кеңесшісі, Ресей өнеркәсіпшілер мен кәсіпкерлер одағының халықаралық ынтымақтастық жөніндегі комитетінің мүшесі Лариса Павловна Коршунова енгізілсін;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Консультативтік комитеттің мына мүшелерінің жаңа лауазымдары көрсетілсін: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Мелик-Исраелян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Сурен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Самсонович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Республикасының Үкіметі жанындағы  Мемлекеттік кірістер комитетінің Халықаралық ынтымақтастық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Сагоян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Геворг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 Мемлекеттік кірістер комитетінің Кедендік бақылау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Валентинович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басшысының бірінші орынбасары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Алқасының Төрағасы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