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3fdc" w14:textId="4983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Трансшекаралық сенім кеңістігін дамыту стратегиясының бірінші кезеңін іске асыру бойынша іс-шаралар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24 сәуірдегі № 33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2016 жылғы 27 қыркүйектегі № 105 шешімімен бекітілген Трансшекаралық сенім кеңістігін дамыту стратегиясын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Трансшекаралық сенім кеңістігін дамыту стратегиясының бірінші кезеңін іске асыру бойынша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Кеңесінің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№ 33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Трансшекаралық сенім кеңістігін дамыту стратегиясының бірінші кезеңін іске асыру бойынша іс-шаралар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нәтиже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Еуразиялық экономикалық комиссия Алқасының 2015 жылғы 3 ақпандағы № 10 шешіміне (ҚБП) сәйкес ақпараттық қауіпсіздік және бұзушының іс-қимылдары қауіптері моделін әзірлеу бойынша іс-шараларды аяқтау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 (бұдан әрі – Комиссия), Еуразиялық экономикалық одаққа мүше мемлекеттер (бұдан әрі –мүше мемлекеттер)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     Комиссияның трансшекаралық сенім кеңістігінің жұмыс істеуі және дамуы үшін қажетті ғылыми зерттеулерді жүргізуі туралы ұсыныстар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Ақпараттық технологиялар департаментінің Комиссияның ғылыми-зерттеу жұмыстары жоспарына іс-шараларды қосу туралы ұсынысы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     Еуразиялық экономикалық комиссия Алқасының 2016 жылғы 2 маусымдағы № 49 шешіміне (ҚБП) сәйкес ақпараттық қауіпсіздік және бұзушының іс-қимылдары қауіптері модельдерін әзірлеу бойынша іс-шараларды аяқтау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     Еуразиялық экономикалық комиссия Алқасының 2016 жылғы 2 маусымдағы № 50 шешіміне (ҚБП) сәйкес өткізу каналдарында ақпараттық қауіпсіздік және бұзушының іс-әқимылдары қауіптері модельін әзірлеу бойынша іс-шараларды аяқтау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     Трансшекаралық сенім кеңістігін құруға, дамытуға және жұмыс істеуіне қойылатын талаптарды әзірлеу бойынша іс-шараларды аяқтау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Ақпараттық технологиялар департаментінің есебі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    Үшінші тарапқа сенім білдірген куәландыру орталығы қызметінің жұмыс істеу тәртібін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ж.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     Комиссияның куәландыру орталығының жұмыс істеу тәртібін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     Үшінші тарапқа сенім білдірген қызметтің жұмыс істеу тәртібін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     Мүше мемлекеттердің мемлекеттік билік органдарының бір-бірімен және Комиссиямен трансшекаралық өзара іс-қимылы кезінде электрондық құжаттар алмасуы кезінде қақтығысты жағдайларды шешу тәртібін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     Еуразиялық экономикалық одақтың заңды тұлғаларының (шаруашылық жүргізуші субъектілерінің) мүше мемлекетердің мемлекеттік органдарымен (B2G) трансшекаралық өзара іс-қимылы кезінде үшінші тарапқа сенім білдірген қызметті пайдалану тәртібін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Алқасының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     Халықаралық ұйымдармен және Еуразиялық экономикалық одаққа мүше болып табылмайтын мемлекеттермен өзара іс-қимыл мақсатында трансшекаралық сенім кеңістігін кеңейту бойынша іс-шараларды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Ақпараттық технологиялар департаментінің Трансшекаралық сенім кеңістігін дамыту стратегиясының екінші кезеңін іске асыру бойынша іс-шаралар жоспарын дайындау мәселелері жөніндегі ұсыныстары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Еуразиялық экономикалық одақтың интеграцияланған ақпараттық жүйесін құру шеңберінде трансшекаралық сенім кеңістігін дамыту бойынша іс-шаралар Комиссия Кеңесі бекітетін Еуразиялық экономикалық одақтың интеграцияланған ақпараттық жүйесін құру, жұмыс істеуін қамтамасыз ету және дамыту бойынша 2017 – 2018 жылдарға арналған іс-шаралар жоспарына сәйкес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