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9c63" w14:textId="2aa9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апта" форумы ұйымдастыру комитетінің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24 сәуірдегі № 41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Кеңесінің 2017 жылғы 3 наурыздағы №7 өкімінің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2017 жылы өткізілетін "Еуразиялық апта" форумы ұйымдастыру комитетінің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Еуразиялық экономикалық одақтың ресми сайтында жарияланған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Алқасының Төрағасы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24 сәуірдегі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"Еуразиялық апта"  форумы ұйымдастыру комитетінің  ҚҰРАМЫ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Вероника Олеговна                   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комиссияның  Сауда жөніндегі Алқа мүшесі (Министр) (ұйымдастыру комитетінің төрағасы)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Армения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Еганян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 Жораевич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 Экономикалық даму және инвестициялар министрлігінің Өнеркәсіпті дамыту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Эмиль Самвелович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Ашотович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Арменияның экспорттық сақтандыру агенттігі" сақтандыру жабық акционерлік қоғамы директоратының мүшесі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Вячеслав Станиславович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Белорус сауда-өнеркәсіп палатасы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Лазарев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Сыртқы істер министрлігінің Сыртқы экономикалық қызмет департаменті  көрме-жәрмеңке және конгресс қызметі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Самосуев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Сыртқы істер министрлігінің Еуразиялық интеграция басқармасының бастығы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      Қазақстан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Ажарбаева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 Асылханқызы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 Ұлттық экономика министрлігінің Сауда қызметін реттеу департаменті көрме қызметі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Асаутаев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 Берікұлы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Ұлттық экономика министрлігінің Халықаралық экономикалық интеграция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Бабичев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Даму банкі басқармасы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Бағытжанұлы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Жаңбыршынов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Ермұхан Сәлімкерейұлы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Ұлттық экономика министрлігінің Сауда қызметін реттеу департаменті көрме қызметі басқармасының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Жүнісова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Бейсенқызы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басқарма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Еркеназ Есенқызы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департаментінің Кеден одағы және Бірыңғай экономикалық кеңістік шеңберіндегі шешімдерді талдау және мониторинг  басқармасының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ЭКСПО-2017" Ұлттық компаниясы" акционерлік қоғамының контент және іс-шараларды ұйымдастыру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Долорес Борисқызы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экономикалық интеграция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Қырғыз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Абакиров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Эльдар Курманбекович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Адилбек уулу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Шумкарбек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 Республикасы  Экономика министрлігі жанындағы  Инвестицияларды  ілгерілету және экспорт жөніндегі мемлекеттік агенттік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 Тунгучбаевна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 Республикасы Сауда-өнеркәсіп палатасының вице-президенті,  Сауда-өнеркәсіп палатасы іскерлік әріптестік департаментінің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Чекирбаев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Кадырович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 Республикасы  Экономика министрлігі жанындағы Инвестицияларды  ілгерілету және экспорт жөніндегі мемлекеттік агенттіктің ақпараттық-талдау бөлімінің меңгерушісі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Ресей Федерациясынан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Авербах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  Байланыс және бұқаралық коммуникациялар министрлігінің Электрондық үкіметті дамыту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Алгульян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Даниил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 және сыртқы экономикалық қызмет банкі (Внешэкономбанк)" мемлекеттік корпорациясының экспортты қаржыландыру және құжаттамалық операциялар жөніндегі аға 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Гущина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Юрьевна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Үкіметі Төрағасы Бірінші орынбасарының көмекшісі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Каламанов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 Өнеркәсіп және сауда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Кобесова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Залина Юрьевна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 Өнеркәсіп және сауда министрлігінің Халықаралық ынтымақтастық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 Байланыс және бұқаралық коммуникациялар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Мурычев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өнеркәсіпшілері мен кәсіпкерлері одағының атқарушы 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Подгузова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экспорт орталығы" акционерлік қоғамының сыртқы коммуникациялар  жөніндегі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Селиванов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 Өнеркәсіп және сауда министрлігінің Халықаралық ынтымақтастық департаменті  көрмелер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Еуразиялық экономикалық комиссиядан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Валовая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Татьяна Дмитриевна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Интеграция және макроэкономика жөніндегі Алқа мүшесі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 Орокеевич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инфрақұрылым жөніндегі Алқа мүшесі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Мукай Асанович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ынтымақтастық жөніндегі Алқа мүшесі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Болатұлы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саясаты жөніндегі Алқа мүшесі (Министр) Хатшылығының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Эдмундович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Карине Агасиевна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нарықтар, ақпараттандыру, ақпараттық-коммуникациялық технологиялар жөніндегі Алқа мүшесі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саясаты департаментінің сауда келіссөздерін және  іскер қоғамдастықпен  өзара іс-қимылды талдамалы қолдау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Сидорский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Сергеевич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агроөнеркәсіптік кешен жөніндегі Алқа мүшесі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жөніндегі Алқа мүшесі (Министр) Хатшылығының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Хайдарова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Нұргүл Дулатқызы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 директорының орынбасары.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