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c46d" w14:textId="256c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Ішкі нарықтардың жұмыс істеуі жөніндегі консультативтік комитеттің құрамына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2 мамырдағы № 44 өкімі.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Еуразиялық экономикалық комиссия Алқасының 2016 жылғы 21 қарашадағы № 189 өкімімен бекітілген Ішкі нарықтардың жұмыс істеуі жөніндегі 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Консультативтік комитеттің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адамдар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Беларусь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Михайловна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Экономика министрлігінің Экономикалық интеграция бас басқармасы нарықтар интеграциясы бөлімінің консультанты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Қазақстан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Әбдуәлиева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 Құлмұратқызы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Халықаралық экономикалық интеграция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Айтқұлов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Дастан Асқарұлы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министрлігінің Халықаралық ынтымақтастық және интеграция департаменті Еуразиялық интеграция мәселелері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Ғалима Мұратқызы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министрлігінің Еңбек және әлеуметтік әріптестік департаменті еңбекті нормалау басқармасының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Бейсенқызы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палатасының басқарма мүшесі, басқарма төрағасының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Фархат Маратұлы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министрлігінің Көші-қон саясаты департаменті еңбек көші-қоны саласындағы саясат басқармасының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 Дулатқызы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Республикасының Ұлттық кәсіпкерлер палатасы экономикалық интеграция департаментінің сарапшысы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Орынбекұлы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 Еңбек және әлеуметтік әріптестік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Ресей Федерациясынан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Аласаний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Мириан Мирианович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Байланыс және бұқаралық коммуникациялар министрлігінің Жоғары технологияларды дамыту депаратаменті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Петрович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Құрылыс және тұрғын үй-коммуналдық шаруашылық министрлігінің Қала құрылысы қызметі және сәулет департаменті директорының орынбасары – ізденістер, жобалау, құрылыс және кадрлар дайындау саласындағы мемлекеттік саясатты қалыптастыру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Димитрий Геннадьевич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 нарығын реттеу жөніндегі федералдық қызметтің Жиынтық талдау басқармасы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Горкавцев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Степанович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Ішкі істер министрлігінің Экономикалық қауіпсіздік және сыбайлас жемқорлыққа қарсы тұру бас басқармасы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 Адгамович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федералдық қызметінің Экспорттық-импорттық операциялар кезіндегі, көліктегі ветеринариялық қадағалау және халықаралық ынтымақтастық басқармасы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Дашицыренова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Арюна Дашидалаевна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Денсаулық сақтау министрлігінің Ғылым, инновациялық даму және денсаулықтың медициналық-биологиялық тәуекелдерін басқару департаменті радиациялық, химиялық және биологиялық қауіпсіздікті қамтамасыз ету саласындағы қызметті үйлестіру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Құрылыс және тұрғын үй-коммуналдық шаруашылық министрлігінің Қала құрылысы қызметі және сәулет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Валентинович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экспорттық бақылау жөніндегі федералдық қызметтің Экспорттық бақылау басқармасы ақпараттық-талдамалық қамтамасыз ету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Дорофеев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Андреевич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қадағалау жөніндегі федералдық қызметтің Медициналық бұйымдарды мемлекеттік бақылау және тіркеу басқармасы медициналық бұйымдардың айналысына мемлекеттік бақылауды ұйымдастыру және жүргізу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министрлігінің Теміржол көлігі саласындағы мемлекеттік саясат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Епифанова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Васильевна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министрлігінің Халықаралық ынтымақтастық департаменті халықаралық үйымдар, көлік саясаты және өңірлік ынтымақтастық бөлімінің консультанты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министрлігінің Азаматтық авиация саласындағы мемлекеттік саясат департаментінің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Евгеньевна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жөніндегі федералдық қызметтің Мемлекеттік қызметтер көрсетуді ұсынуды ұйымдастыру басқармасы дараландыру құралдары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министрлігінің Жол шаруашылығы саласындағы мемлекеттік саясат департаменті жол қызметі бөлімінің бас маманы-сарапшысы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ғылыми ұйымдар агенттігінің Халықаралық өзара іс-қимыл және ғылыми-техникалық ынтымақтастықты ұйымдастыру басқармасы халықаралы өзара іс-қимыл бөлімінің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Владимирович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министрлігінің Теңіз және өзен көлігі саласындағы мемлекеттік саясат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министрлігінің Теңіз және өзен көлігі саласындағы мемлекеттік саясат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Валерьевна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жөніндегі федералдық қызметтің Халықаралық ынтымақтастық басқармасы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Алексеевна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Денсаулық сақтау министрлігінің Ғылым, инновациялық даму және денсаулықтың медициналық-биологиялық тәуекелдерін басқару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Котляренко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Иванович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министрлігінің Автомобиль және қала жолаушылар көлігі саласындағы мемлекеттік саясат департаменті техникалық саясат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Николаевич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Сыртқы істер министрлігінің ТМД елдері Бірінші департаментінің атташесі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ғылыми ұйымдар агенттігінің Ғылым саласындағы ұйымдардың қызметін үйлестіру және қамтамасыз ету басқармасы қоғамдық және гуманитарлық ғылымдар саласындағы қызметті үйлестіру бөлімі басшысының орынбасары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Васильевна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 нарығын реттеу жөніндегі федералдық қызметінің Жиынтық талдау басқармасы алкоголь нарығындағы деректерді өңдеу және жағдайды талдау бөлімінің басшысы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Мезенцева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Оксана Васильевна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техникалық реттеу және метрология агентттігінің Техникалық реттеу және стандарттау басқармасы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қадағалау жөніндегі федералдық қызметтің Медициналық бұйымдарды мемлекеттік бақылау және тіркеуді ұйымдастыру басқармасы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Сыртқы істер министрлігінің ТМД елдері Бірінші департаментінің бірінші хатшысы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Валерьевич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министрлігінің Азаматтық авиация саласындағы мемлекеттік саясат департаменті әуе қатынастар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Вячеславович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Ауыл шаруашылығы министрлігінің Тағам және қайта өңдеу өнеркәсібі департаменті техникалық реттеу бөлімінің басшысы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Резниченко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Анатольевна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федералдық қызметтің Фитосанитариялық қадағалау және тұқымдық бақылау басқармасы халықаралық ұйымдармен өзара іс-қимыл және өсімдіктер карантині және тұқымдық бақылау саласындағы инспекциялық жұмыс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Алексеевна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Ауыл шаруашылығы министрлігінің Ветеринария департаменті ветеринариялық-санитариялық шараларды қолдану саласындағы нормативтік-құқықтық реттеу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Сильва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Өнеркәсіп және сауда министрлігінің Техникалық реттеу, стандарттау және өлшем бірліктерін қамтамасыз ету департаменті техникалық реттеу саласындағы халықаралық ынтымақтастық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Сипилин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министрлігінің Теңіз және өзен көлігі саласындағы мемлекеттік саясат департаменті кеме қатынасы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Смышляева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Полина Александровна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Ауыл шаруашылығы министрлігінің Ветеринария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Николаевна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федералдық қызметінің Фитосанитариялық қадағалау және тұқымдық бақылау басқармасы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Сумбатян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Юрьевич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министрлігінің Халықаралық ынтымақтастық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Сухарникова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Андреевна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министрлігінің Азаматтық авиация саласындағы мемлекеттік саясат департаменті азаматтық авиация ұйымдарының қызметін нормативтік-құқықтық қамтамасыз ету және дамыту бөлімінің консультанты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 Аркадьевна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қадағалау жөніндегі федералдық қызметтің Медициналық өнімді мемлекеттік бақылауды ұйымдастыру басқармасы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Трешкин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Евгеньевич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ғылыми ұйымдар агенттігінің Ауыл шаруашылығы ғылымдары саласындағы ұйымдардың қызметін үйлестіру және қамтамасыз ету басқармасы егін шаруашылығы және механизация саласындағы мекемелердің қызметін үйлестіру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Владислав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Ішкі істер министрлігінің Экономикалық қауіпсіздік және сыбайлас жемқорлыққа қарсы тұру бас басқармасының "П" басқармасы ауыл шаруашылығы, материалдық өндіріс және өндірістік емес салалардағы құқық бұзушылықтарға қарсы күрес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техникалық реттеу және метрология агенттігінің Әкімшілік жұмыс және сыртқы байланыстар басқармасы ЕАЭО және ТМД-мен ынтымақтастық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Викторович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 "Федералдық жол агенттігінің Автомобиль жолдарын қауіпсіз пайдалану мониторингі орталығы" федералдық қазынашылық мекемесі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Чурилова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Владимировна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қадағалау жөніндегі федералдық қызмет басшысының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Шацкий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Дмитриевич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Қорғаныс министрлігінің Мемлекеттік сатып алулар департаменті сатып алулар мониторингі, талдау және есепке алу басқармасы мемлекеттік қорғаныс тапсырыстар тауарларын, жұмыстарын, қызметтер көрсетуді сатып алу мониторингі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Шерышева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Ивановна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министрлігінің Халықаралық ынтымақтастық департаменті үкіметаралық комиссия және ТМД елдері бөлімі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Викторовна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Әділет министрлігінің Экономикалық заңнама департаменті сыртқы экономикалық қызмет туралы заңнама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Витальевич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Энергетика министрлігінің Халықаралық ынтымақтастық департаменті ТМД елдері бөлімінің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Янкевич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Станиславович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ғылыми ұйымдар агенттігінің Медициналық ғылым, денсаулық сақтау, білім және мәдениет саласындағы ұйымдардың қызметін үйлестіру және қамтамасыз ету басқармасы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Яхнюк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Көлік министрлігі Федералдық жол агенттігінің Автомобиль жолдарының құрылысы және пайдалану басқармасы басшысының орынбасары;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Консультативтік комитеттің мына мүшелерінің жаңа лауазымдары көрсетілсін: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Ернар Бақытжанұлы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вице-министрі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Сабырқызы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Еңбек және халықты әлеуметтік қорғау министрлігінің Халықаралық ынтымақтастық және интеграция департаменті Еуразиялық интеграция мәселелері басқармасының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Лариса Юн-Бойевна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министрлігінің Фармация комитеті төрағасының міндетін атқарушы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Ақмарал Тынышбекқызы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министрлігінің Медициналық жәрдемді ұйымдастыру департаменті амбулаториялық-емханалық жәрдем басқармасының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Иванович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 Талдау басқармасының әкімшілік ету және кеден құнын бақылау әдіснамасы бөлімі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 Рафекович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Тауар шығарылғаннан кейінгі кедендік бақылау бас басқармасы басшысының орынбасары;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Консультативтік комитет мүшесінің тегін жазуды түзету: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Писанов Алексей Геворгизович – Нисанов Алексей Геворгизович деп өзгертілсін;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Консультативтік комитеттің құрамынан С.А. Крят, А.А. Әбсадықов және Д.Н. Патраков шығарылсын.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ресми сайтында жарияланған күнінен бастап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