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a828" w14:textId="841a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Сәйкестікті міндетті бағалауға жататын өнімді Еуразиялық экономикалық одақтың кедендік аумағына әкелу тәртібінің жобасын әзірлеу жөніндегі жұмыс тобы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11 шілдедегі № 74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Сәйкестікті міндетті бағалауға жататын өнімді Еуразиялық экономикалық одақтың кедендік аумағына әкелу тәртібінің жобасын әзірлеу жөніндегі жұмыс тобы құрылсын.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сәйкестікті міндетті бағалауға жататын өнімді Еуразиялық экономикалық одақтың кедендік аумағына әкелу тәртібінің жобасын әзірлеу жөніндегі жұмыс тобының құрамы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Еуразиялық экономикалық одақтың ресми сайтында жарияланған күнінен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11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Сәйкестікті міндетті бағалауға жататын өнімді  Еуразиялық экономикалық одақтың кедендік аумағына әкелу тәртібінің жобасын әзірлеу жөніндегі жұмыс тобының ҚҰРАМЫ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Арман Аба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Еуразиялық экономикалық комиссияның Техникалық реттеу және аккредиттеу департаментінің директоры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тобының жетекшісі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Абовян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Ромелла Александровна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Денсаулық сақтау министрлігінің Ауруларды бақылау және профилактикасы жөніндегі ұлттық орталығы жұқпалы емес аурулар және ауруханаішілік инфекциялардың эпидемиологиясы бөлімінің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Даниелян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 Максимович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Ауыл шаруашылығы министрлігінің Тамақ өнімдерінің қауіпсіздігі мемлекеттік қызметі тамақ өнімдерінің қауіпсіздігі мен сапасын бақылау инспекциясының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Маргарян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Гаяне Камоевна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Экономикалық даму және инвестициялар министрлігінің Стандарттау, метрология және техникалық реттеу басқармасы техникалық реттеу бөлімінің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Мартиросян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Мгер Ваагнович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Үкіметі жанындағы Мемлекеттік кірістер комитетінің Кедендік бақылау басқармасы басшысының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Мкртчян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Мартин Рубенович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Денсаулық сақтау министрлігінің Мемлекеттік денсаулық сақтау инспекциясы гигиена бөлімінің бас маманы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Нерсисян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Сеник Варагович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Үкіметі жанындағы Мемлекеттік кірістер комитеті Кедендік бақылау басқармасының кедендік бақылауды ұйымдастыру жөніндегі бас кедендік инспекторы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Оганесян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Овсеп Беникович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Денсаулық сақтау министрлігінің Ауруларды бақылау және профилактикасы ұлттық орталығы еңбек гигиенасы, радиациялық және химиялық қауіпсіздік бөлімінің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Царукян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Элмен Размикович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Ауыл шаруашылығы министрлігінің Тамақ өнімдерінің қауіпсіздігі мемлекеттің қызметі шекаралық бақылау пунттерін үйлестіру бөлімінің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Бирюк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Викторович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Мемлекеттік стандарттау комитеті Сәйкестікті бағалау және лицензиялау басқармасы басшысының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Захаренкова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Викторовна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мемлекеттік метрология институты" Республикалық біртұтас кәсіпорнының өнеркәсіптік және тұрмыстық тағайындалған өнімді сертификаттау, сәйкестікті бағалау процестерін ұйымдастырушылық-әдістемелік қамтамасыз ету бөлімінің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Григорий Дмитриевич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гигиена, эпидемиология және қоғамдық денсаулық орталығы" мемлекеттік мекемесінің Кеден одағы мәселелері бойынша қызметті ұйымдастыру бөлімінің гигиенист-дәрігері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Королюк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Федорович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мемлекеттік метрология институты" Республикалық біртұтас кәсіпорнының өнеркәсіптік және тұрмыстық тағайындалған өнімді сертификаттау, сәйкестікті бағалау процестерін ұйымдастырушылық-әдістемелік қамтамасыз ету бөлімі секторының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Мойсак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Инна Владимировна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гигиена, эпидемиология және қоғамдық денсаулық орталығы" мемлекеттік мекемесінің Кеден одағы мәселелері бойынша қызметті ұйымдастыру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Борисович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Мемлекеттік кеден комитетінің Кедендік бақылауды ұйымдастыру басқармасы тыйым салулар мен шектеулердің сақталуын бақылауды ұйымдастыру бөлімінің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Әділханов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Әділханұлы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Экономикалық интеграция бойынша жобалар сараптамасы департаменті өнеркәсіп, агроөнеркәсіптік кешен және техникалық реттеу саласындағы жобалар сараптамасы басқармасының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Ләйла Батырханқызы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стандарттау және сертификаттау институты" Республикалық мемлекеттік кәсіпорнының СТК/СФС шаралары бойынша ақпараттық орталығы талдау және стратегиялық даму бөлімінің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Нұрбибі Оразханқызы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министрлігінің Техникалық реттеу және метрология комитеті Метрология және сәйкестікті бағалау басқармасының бас маманы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Әубәкіров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Ғабдулуахитұлы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Мемлекеттік кірістер комитеті Кедендік әдіснама департаментінің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Серікұлы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министрлігінің Экономикалық интеграция департаменті мониторинг жәнре талдау басқармасының бас маманы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Жалманбетов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 Бейсенғалиұлы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министрлігінің Техникалық реттеу және метрология комитеті Метрология және сәйкестікті бағалау басқармасының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Қабираева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Айнұр Асқарқызы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министрлігінің Экономикалық интеграция департаменті мониторинг және талдау басқармасының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Андреевич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Салық және кеден заңнамасы департаменті кеден заңнамасы мәселелері басқармасының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Евгения Владимировна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Мемлекеттік кірістер комитеті Кедендік әдіснама департаментінің бас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Сақтағанова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Зәмзагүл Аманқызы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мемлекеттік кірістер комитеті Кедендік бақылау департаментінің бас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Шүйтебаева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Жазира Сәулебайқызы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Республикасының Ұлттық кәсіпкерлер палатасы техникалық реттеу департаментінің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Қырғыз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 Асылбекович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ауыл шаруашылығы, тамақ өнеркәсібі және мелиорация министрлігінің Азық-түлік қауіпсіздігі саясаты және агромаркетинг басқармасының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Адилет Усенбекович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кеден қызметінің Кедендік бақылауды ұйымдастыру басқармасы кедендік бақылау бөлімінің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Уланбек Тургунбекович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ветеринариялық және фитосанитариялық қауіпсіздік инспекциясы ішкі ветеринариялық қадағалау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 Турсунбекович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экологиялық және техникалық қауіпсіздік инспекциясы Ұйымдастырушылық және талдау жұмысы басқармасының бас маманы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Чынара Мырзакматовна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Денсаулық сақтау министрлігінің Дәрі-дәрмекпен қамтамасыз ету және медициналық техника департаменті сертификаттау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Мураталина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Асель Мелисовна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Денсаулық сақтау министрлігінің Дәрі-дәрмекпен қамтамасыз ету және медициналық техника департаменті есірткі құралдарының заңды айналысын бақылау бөлімінің бас маманы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Оморбеков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Бексултан Абибиллаевич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кеден қызметінің Кедендік бақылауды ұйымдастыру басқармасы кедендік бақылау бөлімінің бас маманы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Садамкулова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Фатима Исагуловна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Мемлекеттік өнеркәсіп, энергетика және жер қыртысын пайдалану комитеті жеңіл өнеркәсіп және өзге де салалар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Аматовна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Денсаулық сақтау министрлігінің Аурулар профилактикасы және мемлекеттік санитариялық-эпидемиологиялық қадағалау департаменті санитариялық қадағалау және жұқпалы емес аурулар профилактикасы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Шабданов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Бакытбек Касмалиевич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министрлігінің Техникалық реттеу және метрология басқармасы сәйкестікті бағалау жүйесін реттеу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Шакулова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Мээрим Эсенгельдиевна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министрлігінің Техникалық реттеу және метрология басқармасы сәйкестікті бағалау жүйесін реттеу бөлімінің бас маманы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Аврутин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Николаевич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министрлігінің Реттелетін әсерді бағалау департаментінің жетекші кеңесшісі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Адиатулин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Ильяс Фаритович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 және фитосанитариялық қадағалау жөніндегі федералдық қызметтің Ішкі ветеринариялық қадағалау басқармасы зертханалық бақылау бөлімі басшысының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Алексеевич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 және фитосанитариялық қадағалау жөніндегі федералдық қызметтің Жерді қадағалау, дәндердің сапасы мен қауіпсіздігін бақылау басқармасы дәндер мен өнімдердің қауіпсіздігін қамтамасыз ету бөлімі басшысының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Бизунова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Анна Владимировна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 және фитосанитариялық қадағалау жөніндегі федералдық қызметтің Фитосанитариялық қадағалау және тұқымдық бақылау басқармасы халықаралық ұйымдармен өзара іс-қимыл және өсімдіктер карантині мен тұқымдық бақылау саласындағы инспекциялық жұмыс бөлімі басшысының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Гущин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Андрей Викторович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фитосанитариялық қадағалау жөніндегі федералдық қызметтің Фитосанитариялық қадағалау және тұқымдық бақылау басқармасы халықаралық ұйымдармен өзара іс-қимыл және өсімдіктер карантині мен тұқымдық бақылау саласындағы инспекциялық жұмыс бөлімі басшысының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Надежда Викторовна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Өнеркәсіп және сауда министрлігінің Техникалық реттеу, стандарттау және өлшем бірліктерін қамтамасыз ету саласындағы мемлекеттік саясат департаменті техникалық реттеу саласындағы халықаралы ынтымақтастық бөлімі басшысының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Викторович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фитосанитариялық қадағалау жөніндегі федералдық қызметтің Экспорттық-импорттық операциялар кезіндегі, көліктегі ветеринариялық қадағалау және халықаралық ынтымақтастық басқармасы сыртқы сауда операциялары кезіндегі және көліктегі ветеринариялық бақылау бөлімінің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Сергей Анатольевич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фитосанитариялық қадағалау жөніндегі федералдық қызметтің Экспорттық-импорттық операциялар кезіндегі, көліктегі ветеринариялық қадағалау және халықаралық ынтымақтастық басқармасы сыртқы сауда операциялары кезіндегі және көліктегі ветеринариялық бақылау бөлімі басшысының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Мезенцева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Оксана Васильевна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метрология жөніндегі федералдық агенттігі Техникалық реттеу және метрология басқармасы басшысының міндетін уақытша атқарушы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Николаичева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Ольга Васильевна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фитосанитариялық қадағалау жөніндегі федералдық қызметтің Ішкі ветеринариялық қадағалау басқармасы зертханалық бақылау бөлімінің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Пакскина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Давыдовна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құқықтарын және адамның әл-ауқатын қорғау саласындағы қадағалау жөніндегі федералдық қызметтің Эпидемиологиялық қадағалау басқармасы аумақты санитариялық қорғауды ұйымдастыру бөлімінің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Прокофьев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Дмитрий Сергеевич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қызметінің Саудадағы шектеулер, валюталық және экспорттық бақылау басқармасы әкелінетін тауарлардың қауіпсіздігін бақылауды қамтамасыз ету бөлімінің консультанты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Резниченко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Елена Анатольевна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фитосанитариялық қадағалау жөніндегі федералдық қызметтің Фитосанитариялық қадағалау және тұқымдық бақылау басқармасы халықаралық ұйымдармен өзара іс-қимыл және өсімдіктер карантині мен тұқымдық бақылау саласындағы инспекциялық жұмыстар бөлімінің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Леонидовна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Өнеркәсіп және сауда министрлігінің Техникалық реттеу, стандарттау және өлшем бірліктерін қамтамасыз ету саласындағы мемлекеттік саясат департаменті техникалық реттеуді әдіснамалық қамтамасыз ету бөлімі басшысының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Рязанов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Андрей Иванович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қызметінің Саудадағы шектеулер, валюталық және экспорттық бақылау басқармасы басшысының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 Николаевна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фитосанитариялық қадағалау жөніндегі федералдық қызметтің Фитосанитариялық қадағалау және тұқымдық бақылау басқармасы басшысының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Владимировна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құқықтарын және адамның әл-ауқатын қорғау саласындағы қадағалау жөніндегі федералдық қызметтің Санитариялық қадағалау басқармасы тамақтану гигиенасы бойынша санитариялық қадағалауды ұйымдастыру бөлімінің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Еуразиялық экономикалық комиссиядан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Авдонин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Алексеевич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 кедендік операциялар және кедендік бақылау бөлімінің кеңесшісі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Гавричев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Евгеньевич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инфрақұрылым департаменті кедендік ақпараттық технологиялар бөлімі басшысының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ДовголҰнок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Эдуардович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инфрақұрылым департаменті кедендік ақпараттық технологиялар бөлімінің кеңесшісі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Ковалев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Васильевич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дамыту департаменті кәсіпкерлікті адвокаттандыру бөлімінің кеңесшісі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Мартинес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Рафаэль Рафаэльевич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 ақпараттық қамтамасыз ету және электрондық құжаттарды біріздендіру бөлімінің кеңесшісі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Натальченко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Александрович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дамыту департаменті кәсіпкерлікті адвокаттандыру бөлімінің кеңесшісі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Александровна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департамент Комиссияның шешімдерін құқықтық сараптау бөлімі басшысының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Сердюк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Евгеньевна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 кеден заңнамасы бөлімінің консультанты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Федышина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Николаевна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 интеграцияланған ақпараттық жүйені құру және дамыту жөніндегі жұмыстарды үйлестіру бөлімінің консультанты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Юлия Сергеевна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әдіснама және ішкі әкімшілік ету бөлімінің бастығы 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