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aa643" w14:textId="caaa6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Ақпараттандыру, ақпараттық-коммуникациялық технологиялар және ақпаратты қорғау жөніндегі консультативтік комитеттің құрамына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11 шілдедегі № 77 өкімі.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 Алқасының 2016 жылғы 2 маусымдағы № 72 өкімімен бекітілген Ақпараттандыру, ақпараттық-коммуникациялық технологиялар және ақпаратты қорғау жөніндегі консультативтік комитеттің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Консультативтік комитеттің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адамдар енгізілсін: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     Армения Республикасынан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Демирханян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 Борисович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Көлік, байланыс және ақпараттық технологиялар минитрінің 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Игорь Игоревич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Байланыс және ақпарат министрлігі Ақпараттандыру департаменті директорының орныбасары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 Амангелдіұлы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Республикасының Ұлттық кәсіпкерлер палатасы Адам капиталын дамыту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Горожанкин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 Иванович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Республикасының Ұлттық кәсіпкерлер палатасы жанындағы стартапты және IT-экожүйесін дамыту жөніндегі кеңес төрағасының орынбасары, "Қазақстандық Интернет Бизнес және Мобильдік коммерция қауымдастығы" заңды тұлғалар бірлестігінің президенті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Еспаев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Сағымбай Жолдоғалиұлы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министрлігінің Халықаралық экономикалық интеграграция департаменті ЕурАзЭО және Кеден одағының жұмыс істеуі мәселелері басқармасының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Жүнісова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 Бейсенқызы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Республикасының Ұлттық кәсіпкерлер палатасы басқармасының мүшесі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Олжас Темірбекұлы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Республикасының Ұлттық кәсіпкерлер палатасы адам капиталын дамыту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  Қырғыз Республикасынан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Талант Тынычбекович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Республикасының Үкіметі жанындағы Мемлекеттік тіркеу қызметі жанындағы "Инфоком" мемлекеттік кәсіпорнының директоры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Айдай Эркиновна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Экономика министрлігінің статс-хатшысы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Омуралиев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Мирлан Жумабекович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Республикасының Мемлекеттік ақпараттық технологиялар және байланыс комитеті төрағасының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Рустам Жусупович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Республикасының Үкіметі жанындағы Мемлекеттік тіркеу қызметі ақпараттық технологиялар және қауіпсіздік бөлімінің басшысы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Евдокимов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Михаил Николаевич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Сыртқы істер министрлігінің ТМД елдері Бірінші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Шевцов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Дмитрий Николаевич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экспорттық бақылау федералдық қызметі басқармасының басшысы;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Консультативтік комитеттің мына мүшелерінің жаңа лауазымдары көрсетілсін: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Қазақстан Республикасынан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Ярошенко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Виталий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Ақпарат және коммуникациялар министрлігінің Байланыс, ақпараттандыру және бұқаралық ақпарат құралдары саласындағы мемлекеттік бақылау комитеті төрағасының орынбасары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Ресей Федерациясынан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Лютиков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 Сергеевич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экспорттық бақылау бақылау федералдық қызметі директорының орынбасары;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Консультативтік комитеттің құрамынан Г.А. Тадевосян, А.М. Каримов, Т.А. Байтереков және А.В. Куц шығарылсын.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Еуразиялық экономикалық одақтың ресми сайтында жарияланған күнінен бастап күшіне енеді.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   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