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0bd2" w14:textId="2e10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 және газ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18 шілдедегі № 84 өкімі.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Еуразиялық экономикалық комиссия Алқасының 2015 жылғы 24 ақпандағы № 10 өкімімен бекітілген Мұнай және газ жөніндегі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адамдар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Армения Республикасынан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Акопян                                           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Ашот Робертович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"Газпром Армения" жабық акционерлік қоғамы бас директорының орынбасары – бас инженері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Арутюнян                                      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 Арзуманович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Энергетикалық инфрақұрылымдар және табиғи ресурстар министрінің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Бадалян                                          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Гайк Гарникович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Энергетикалық инфрақұрылымдар және табиғи ресурстар министлігі Энергетика басқармасының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Мовсесян                                       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Карен Юрикович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"Газпром Армения" жабық акционерлік қоғамы бас директорының экономика және қаржы жөніндегі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Ресей Федерациясынан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Гладков                                           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Алексеевич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Энергетика министрлігі Мұнай және газды өндіру мен тасымалдау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                                          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Андреевич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Энергетика министрлігінің Мұнай және газды өндіру мен тасымалдау департаменті директорының орынбасары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                                           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Алексеевна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ТМД елдерімен экономикалық ынтымақтастық және Еуразиялық интеграцияны дамыту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                                       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Дмитрий Вячеславович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Қаржы министрлігінің Бюджет саясаты және стратегиялық жоспарлау департаменті директорының орынбасары;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Консультативтік комитет мүшесінің жаңа лауазымы көрсетілсін: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Лебединская                                   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Елена Викторовна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Қаржы министрлігі Кірістер департаментінің директоры;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Консультативтік комитеттің құрамынан А.Г. Бадалян, И.Г. Исаян, Г.Х. Тадевосян, А.А. Афоняшин, И.Б. Галкин, М.Б. Грязнов және С.А. Турыгин шығарылсын.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Өкім Еуразиялық экономикалық одақтың ресми сайтында жарияланған күнінен бастап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Алқасы Төрағасының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Минасян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