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a05e" w14:textId="ce8a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интеграцияланған ақпараттық жүйесінің құрылуы, жұмыс істеуін қамтамасыз ету және дамуы жөніндегі жұмыстардың барысы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Кеңес комиссиясының 2017 жылғы 13 қаңтардағы № 5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шеңберіндегі ақпараттық-коммуникациялық технологиялар және ақпараттық өзара іс-қимыл туралы хаттаманың  (2014 жылғы 29 мамырдағы Еуразиялық экономикалық одақ туралы шартқа № 3 қосымша) 27-тармағына сәйкес, Еуразиялық экономикалық комиссия Алқасының Еуразиялық экономикалық одақтың интеграцияланған ақпараттық жүйесінің (бұдан әрі тиісінше -  Одақ, интеграцияланған жүйе) құрылуы, жұмыс істеуін қамтамасыз ету және дамуы жөніндегі жұмыстардың барысы туралы ақпаратын ескере отырып, Еуразиялық экономикалық комиссия Кеңесі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Алқасы интеграцияланған жүйені дамыту жөніндегі жұмыстарды орындау және Одақ шеңберіндегі ортақ процестерді іске асыру нәтижелері туралы Еуразиялық экономикалық комиссия Кеңесін жыл сайын хабардар етіп отырсын.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2. Одаққа мүше мемлекеттердің үкіметтерінен осы мақсаттар үшін қажетті қаржыландыруды көздей отырып, Одақ шеңберінде ортақ процестерді іске асыру кезінде ақпараттық өзара іс-қимылды регламенттейтін технологиялық құжаттарды бекіту кезінде белгіленген мерзімдерге сәйкес интеграцияланған жүйедегі мүше мемлекеттердің ұлттық сегментерінің жұмыс істеуін және Одақ шеңберінде ортақ процестердің іске асырылуын қамтамасыз ету сұралсын.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 Еуразиялық экономикалық одақтың ресми сайтында жарияланған күнінен бастап күшіне енеді.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Габриелян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Матюшевский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Панкратов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Шувалов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