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1665" w14:textId="2791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кезекті отырысын өткізу уақыты мен орны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Кеңес комиссиясының 2017 жылғы 3 наурыздағы № 10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Жоғары Еуразиялық экономикалық кеңестің 2014 жылғы 23 желтоқсандағы № 98 шешімімен бекітілген Еуразиялық экономикалық комиссияның Жұмыс регламентінің 8-тармағына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Кеңесінің кезекті отырысы 2017 жылғы 17 наурызда Ресей Федерациясының Мәскеу қаласында болады деп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қабылданған күнінен бастап күшіне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Габриелян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Матюшевский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А.Мамин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Панкратов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