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3e4e" w14:textId="5b03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Еуразиялық экономикалық одаққа мүше мемлекеттердің үйлестірілген (келісілген) көлік саясатының негізгі бағыттары мен іске асыру кезеңдерін іске асыру жөніндегі іс-шаралар ("жол картасы")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2017 жылғы 25 қазандағы № 3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кеңестің 2016 жылғы 26 желтоқсанындағы "Еуразиялық экономикалық одаққа мүше мемлекеттердің үйлестірілген (келісілген) көлік саясатының негізгі бағыттары мен іске асыру кезеңдері туралы" шешімінің 3-тармағына сәйкес Еуразиялық үкіметаралық кеңес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2018-2020 жылдарға арналған Еуразиялық экономикалық одаққа мүше мемлекеттердің үйлестірілген (келісілген) көлік саясатының негізгі бағыттары мен іске асыру кезеңдерін іске асыру жөніндегі   іс-шаралар ("жол картасы") жоспары (бұдан әрі – іс-шаралар жоспары)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одаққа мүше мемлекеттердің үкіметтері мен Еуразиялық экономикалық комиссия іс-шаралар жоспарын уақытылы орындауды қамтамасыз етсін.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Еуразиялық экономикалық комиссия Еуразиялық экономикалық одаққа мүше мемлекеттердің іс-шаралар жоспарын орындау мониторингін жүргізуді қамтамасыз етсін және оның нәтижелері туралы Еуразиялық үкіметаралық кеңесті 2021 жылдың  бірінші жарты жылдығында  хабардар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