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d4f0" w14:textId="b9ad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мемлекеттердің арасындағы өзара сауданың 2015-2016 жылдардағы жай-күйі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2017 жылғы 7 наурыздағы № 1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одаққа мүше мемлекеттердің үкіметтері, орталық (ұлттық) банктері Еуразиялық экономикалық комиссияның "Еуразиялық экономикалық одаққа мүше мемлекеттердің арасындағы өзара сауданың 2015-2016 жылдардағы жай-күйі туралы" баяндамасын (ақпараттық материал ретінде қоса беріліп отыр) назарға алсын.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 жыл сайын Еуразиялық үкіметаралық кеңеске Еуразиялық экономикалық одаққа мүше мемлекеттердің арасындағы өзара сауданың жай-күйін баяндасын.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Еуразиялық экономикалық одақтың ресми сайтында жарияланған күнінен бастап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