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2c99" w14:textId="9f52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кеңеске Еуразиялық экономикалық комиссия Алқасы мүшесінің кандидатурасын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2017 жылғы 7 наурыздағы № 4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Еуразиялық экономикалық комиссия туралы ереженің (2014 жылғы 29 мамырдағы Еуразиялық экономикалық одақ туралы шартқа № 1 қосымша) 31-тармағына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регламентінің 55-тармағына сәйкес Қазақстан Республикасынан Еуразиялық экономикалық комиссия Алқасының мүшесі - Тимур Мекешұлы Жақсылықовтың кандидатурасы Жоғары Еуразиялық экономикалық кеңеске ұсынылсын.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