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60b1" w14:textId="6e06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мемлекеттерде үшінші елдерде шығарылған ауыл шаруашылығына арналған машиналар мен жабдықтар жинақтауыштарының аналогтары өндірісін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2017 жылғы 7 наурыздағы № 8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үкіметаралық кеңестің "Еуразиялық экономикалық одаққа мүше мемлекеттерде ауыл шаруашылығына арналған машиналар мен жабдықтар жасауды дамыту үшін жағдай туғызу туралы" 2015 жылғы 29 мамырдағы № 4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Еуразиялық үкіметаралық кеңестің 2015 жылғы 8 қыркүйектегі № 9 шешімімен бекітілген Еуразиялық экономикалық одақ шеңберіндегі өнеркәсіптік ынтымақтастықтың негізгі бағыттарын іске асыру мақсатында:  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одаққа мүше мемлекеттердің үкіметтері өз мемлекеттерінің аумағында үшінші елдерде шығарылатын және мүше мемлекеттердің аумағына импортталатын ауыл шаруашылығына арналған машиналар мен жабдықтар жинақтауыштарының аналогтары (бұдан әрі – жинақтауыштар аналогтары) өндірісін ұйымдастыру мақсатында: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соның ішінде қосымшаға сәйкес тізбеге енгізілгендерді қоса,  жинақтауыштар аналогтары өндірісін ұйымдастырудың орындылығы назарға алынсын;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қосымша шаралар қабылдау мүмкіндігіне: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жинақтауыштар аналогтары өндірісін ұйымдастыру және дамыту кезінде инвестициялар тарту;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жинақтауыштар аналогтары өндірісін, соның ішінде  үшінші елдердің өндірушілерінің қатысуымен ұйымдастыру жөніндегі бірлескен бағдарламалар мен жобаларды іске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жинақтауыштар аналогтары өндірісін ынталандыру және оларды ауыл  шаруашылығына арналған машиналар мен жабдықтар өндірісі кезінде пайдалану жөнінде ұсыныстар әзірлеу бойынша талдау жасасын;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Еуразиялық экономикалық комиссияға мүше мемлекеттер аумағында ауыл шаруашылығына арналған машиналар мен жабдықтар жинақтауыштары саласында, сондай-ақ машина жасаудың аралас  салаларында өткізілген қосалқы келісімшарт жасасудың мамандандырылған биржалары туралы ақпарат берсін;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мүше мемлекеттердің даму банктерімен бірлесіп, агроөнеркәсіптік кешенді қаржылық қолдаудың қолданыстағы бағдарламалары шеңберінде: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инновациялық кәсіпорындар құру жөніндегі бірлескен бағдарламалар мен жобаларды қаржыландыруды;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жинақтауыштар аналогтары өндірісі үшін қажетті жабдықтар лизингке сатып алынғанда жеңілдікті жәрдемқаражат 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мүше мемлекеттер аумағында жинақтауыштар аналогтары сәйкестігін растауды қоса, жинақтауыштар аналогтары өндірісін жүзеге асыратын кәсіпорындарды қолдауға бағытталған шаралар кешенін іске асыру  мүмкіндігіне талдау жасасын.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 Алқасы мүше мемлекеттермен бірлесіп: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мүше мемлекеттердің  өнеркәсіптік ынтымақтастығы шеңберінде ауыл шаруашылығына арналған машиналар мен жабдықтар, сондай-ақ олардың жинақтауыштары саласындағы іс-шараларды іске асыру мониторингін жүзеге асырсын;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2018 жылғы 31 желтоқсанға дейін осы тармақтың "а" тармақшасында көрсетілген мониторинг нәтижелері туралы баяндама әзірлесін және оны Еуразиялық экономикалық комиссия  Кеңесінің қарауына енгізсін.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Еуразиялық экономикалық одақтың  ресми сайтында жарияланған күнінен бастап күшіне енеді.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үкіметаралық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кеңестің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наурыздағы № 8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Үшінші елдерде шығарылатын, Еуразиялық экономикалық одаққа мүше мемлекеттердің аумағында импортталатын және олардың аналогтары өндірісін мүше мемлекеттердің аумағында ұйымдастыру орынды деп саналатын ауыл шаруашылығына арналған машиналар мен жабдықтар жинақтауыштарының ТІЗБЕСІ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Автоматтандырылған трансмиссиялар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 шаруашылығы техникасына арналған автоматты орталықтандырылған майлау жүйесі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Тракторларға арналған  дизельді қозғалтқыштар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Газ моторлы отынмен жұмыс істейтін қозғалтқыштар және күштік қондырғылар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Біліктер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Подшипниктер, соның ішінде роликті, келі тәрізді, букса тәрізді подшипниктер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Жерсеріктік навигация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Гидравлика элементтері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Электронды құрауыштар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