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866e" w14:textId="bca86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үкіметаралық кеңестің кезекті отырысын өткізу уақыты мен орны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Үкіметаралық Кеңестің 2017 жылғы 25 қазандағы № 23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Жоғары Еуразиялық экономикалық кеңестің 2014 жылғы 21 қарашадағы №89 шешімімен бекітілген Еуразиялық үкіметаралық кеңестің  отырыстарын өткізуді ұйымдастыру тәртібінің 3-тармағына сәйкес: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үкіметаралық кеңестің кезекті отырысы 2018 жылғы қаңтар-ақпан айларында Ресей Федерациясының Сочи қаласында болады деп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Өкім қабылданған күнінен бастап күшіне енеді.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үкіметаралық кеңес мүшелері: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