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5100" w14:textId="5b65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мемлекеттерде жұмыс күшіне іріктеп зерттеулер жүргізу кезінде ұлттық еңбек нарықтарының жай-күйінің мониторингі үшін басты көрсеткіштердің жинамын қалыптастыру бөлігінде стандартты қолдану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16 қаңтардағы № 2 ұсынымы.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Еуразиялық экономикалық одақтың ресми статистикалық ақпаратын қалыптастыру және тарату тәртібі туралы хаттаманың (2014 жылғы 29 мамырдағы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4 қосымша</w:t>
      </w:r>
      <w:r>
        <w:rPr>
          <w:rFonts w:ascii="Times New Roman"/>
          <w:b w:val="false"/>
          <w:i w:val="false"/>
          <w:color w:val="000000"/>
          <w:sz w:val="28"/>
        </w:rPr>
        <w:t>) 12-тармағына сәйкес Еуразиялық экономикалық одаққа мүше мемлекеттерде жұмыс күшіне статистикалық зерттеулер жүргізу кезінде еңбек нарығы көрсеткіштерінің салыстырмалылығын қамтамасыз ету және Еуразиялық экономикалық одақ шеңберінде олардың нәтижелерін қорыту мақсаттарында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Еуразиялық экономикалық одақтың ресми сайтында осы Ұсыным жарияланған күннен бастап, 19-шы Халықаралық еңбек статистиктері конференциясында қабылданған және htt;//www.eurasiancommission.org/ru/act/integr_i_makroec/der_stat/metadata/metadata/Pages/recommendations,aspx/. - мекен-жайы бойынша мәтіндері Еуразиялық экономикалық одақтың ресми сайтында орналасқан, Еңбек қызметі, жұмыспен қамту және жұмыс күшін жете пайдаланбау статистикасы туралы қарарға сәйкес әзірленген ұсынымдарды басшылыққа алуды ұсынады.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