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c154" w14:textId="d79c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Тауарлардың сыртқы және өзара саудасы статистикасының деректерін жинаудың кешенді тәсілдемесі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14 қарашадағы № 23 ұсынымы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 Еуразиялық экономикалық одақтың ресми статистикалық ақпаратты қалыптастыру және тарату тәртібі туралы хаттаманың (2014 жылғы 29 мамырдағы Еуразиялық экономикалық одақ туралы Шартқа </w:t>
      </w:r>
      <w:r>
        <w:rPr>
          <w:rFonts w:ascii="Times New Roman"/>
          <w:b w:val="false"/>
          <w:i w:val="false"/>
          <w:color w:val="000000"/>
          <w:sz w:val="28"/>
        </w:rPr>
        <w:t>№ 4 қосымша</w:t>
      </w:r>
      <w:r>
        <w:rPr>
          <w:rFonts w:ascii="Times New Roman"/>
          <w:b w:val="false"/>
          <w:i w:val="false"/>
          <w:color w:val="000000"/>
          <w:sz w:val="28"/>
        </w:rPr>
        <w:t>) 12-тармағына сәйкес,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мемлекеттерге (бұдан әрі – мүше мемлекеттер) осы Ұсыным Еуразиялық экономикалық одақтың ресми сайтында жарияланған күннен бастап осы статистиканы қалыптастыру кезінде мынадай дереккөздерін: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дереккөздері: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 арналған декларацияларды және мүше мемлекеттердің кеден органдары (бұдан әрі – кеден құжаттары) ұсынатын басқа да құжаттарды;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экономикалық қызметке қатысушылардың өзара сауда кезінде мүше мемлекеттердің уәкілетті органдарына ұсынатын құжаттарды (бұдан әрі – өзара сауда бойынша құжаттар);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қосалқы дереккөздері (мүше мемлекеттер үшін оларда қамтылған тауарлардың сыртқы және өзара саудасы көлемдері туралы мәліметтердің экономикалық маңызы болған кезде):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құжаттарда және өзара сауда бойынша құжаттарда қамтылмайтын тауарлардың сыртқы және өзара саудасын мемлекеттік статистикалық бақылауды;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 олардың алып-сатарлықты және (немесе) шекара маңында тауар саудасын жүзеге асыруы мәніне мемлекеттік статистикалық тексеруді;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 экспорты мен импорты, жұмыстарды орындау, қызметтерді көрсету кезінде жанама салықтар алу тәртібі және олардың төленуін бақылау тетігі туралы хаттамаға (2014 жылғы 29 мамырдағы Еуразиялық экономикалық одақ туралы Шартқа № 18 қосымша) сәйкес мүше мемлекеттердің салық органдарына ұсынылатын тауарларды әкелу және жанама салықтар төлеу туралы өтінішті;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теңіз, өзен, әуе кемелерінің, өзге көлік құралдарының мемлекеттік тізілімдерін, көлік құралдарының паспорттарын;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қатысты кәдеге жарату алымын төлеу туралы деректерді;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мүше мемлекеттердің пошта қызметтерінің ақпараттық ресурстарын;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мүше мемлекеттердің өзара сауда туралы ресми статистикалық ақпаратын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 арқылы тауарлардың өзара және сыртқы статистикасы деректерін жинаудың кешенді тәсілдемесін іске асыру бөлігінде "Халықаралық тауарлар саудасының статистикасы: тұжырымдамалар және анықтамалар, 2010 жыл" халықаралық стандартын қолдануды қамтамасыз етуді ұсынады.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