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986a" w14:textId="34d9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ауыл шаруашылығы өніміне және азық-түлікке қатысты келісілген экспорттық саясатына тәсілдемелер қалыптастыру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14 қарашадағы № 25 ұсынымы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 Жоғары Еуразиялық экономикалық кеңестің 2014 жылғы 21 қарашадағы № 94 шешімімен бекітілген Кеден одағы мен Бірыңғай экономикалық кеңістікке мүше мемлекеттердің келісілген (үйлестірілген) агроөнеркәсіптік саясаты тұжырымдамасын іске асыру бойынша іс-шаралар жоспарының 12-тармағына сәйкес,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95-бабы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7-тармағының 10-тармақшасы негізінде,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мемлекеттердің (бұдан әрі – мүше мемлекеттер) ауыл шаруашылығы өінімі мен азық-түлік экспортының әлеуетін ескере отырып,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елдерге өткізу және маркетингтік саясатты үйлестіру, ауыл шаруашылығы өімдері мен азық-түліктің жекелеген түрлерінің экспортын дамытуға және әртараптандыруға бағытталған экспорттық ағымдарды оңтайландыру мақсатында,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 мемлекеттерге осы Ұсыным Еуразиялық экономикалық одақтың ресми сайтында жарияланған күнінен бастап: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Үшінші елдермен еркін сауда аймағы туралы келісімдер жасасу туралы келіссөздер жүргізу кезінде келісілген көзқарасты қалыптастыру үшін Еуразиялық экономикалық одақтың ресми сайтында жарияланатын үшінші елдердің нарығына ауыл шаруашылығы өнімі мен азық-түлікке қолжетімділік талаптарына шолуды ескеруді,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 шаруашылығы өнімі мен азық-түліктің жекелеген түрлерін эскпорттауды дамыту перспективасын бағалау кезінде Еуразиялық экономикалық одақтың ресми сайтында тоқсан сайын жарияланатын әлемдік аграрлық азық-түлік нарығын талдау нәтижелері мен Еуразиялық экономикалық комиссия жүргізетін осы нарық конъюнктурасының мүше мемлекеттердің агроөнеркәсіптік кешенін дамытуға ықпалын бағалауды ескеруді,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Қосымшаға сәйкес тізбе бойынша осы елдердің импортында мүше мемлекеттердің елеулі үлес салмағы бар үшінші елдердің нарықтарына ауыл шаруашылығы өнімі мен азық-түліктің жекелеген түрлерін экспорттық жеткізуді жүзеге асыру бойынша келісілген іс-қимылдарды орындаудың мақсаттылығын қарауды,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Мынадай іс-шараларды: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деңгейде ауыл шаруашылығы өнімі мен азық-түлік эспортын дамыту бойынша жоспарлар (бағдаарламалар) қабылдауды;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өнімі мен азық-түлік эспортын жылжытуға жауапты мамандандырылған ұйымдарды құруды және ынтымақтастығын қамтамасыз етуді жүзеге асыру арқылы үшінші елдердің нарығында ауыл шаруашылығы өнімі мен азық-түліктерді ілгерілету жүйесін жетілдіруді ұсынады.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