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cbcd" w14:textId="535c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 мүшесінің өкілеттіктерін мерзімінен бұрын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2018 жылғы 12 ақпандағы № 1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12-бабы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2-тармақшасына, Жоғары Еуразиялық экономикалық кеңестің 2014 жылғы 23 желтоқсандағы № 98 шешімімен бекітілген Еуразиялық экономикалық комиссияның Жұмыс регламентінің  54 және 55-тармақтарына сәйкес Жоғары Еуразиялық экономикалық кеңес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Қырғыз Республикасынан Еуразиялық экономикалық комиссия Алқасының мүшесі Адамкул Орокеевич Жунусовтың өкілеттіктері мерзімінен бұрын тоқтатылсын.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Жоғары Еуразиялық экономикалық кеңес мүшелері: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Армения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Беларусь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Қазақстан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Қырғыз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>Республикасынан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Ресей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>Федерациясынан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