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dd13" w14:textId="2d3d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комиссияның 2017 жылғы трансшекаралық нарықтардағы бәсекелестіктің жай-күйі және олардағы бәсекелестіктің ортақ қағидаларының бұзылуының жолын кесу жөнінде қабылданған шаралар туралы жылдық есебі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2018 жылғы 6 желтоқсандағы № 8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Еуразиялық экономикалық комиссияның 2017 жылғы трансшекаралық нарықтардағы бәсекелестіктің жай-күйі және олардағы бәсекелестіктің ортақ қағидаларының бұзылуының жолын кесу жөнінде қабылданған шаралар туралы мақұлданған жылдық есебін Еуразиялық экономикалық одақтың ресми сайтына орналастырсын.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Өкім Еуразиялық экономикалық одақтың ресми сайтында жарияланған күнінен бастап күшіне енеді.  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Еуразиялық экономикалық кеңес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