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fa8e" w14:textId="cfffa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арналған декларацияның және транзиттік декларацияның құрылымы мен форматы туралы</w:t>
      </w:r>
    </w:p>
    <w:p>
      <w:pPr>
        <w:spacing w:after="0"/>
        <w:ind w:left="0"/>
        <w:jc w:val="both"/>
      </w:pPr>
      <w:r>
        <w:rPr>
          <w:rFonts w:ascii="Times New Roman"/>
          <w:b w:val="false"/>
          <w:i w:val="false"/>
          <w:color w:val="000000"/>
          <w:sz w:val="28"/>
        </w:rPr>
        <w:t>Еуразиялық экономикалық комиссия Алқасының 2018 жылғы 16 қаңтардағы № 2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Тауарларға арналған декларацияның және транзиттік декларацияның құрылымы мен </w:t>
      </w:r>
      <w:r>
        <w:rPr>
          <w:rFonts w:ascii="Times New Roman"/>
          <w:b w:val="false"/>
          <w:i w:val="false"/>
          <w:color w:val="000000"/>
          <w:sz w:val="28"/>
        </w:rPr>
        <w:t>форматы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Еуразиялық экономикалық одаққа мүше мемлекеттерден осы Шешіммен бекітілген құрылым мен форматты 2018 жылғы 1 шілдеден бастап қолдануды қамтамасыз ету сұралсын.</w:t>
      </w:r>
    </w:p>
    <w:bookmarkEnd w:id="2"/>
    <w:bookmarkStart w:name="z4" w:id="3"/>
    <w:p>
      <w:pPr>
        <w:spacing w:after="0"/>
        <w:ind w:left="0"/>
        <w:jc w:val="both"/>
      </w:pPr>
      <w:r>
        <w:rPr>
          <w:rFonts w:ascii="Times New Roman"/>
          <w:b w:val="false"/>
          <w:i w:val="false"/>
          <w:color w:val="000000"/>
          <w:sz w:val="28"/>
        </w:rPr>
        <w:t>
      3. 2018 жылғы 1 шілдеден бастап Еуразиялық экономикалық комиссия Алқасының "Кедендік құжаттардың электрондық көшірмелерінің құрылымдары мен форматтары туралы" 2013 жылғы 12 қарашадағы № 254 шешімінің 1-тармағы екінші абзацының күші жойылды деп танылсын.</w:t>
      </w:r>
    </w:p>
    <w:bookmarkEnd w:id="3"/>
    <w:bookmarkStart w:name="z5" w:id="4"/>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 Төрағасының міндетін</w:t>
            </w:r>
          </w:p>
          <w:p>
            <w:pPr>
              <w:spacing w:after="20"/>
              <w:ind w:left="20"/>
              <w:jc w:val="both"/>
            </w:pPr>
            <w:r>
              <w:rPr>
                <w:rFonts w:ascii="Times New Roman"/>
                <w:b w:val="false"/>
                <w:i/>
                <w:color w:val="000000"/>
                <w:sz w:val="20"/>
              </w:rPr>
              <w:t>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Минасян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16 қаңтардағы</w:t>
            </w:r>
            <w:r>
              <w:br/>
            </w:r>
            <w:r>
              <w:rPr>
                <w:rFonts w:ascii="Times New Roman"/>
                <w:b w:val="false"/>
                <w:i w:val="false"/>
                <w:color w:val="000000"/>
                <w:sz w:val="20"/>
              </w:rPr>
              <w:t>№ 2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Тауарларға арналған декларацияның және транзиттік декларацияның </w:t>
      </w:r>
      <w:r>
        <w:br/>
      </w:r>
      <w:r>
        <w:rPr>
          <w:rFonts w:ascii="Times New Roman"/>
          <w:b/>
          <w:i w:val="false"/>
          <w:color w:val="000000"/>
        </w:rPr>
        <w:t>ҚҰРЫЛЫМЫ МЕН ФОРМАТЫ</w:t>
      </w:r>
    </w:p>
    <w:bookmarkEnd w:id="5"/>
    <w:bookmarkStart w:name="z8" w:id="6"/>
    <w:p>
      <w:pPr>
        <w:spacing w:after="0"/>
        <w:ind w:left="0"/>
        <w:jc w:val="both"/>
      </w:pPr>
      <w:r>
        <w:rPr>
          <w:rFonts w:ascii="Times New Roman"/>
          <w:b w:val="false"/>
          <w:i w:val="false"/>
          <w:color w:val="000000"/>
          <w:sz w:val="28"/>
        </w:rPr>
        <w:t>
      1. Осы құжат электрондық құжат түріндегі тауарларға арналған декларация мен транзиттік декларацияның (бұдан әрі – электрондық декларация) және қағаз жеткізгіштегі құжат түріндегі тауарларға арналған декларация мен транзиттік декларацияның электрондық түрінің (бұдан әрі – декларацияның электрондық түрі) құрылымы мен форматын айқындайды.</w:t>
      </w:r>
    </w:p>
    <w:bookmarkEnd w:id="6"/>
    <w:bookmarkStart w:name="z9" w:id="7"/>
    <w:p>
      <w:pPr>
        <w:spacing w:after="0"/>
        <w:ind w:left="0"/>
        <w:jc w:val="both"/>
      </w:pPr>
      <w:r>
        <w:rPr>
          <w:rFonts w:ascii="Times New Roman"/>
          <w:b w:val="false"/>
          <w:i w:val="false"/>
          <w:color w:val="000000"/>
          <w:sz w:val="28"/>
        </w:rPr>
        <w:t>
      2. Электрондық декларацияға электрондық цифрлық қолтаңбамен (электрондық қолтаңбамен) қол қойылады.</w:t>
      </w:r>
    </w:p>
    <w:bookmarkEnd w:id="7"/>
    <w:p>
      <w:pPr>
        <w:spacing w:after="0"/>
        <w:ind w:left="0"/>
        <w:jc w:val="both"/>
      </w:pPr>
      <w:r>
        <w:rPr>
          <w:rFonts w:ascii="Times New Roman"/>
          <w:b w:val="false"/>
          <w:i w:val="false"/>
          <w:color w:val="000000"/>
          <w:sz w:val="28"/>
        </w:rPr>
        <w:t>
      Трансшекаралық алмасу мақсаттары үшін электрондық декларацияға Еуразиялық экономикалық комиссия Алқасының 2015 жылғы 28 қыркүйектегі № 125 шешімімен бекітілген Еуразиялық экономикалық одаққа мүше мемлекеттердің мемлекеттік билік органдарының өзара және Еуразиялық экономикалық комиссия арасындағы трансшекаралық өзара іс-қимыл жасау кезінде электрондық құжаттармен алмасу туралы ережеге сәйкес, ал Еуразиялық экономикалық одаққа мүше мемлекеттің бірінің аумағында пайдалану үшін – осы мемлекеттің заңнамасына сәйкес электрондық цифрлық қолтаңбамен (электрондық қолтаңбамен) қол қойылады.</w:t>
      </w:r>
    </w:p>
    <w:bookmarkStart w:name="z10" w:id="8"/>
    <w:p>
      <w:pPr>
        <w:spacing w:after="0"/>
        <w:ind w:left="0"/>
        <w:jc w:val="both"/>
      </w:pPr>
      <w:r>
        <w:rPr>
          <w:rFonts w:ascii="Times New Roman"/>
          <w:b w:val="false"/>
          <w:i w:val="false"/>
          <w:color w:val="000000"/>
          <w:sz w:val="28"/>
        </w:rPr>
        <w:t>
      3. Осы құжатта пайдаланылатын ұғымдар халықаралық шарттарда және Еуразиялық экономикалық одақтың құқығын құрайтын актілерде айқындалған мәндерде қолданылады.</w:t>
      </w:r>
    </w:p>
    <w:bookmarkEnd w:id="8"/>
    <w:bookmarkStart w:name="z11" w:id="9"/>
    <w:p>
      <w:pPr>
        <w:spacing w:after="0"/>
        <w:ind w:left="0"/>
        <w:jc w:val="both"/>
      </w:pPr>
      <w:r>
        <w:rPr>
          <w:rFonts w:ascii="Times New Roman"/>
          <w:b w:val="false"/>
          <w:i w:val="false"/>
          <w:color w:val="000000"/>
          <w:sz w:val="28"/>
        </w:rPr>
        <w:t>
      Осы құжатта пайдаланылатын қысқартулар мыналарды білдіреді:</w:t>
      </w:r>
    </w:p>
    <w:bookmarkEnd w:id="9"/>
    <w:p>
      <w:pPr>
        <w:spacing w:after="0"/>
        <w:ind w:left="0"/>
        <w:jc w:val="both"/>
      </w:pPr>
      <w:r>
        <w:rPr>
          <w:rFonts w:ascii="Times New Roman"/>
          <w:b w:val="false"/>
          <w:i w:val="false"/>
          <w:color w:val="000000"/>
          <w:sz w:val="28"/>
        </w:rPr>
        <w:t>
      "XML" – Дүниежүзілік ғаламтор консорциумы (W3C) ұсынған кеңейтілетін белгі қою тілі;</w:t>
      </w:r>
    </w:p>
    <w:p>
      <w:pPr>
        <w:spacing w:after="0"/>
        <w:ind w:left="0"/>
        <w:jc w:val="both"/>
      </w:pPr>
      <w:r>
        <w:rPr>
          <w:rFonts w:ascii="Times New Roman"/>
          <w:b w:val="false"/>
          <w:i w:val="false"/>
          <w:color w:val="000000"/>
          <w:sz w:val="28"/>
        </w:rPr>
        <w:t>
      "мүше мемлекет" – Еуразиялық экономикалық одаққа мүше болып табылатын мемлекет;</w:t>
      </w:r>
    </w:p>
    <w:p>
      <w:pPr>
        <w:spacing w:after="0"/>
        <w:ind w:left="0"/>
        <w:jc w:val="both"/>
      </w:pPr>
      <w:r>
        <w:rPr>
          <w:rFonts w:ascii="Times New Roman"/>
          <w:b w:val="false"/>
          <w:i w:val="false"/>
          <w:color w:val="000000"/>
          <w:sz w:val="28"/>
        </w:rPr>
        <w:t>
      "Кодекс" – Еуразиялық экономикалық одақтың Кеден кодексі;</w:t>
      </w:r>
    </w:p>
    <w:p>
      <w:pPr>
        <w:spacing w:after="0"/>
        <w:ind w:left="0"/>
        <w:jc w:val="both"/>
      </w:pPr>
      <w:r>
        <w:rPr>
          <w:rFonts w:ascii="Times New Roman"/>
          <w:b w:val="false"/>
          <w:i w:val="false"/>
          <w:color w:val="000000"/>
          <w:sz w:val="28"/>
        </w:rPr>
        <w:t>
      "Одақтың НАА тізілімі" – Еуразиялық экономикалық одақтың нормативтік-анықтамалық ақпаратының тізілімі;</w:t>
      </w:r>
    </w:p>
    <w:p>
      <w:pPr>
        <w:spacing w:after="0"/>
        <w:ind w:left="0"/>
        <w:jc w:val="both"/>
      </w:pPr>
      <w:r>
        <w:rPr>
          <w:rFonts w:ascii="Times New Roman"/>
          <w:b w:val="false"/>
          <w:i w:val="false"/>
          <w:color w:val="000000"/>
          <w:sz w:val="28"/>
        </w:rPr>
        <w:t>
      "Одақ" – Еуразиялық экономикалық одақ;</w:t>
      </w:r>
    </w:p>
    <w:p>
      <w:pPr>
        <w:spacing w:after="0"/>
        <w:ind w:left="0"/>
        <w:jc w:val="both"/>
      </w:pPr>
      <w:r>
        <w:rPr>
          <w:rFonts w:ascii="Times New Roman"/>
          <w:b w:val="false"/>
          <w:i w:val="false"/>
          <w:color w:val="000000"/>
          <w:sz w:val="28"/>
        </w:rPr>
        <w:t>
      "ЕАЭО СЭҚ ТН" – Еуразиялық экономикалық одақ Сыртқы экономикалық қызметінің бірыңғай тауар номенклатурасы.</w:t>
      </w:r>
    </w:p>
    <w:bookmarkStart w:name="z12" w:id="10"/>
    <w:p>
      <w:pPr>
        <w:spacing w:after="0"/>
        <w:ind w:left="0"/>
        <w:jc w:val="both"/>
      </w:pPr>
      <w:r>
        <w:rPr>
          <w:rFonts w:ascii="Times New Roman"/>
          <w:b w:val="false"/>
          <w:i w:val="false"/>
          <w:color w:val="000000"/>
          <w:sz w:val="28"/>
        </w:rPr>
        <w:t>
      4. Электрондық декларация мен декларацияның электрондық түрі осы құжатта айқындалатын тауарларға арналған декларация мен транзиттік декларацияның құрылымына сәйкес мынадай стандарттардың талаптары ескеріле отырып, XML-форматында қалыптастырылады:</w:t>
      </w:r>
    </w:p>
    <w:bookmarkEnd w:id="10"/>
    <w:p>
      <w:pPr>
        <w:spacing w:after="0"/>
        <w:ind w:left="0"/>
        <w:jc w:val="both"/>
      </w:pPr>
      <w:r>
        <w:rPr>
          <w:rFonts w:ascii="Times New Roman"/>
          <w:b w:val="false"/>
          <w:i w:val="false"/>
          <w:color w:val="000000"/>
          <w:sz w:val="28"/>
        </w:rPr>
        <w:t>
      "Extensible Markup Language (XML) 1.0 (Fouth Edition)" –http://www.w3.org/TR/REC-xml мекенжайы бойынша ақпараттық-телекоммуникациялық "Интернет" желісінде жарияланған;</w:t>
      </w:r>
    </w:p>
    <w:p>
      <w:pPr>
        <w:spacing w:after="0"/>
        <w:ind w:left="0"/>
        <w:jc w:val="both"/>
      </w:pPr>
      <w:r>
        <w:rPr>
          <w:rFonts w:ascii="Times New Roman"/>
          <w:b w:val="false"/>
          <w:i w:val="false"/>
          <w:color w:val="000000"/>
          <w:sz w:val="28"/>
        </w:rPr>
        <w:t>
      "Namespaces in XML" – http://www.w3.org/TR/REC-xml-names мекенжайы бойынша ақпараттық-телекоммуникациялық "Интернет" желісінде жарияланған;</w:t>
      </w:r>
    </w:p>
    <w:p>
      <w:pPr>
        <w:spacing w:after="0"/>
        <w:ind w:left="0"/>
        <w:jc w:val="both"/>
      </w:pPr>
      <w:r>
        <w:rPr>
          <w:rFonts w:ascii="Times New Roman"/>
          <w:b w:val="false"/>
          <w:i w:val="false"/>
          <w:color w:val="000000"/>
          <w:sz w:val="28"/>
        </w:rPr>
        <w:t>
      "XML Schema Part 1: Structures" және "XML Schema Part 2:Datatypes" – http://www.w3.org/TR/xmlschema-1/ және http://www.w3.org/TR/xmlschema-2/ мекенжайлары бойынша ақпараттық-телекоммуникациялық "Интернет" желісінде жарияланған.</w:t>
      </w:r>
    </w:p>
    <w:bookmarkStart w:name="z13" w:id="11"/>
    <w:p>
      <w:pPr>
        <w:spacing w:after="0"/>
        <w:ind w:left="0"/>
        <w:jc w:val="both"/>
      </w:pPr>
      <w:r>
        <w:rPr>
          <w:rFonts w:ascii="Times New Roman"/>
          <w:b w:val="false"/>
          <w:i w:val="false"/>
          <w:color w:val="000000"/>
          <w:sz w:val="28"/>
        </w:rPr>
        <w:t>
      5. Тауарларға арналған декларацияның және транзиттік декларацияның құрылымы қарапайым (атомдық) деректемелерге дейінгі иерархия деңгейлері ескеріле отырып, тауарларға арналған декларацияның және транзиттік декларацияның құрылымы туралы жалпы мәліметтер, аттардың импортталатын кеңістіктері (объектілері тауарларға арналған декларация және транзиттік декларация құрылымының аттар кеңістіктерінің объектілерін жобалау кезінде пайдаланылған аттардың кеңістіктері), тауарларға арналған декларация және транзиттік декларация құрылымының деректемелік құрамы көрсетіліп, кесте нысанында беріледі.</w:t>
      </w:r>
    </w:p>
    <w:bookmarkEnd w:id="11"/>
    <w:bookmarkStart w:name="z14" w:id="12"/>
    <w:p>
      <w:pPr>
        <w:spacing w:after="0"/>
        <w:ind w:left="0"/>
        <w:jc w:val="both"/>
      </w:pPr>
      <w:r>
        <w:rPr>
          <w:rFonts w:ascii="Times New Roman"/>
          <w:b w:val="false"/>
          <w:i w:val="false"/>
          <w:color w:val="000000"/>
          <w:sz w:val="28"/>
        </w:rPr>
        <w:t>
      6. Тауарларға арналған декларацияның және транзиттік декларацияның құрылымы туралы жалпы мәліметтер 1-кестеде берілген.</w:t>
      </w:r>
    </w:p>
    <w:bookmarkEnd w:id="12"/>
    <w:bookmarkStart w:name="z15" w:id="13"/>
    <w:p>
      <w:pPr>
        <w:spacing w:after="0"/>
        <w:ind w:left="0"/>
        <w:jc w:val="both"/>
      </w:pPr>
      <w:r>
        <w:rPr>
          <w:rFonts w:ascii="Times New Roman"/>
          <w:b w:val="false"/>
          <w:i w:val="false"/>
          <w:color w:val="000000"/>
          <w:sz w:val="28"/>
        </w:rPr>
        <w:t>
      1-кесте</w:t>
      </w:r>
    </w:p>
    <w:bookmarkEnd w:id="13"/>
    <w:bookmarkStart w:name="z16" w:id="14"/>
    <w:p>
      <w:pPr>
        <w:spacing w:after="0"/>
        <w:ind w:left="0"/>
        <w:jc w:val="left"/>
      </w:pPr>
      <w:r>
        <w:rPr>
          <w:rFonts w:ascii="Times New Roman"/>
          <w:b/>
          <w:i w:val="false"/>
          <w:color w:val="000000"/>
        </w:rPr>
        <w:t xml:space="preserve"> Тауарларға арналған декларацияның және транзиттік декларацияның құрылымы туралы жалпы мәліметтер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Сипаттамасы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 және транзиттік декларация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 және транзиттік декларация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urn:EEC:R:036:GoodsDeclaration:v1.0.0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GoodsDeclaration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EEC_R_036_GoodsDeclaration_v1.0.0.xsd</w:t>
            </w:r>
          </w:p>
        </w:tc>
      </w:tr>
    </w:tbl>
    <w:bookmarkStart w:name="z17" w:id="15"/>
    <w:p>
      <w:pPr>
        <w:spacing w:after="0"/>
        <w:ind w:left="0"/>
        <w:jc w:val="both"/>
      </w:pPr>
      <w:r>
        <w:rPr>
          <w:rFonts w:ascii="Times New Roman"/>
          <w:b w:val="false"/>
          <w:i w:val="false"/>
          <w:color w:val="000000"/>
          <w:sz w:val="28"/>
        </w:rPr>
        <w:t>
      7. Аттардың импортталатын кеңістіктері 2-кестеде келтірілген.</w:t>
      </w:r>
    </w:p>
    <w:bookmarkEnd w:id="15"/>
    <w:bookmarkStart w:name="z18" w:id="16"/>
    <w:p>
      <w:pPr>
        <w:spacing w:after="0"/>
        <w:ind w:left="0"/>
        <w:jc w:val="both"/>
      </w:pPr>
      <w:r>
        <w:rPr>
          <w:rFonts w:ascii="Times New Roman"/>
          <w:b w:val="false"/>
          <w:i w:val="false"/>
          <w:color w:val="000000"/>
          <w:sz w:val="28"/>
        </w:rPr>
        <w:t>
      2-кесте</w:t>
      </w:r>
    </w:p>
    <w:bookmarkEnd w:id="16"/>
    <w:bookmarkStart w:name="z19" w:id="17"/>
    <w:p>
      <w:pPr>
        <w:spacing w:after="0"/>
        <w:ind w:left="0"/>
        <w:jc w:val="left"/>
      </w:pPr>
      <w:r>
        <w:rPr>
          <w:rFonts w:ascii="Times New Roman"/>
          <w:b/>
          <w:i w:val="false"/>
          <w:color w:val="000000"/>
        </w:rPr>
        <w:t xml:space="preserve"> Аттардың импортталатын кеңістіктері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0" w:id="18"/>
    <w:p>
      <w:pPr>
        <w:spacing w:after="0"/>
        <w:ind w:left="0"/>
        <w:jc w:val="both"/>
      </w:pPr>
      <w:r>
        <w:rPr>
          <w:rFonts w:ascii="Times New Roman"/>
          <w:b w:val="false"/>
          <w:i w:val="false"/>
          <w:color w:val="000000"/>
          <w:sz w:val="28"/>
        </w:rPr>
        <w:t xml:space="preserve">
      Аттардың импортталатын кеңістіктеріндегі "X.X.X" символдары тауарларға арналған декларация және транзиттік декларация құрылымын әзірлеу кезінде пайдаланылған деректер моделінің құрамдас бөліктері нұсқаларының нөмірлеріне сәйкес келеді. </w:t>
      </w:r>
    </w:p>
    <w:bookmarkEnd w:id="18"/>
    <w:bookmarkStart w:name="z21" w:id="19"/>
    <w:p>
      <w:pPr>
        <w:spacing w:after="0"/>
        <w:ind w:left="0"/>
        <w:jc w:val="both"/>
      </w:pPr>
      <w:r>
        <w:rPr>
          <w:rFonts w:ascii="Times New Roman"/>
          <w:b w:val="false"/>
          <w:i w:val="false"/>
          <w:color w:val="000000"/>
          <w:sz w:val="28"/>
        </w:rPr>
        <w:t>
      8. Тауарларға арналған декларация және транзиттік декларация құрылымының деректемелік құрамы 3-кестеде келтірілген.</w:t>
      </w:r>
    </w:p>
    <w:bookmarkEnd w:id="19"/>
    <w:p>
      <w:pPr>
        <w:spacing w:after="0"/>
        <w:ind w:left="0"/>
        <w:jc w:val="both"/>
      </w:pPr>
      <w:r>
        <w:rPr>
          <w:rFonts w:ascii="Times New Roman"/>
          <w:b w:val="false"/>
          <w:i w:val="false"/>
          <w:color w:val="000000"/>
          <w:sz w:val="28"/>
        </w:rPr>
        <w:t>
      Кестеде мынадай жолдар (графалар) қалыптастырылады:</w:t>
      </w:r>
    </w:p>
    <w:p>
      <w:pPr>
        <w:spacing w:after="0"/>
        <w:ind w:left="0"/>
        <w:jc w:val="both"/>
      </w:pPr>
      <w:r>
        <w:rPr>
          <w:rFonts w:ascii="Times New Roman"/>
          <w:b w:val="false"/>
          <w:i w:val="false"/>
          <w:color w:val="000000"/>
          <w:sz w:val="28"/>
        </w:rPr>
        <w:t>
      "деректеменің аты" – деректеменің иерархиялық нөмірі көрсетілген, деректеменің сөзбен қалыптасқан немесе ресми белгіленуі;</w:t>
      </w:r>
    </w:p>
    <w:p>
      <w:pPr>
        <w:spacing w:after="0"/>
        <w:ind w:left="0"/>
        <w:jc w:val="both"/>
      </w:pPr>
      <w:r>
        <w:rPr>
          <w:rFonts w:ascii="Times New Roman"/>
          <w:b w:val="false"/>
          <w:i w:val="false"/>
          <w:color w:val="000000"/>
          <w:sz w:val="28"/>
        </w:rPr>
        <w:t>
      "деректеменің сипаттамасы" –  деректеменің мағынасын (семантикасын) түсіндіретін мәтін;</w:t>
      </w:r>
    </w:p>
    <w:p>
      <w:pPr>
        <w:spacing w:after="0"/>
        <w:ind w:left="0"/>
        <w:jc w:val="both"/>
      </w:pPr>
      <w:r>
        <w:rPr>
          <w:rFonts w:ascii="Times New Roman"/>
          <w:b w:val="false"/>
          <w:i w:val="false"/>
          <w:color w:val="000000"/>
          <w:sz w:val="28"/>
        </w:rPr>
        <w:t>
      "сәйкестендіргіш" – деректемеге сәйкес келетін деректер моделіндегі деректер элементінің сәйкестендіргіші;</w:t>
      </w:r>
    </w:p>
    <w:p>
      <w:pPr>
        <w:spacing w:after="0"/>
        <w:ind w:left="0"/>
        <w:jc w:val="both"/>
      </w:pPr>
      <w:r>
        <w:rPr>
          <w:rFonts w:ascii="Times New Roman"/>
          <w:b w:val="false"/>
          <w:i w:val="false"/>
          <w:color w:val="000000"/>
          <w:sz w:val="28"/>
        </w:rPr>
        <w:t>
      "деректер типі" –  деректеменің мәндер саласын беретін деректер моделінің объектісі туралы мәліметтер;</w:t>
      </w:r>
    </w:p>
    <w:p>
      <w:pPr>
        <w:spacing w:after="0"/>
        <w:ind w:left="0"/>
        <w:jc w:val="both"/>
      </w:pPr>
      <w:r>
        <w:rPr>
          <w:rFonts w:ascii="Times New Roman"/>
          <w:b w:val="false"/>
          <w:i w:val="false"/>
          <w:color w:val="000000"/>
          <w:sz w:val="28"/>
        </w:rPr>
        <w:t>
      "көпт." – деректемелердің көптігі (деректеменің ықтимал қайталануының міндеттілігі (опциялылығы) мен саны);</w:t>
      </w:r>
    </w:p>
    <w:p>
      <w:pPr>
        <w:spacing w:after="0"/>
        <w:ind w:left="0"/>
        <w:jc w:val="both"/>
      </w:pPr>
      <w:r>
        <w:rPr>
          <w:rFonts w:ascii="Times New Roman"/>
          <w:b w:val="false"/>
          <w:i w:val="false"/>
          <w:color w:val="000000"/>
          <w:sz w:val="28"/>
        </w:rPr>
        <w:t>
      "ескертпе" – деректеменің толтырылуын түсіндіретін мәтін.</w:t>
      </w:r>
    </w:p>
    <w:bookmarkStart w:name="z22" w:id="20"/>
    <w:p>
      <w:pPr>
        <w:spacing w:after="0"/>
        <w:ind w:left="0"/>
        <w:jc w:val="both"/>
      </w:pPr>
      <w:r>
        <w:rPr>
          <w:rFonts w:ascii="Times New Roman"/>
          <w:b w:val="false"/>
          <w:i w:val="false"/>
          <w:color w:val="000000"/>
          <w:sz w:val="28"/>
        </w:rPr>
        <w:t>
      Деректемелердің көптігін көрсету үшін мынадай белгіленімдер пайдаланылады:</w:t>
      </w:r>
    </w:p>
    <w:bookmarkEnd w:id="20"/>
    <w:p>
      <w:pPr>
        <w:spacing w:after="0"/>
        <w:ind w:left="0"/>
        <w:jc w:val="both"/>
      </w:pPr>
      <w:r>
        <w:rPr>
          <w:rFonts w:ascii="Times New Roman"/>
          <w:b w:val="false"/>
          <w:i w:val="false"/>
          <w:color w:val="000000"/>
          <w:sz w:val="28"/>
        </w:rPr>
        <w:t xml:space="preserve">
      1 – деректеме міндетті, қайталауға жол берілмейді; </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қайталануға тиіс(n &gt; 1);</w:t>
      </w:r>
    </w:p>
    <w:p>
      <w:pPr>
        <w:spacing w:after="0"/>
        <w:ind w:left="0"/>
        <w:jc w:val="both"/>
      </w:pPr>
      <w:r>
        <w:rPr>
          <w:rFonts w:ascii="Times New Roman"/>
          <w:b w:val="false"/>
          <w:i w:val="false"/>
          <w:color w:val="000000"/>
          <w:sz w:val="28"/>
        </w:rPr>
        <w:t>
      n..m – деректеме міндетті, кемінде  n рет және m реттен асырмай қайталануға тиіс (n &gt; 1, m &gt; n);</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шектеусіз қайталануы мүмкін;</w:t>
      </w:r>
    </w:p>
    <w:p>
      <w:pPr>
        <w:spacing w:after="0"/>
        <w:ind w:left="0"/>
        <w:jc w:val="both"/>
      </w:pPr>
      <w:r>
        <w:rPr>
          <w:rFonts w:ascii="Times New Roman"/>
          <w:b w:val="false"/>
          <w:i w:val="false"/>
          <w:color w:val="000000"/>
          <w:sz w:val="28"/>
        </w:rPr>
        <w:t>
      0..m – деректеме опциялы, m реттен асырмай қайталануы мүмкін (m &gt; 1).</w:t>
      </w:r>
    </w:p>
    <w:bookmarkStart w:name="z23" w:id="21"/>
    <w:p>
      <w:pPr>
        <w:spacing w:after="0"/>
        <w:ind w:left="0"/>
        <w:jc w:val="both"/>
      </w:pPr>
      <w:r>
        <w:rPr>
          <w:rFonts w:ascii="Times New Roman"/>
          <w:b w:val="false"/>
          <w:i w:val="false"/>
          <w:color w:val="000000"/>
          <w:sz w:val="28"/>
        </w:rPr>
        <w:t>
      3-кесте</w:t>
      </w:r>
    </w:p>
    <w:bookmarkEnd w:id="21"/>
    <w:bookmarkStart w:name="z24" w:id="22"/>
    <w:p>
      <w:pPr>
        <w:spacing w:after="0"/>
        <w:ind w:left="0"/>
        <w:jc w:val="left"/>
      </w:pPr>
      <w:r>
        <w:rPr>
          <w:rFonts w:ascii="Times New Roman"/>
          <w:b/>
          <w:i w:val="false"/>
          <w:color w:val="000000"/>
        </w:rPr>
        <w:t xml:space="preserve"> Тауарларға арналған декларация және транзиттік декларация құрылымының деректемелік құрамы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Сәйкестендіргіш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 (csdo: EDoc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құжаттар мен мәліметтер құрылымдарының тізіліміне сәйкес электрондық құжаттың (мәліметтердің)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Edoc Code 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"R.036" мәні болуға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 EDoc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 (мәліметтерді) бірмәнді сәйкестендіретін символдардың жолы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мынадай шаблонға сәйкес келуге тиіс: [0-9a-fA-F]{8}-[0-9a-fA-F]{4}-[0-9a-fA-F]{4}-[0-9a-fA-F]{4}-[0-9a-fA-F]{12}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 EDoc RefId)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 ретінде осы электрондық құжат (мәліметтер) қалыптастырылған электрондық құжаттың (мәліметтердің)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мынадай шаблонға сәйкес келуге тиіс: [0-9a-fA-F]{8}-[0-9a-fA-F]{4}-[0-9a-fA-F]{4}-[0-9a-fA-F]{4}-[0-9a-fA-F]{12}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мен уақыты</w:t>
            </w:r>
          </w:p>
          <w:p>
            <w:pPr>
              <w:spacing w:after="20"/>
              <w:ind w:left="20"/>
              <w:jc w:val="both"/>
            </w:pPr>
            <w:r>
              <w:rPr>
                <w:rFonts w:ascii="Times New Roman"/>
                <w:b w:val="false"/>
                <w:i w:val="false"/>
                <w:color w:val="000000"/>
                <w:sz w:val="20"/>
              </w:rPr>
              <w:t>
(csdo: Edoc Date 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жасалған күні мен уақыты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
МемСТ ИСО 8601–2001 сәйкес күннің және уақыттың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электрондық құжаттың (мәліметтердің): YYYY-MM-DDThh:mm:ss.ccc±hh:mm шаблонына сәйкес келтірілетін Дүниежүзілік уақытпен айырмашылық көрсетіле отырып, жергілікті уақыттың мәні түрінде электрондық құжатты (мәліметтерді) қалыптастыру күнін қамтуға тиіс, мұнда ccc – миллисекунд мәндерін (болмауы мүмкін) белгілейтін символдар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5. Декларацияның типі</w:t>
            </w:r>
          </w:p>
          <w:p>
            <w:pPr>
              <w:spacing w:after="20"/>
              <w:ind w:left="20"/>
              <w:jc w:val="both"/>
            </w:pPr>
            <w:r>
              <w:rPr>
                <w:rFonts w:ascii="Times New Roman"/>
                <w:b w:val="false"/>
                <w:i w:val="false"/>
                <w:color w:val="000000"/>
                <w:sz w:val="20"/>
              </w:rPr>
              <w:t>
(casdo: Declaration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декларацияның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Code2 Type (M.SDT.00170)</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"ИМ", "ЭК" "ТТ"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Кедендік рәсімнің коды (casdo: Customs Procedure Code)</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берілетін кедендік рәсімнің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Procedure Code Type (M.CA.SDT.00043)</w:t>
            </w:r>
          </w:p>
          <w:p>
            <w:pPr>
              <w:spacing w:after="20"/>
              <w:ind w:left="20"/>
              <w:jc w:val="both"/>
            </w:pPr>
            <w:r>
              <w:rPr>
                <w:rFonts w:ascii="Times New Roman"/>
                <w:b w:val="false"/>
                <w:i w:val="false"/>
                <w:color w:val="000000"/>
                <w:sz w:val="20"/>
              </w:rPr>
              <w:t>
Кедендік рәсімдер түрлерінің сыныптауышына сәйкес кодтың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кедендік рәсімдер түрлерінің сыныптауышына сәйкес кодтың мәнін немесе керек-жарақтарды кедендік декларациялау кезінде "00" мәнін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7. Тауарларды тасу (тасымалдау) ерекшелігінің коды (casdo: Transit Procedure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рәсімін қолдану кезінде тауарларды тасу (тасымалдау)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Transit Procedure Code Type (M.CA.SDT.00713)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 "ИМ", "ЭК", "ТР", "ВТ",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8. Транзиттік декларацияда декларацияланатын тауарлардың тағайындалған коды (casdo: Transit Feature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транзиттік декларацияны толтыру ерекшелігін көрсететін тауарлардың тағайындалған кодтық белгіленімі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Code1to3 Code Type (M.CA.SDT.00194)</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ХПЖ –халықаралық пошта жөнелтілімдерін кедендік декларациялаған кезде;</w:t>
            </w:r>
          </w:p>
          <w:p>
            <w:pPr>
              <w:spacing w:after="20"/>
              <w:ind w:left="20"/>
              <w:jc w:val="both"/>
            </w:pPr>
            <w:r>
              <w:rPr>
                <w:rFonts w:ascii="Times New Roman"/>
                <w:b w:val="false"/>
                <w:i w:val="false"/>
                <w:color w:val="000000"/>
                <w:sz w:val="20"/>
              </w:rPr>
              <w:t xml:space="preserve">
ЖТ – жеке пайдалануға арналған тауарларды және (немесе) жеке пайдалануға арналған көлік құралдарын кедендік декларациялау кезінде; </w:t>
            </w:r>
          </w:p>
          <w:p>
            <w:pPr>
              <w:spacing w:after="20"/>
              <w:ind w:left="20"/>
              <w:jc w:val="both"/>
            </w:pPr>
            <w:r>
              <w:rPr>
                <w:rFonts w:ascii="Times New Roman"/>
                <w:b w:val="false"/>
                <w:i w:val="false"/>
                <w:color w:val="000000"/>
                <w:sz w:val="20"/>
              </w:rPr>
              <w:t xml:space="preserve">
ӘЧ – 2018 жылғы  FIFA футболдан әлем чемпионатын және 2017 жылғы FIFA Конфедерациялар кубогін ұйымдастыру және  өткізу кезінде немесе оларға дайындық жөніндегі жаттығу іс-шараларын өткізу кезінде пайдалануға арналған  шетелдік тауарларды кедендік декларациялау кезінде.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9. Кедендік декларациялау ерекшелігінің коды </w:t>
            </w:r>
          </w:p>
          <w:p>
            <w:pPr>
              <w:spacing w:after="20"/>
              <w:ind w:left="20"/>
              <w:jc w:val="both"/>
            </w:pPr>
            <w:r>
              <w:rPr>
                <w:rFonts w:ascii="Times New Roman"/>
                <w:b w:val="false"/>
                <w:i w:val="false"/>
                <w:color w:val="000000"/>
                <w:sz w:val="20"/>
              </w:rPr>
              <w:t>
(casdo: Declaration Feature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кедендік декларациялау ерекшелігінің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Declaration Feature Code Type (M.CA.SDT.00192)</w:t>
            </w:r>
          </w:p>
          <w:p>
            <w:pPr>
              <w:spacing w:after="20"/>
              <w:ind w:left="20"/>
              <w:jc w:val="both"/>
            </w:pPr>
            <w:r>
              <w:rPr>
                <w:rFonts w:ascii="Times New Roman"/>
                <w:b w:val="false"/>
                <w:i w:val="false"/>
                <w:color w:val="000000"/>
                <w:sz w:val="20"/>
              </w:rPr>
              <w:t>
Тауарларды кедендік декларациялау ерекшеліктерінің сыныптауышына сәйкес кодтың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10. Электрондық құжаттың белгісі </w:t>
            </w:r>
          </w:p>
          <w:p>
            <w:pPr>
              <w:spacing w:after="20"/>
              <w:ind w:left="20"/>
              <w:jc w:val="both"/>
            </w:pPr>
            <w:r>
              <w:rPr>
                <w:rFonts w:ascii="Times New Roman"/>
                <w:b w:val="false"/>
                <w:i w:val="false"/>
                <w:color w:val="000000"/>
                <w:sz w:val="20"/>
              </w:rPr>
              <w:t>
(casdo: EDoc Indicator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EDoc Indicator Code Type (M.CA.SDT.00201)</w:t>
            </w:r>
          </w:p>
          <w:p>
            <w:pPr>
              <w:spacing w:after="20"/>
              <w:ind w:left="20"/>
              <w:jc w:val="both"/>
            </w:pPr>
            <w:r>
              <w:rPr>
                <w:rFonts w:ascii="Times New Roman"/>
                <w:b w:val="false"/>
                <w:i w:val="false"/>
                <w:color w:val="000000"/>
                <w:sz w:val="20"/>
              </w:rPr>
              <w:t>
Электрондық құжатты ұсыну белгісінің кодтық белгіленімі.</w:t>
            </w:r>
          </w:p>
          <w:p>
            <w:pPr>
              <w:spacing w:after="20"/>
              <w:ind w:left="20"/>
              <w:jc w:val="both"/>
            </w:pPr>
            <w:r>
              <w:rPr>
                <w:rFonts w:ascii="Times New Roman"/>
                <w:b w:val="false"/>
                <w:i w:val="false"/>
                <w:color w:val="000000"/>
                <w:sz w:val="20"/>
              </w:rPr>
              <w:t>
Шаблон: (ЭД)|(ОО)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ЭД – егер тауарларға арналған декларация немесе транзиттік декларация электрондық құжат түрінде қалыптастырылса;</w:t>
            </w:r>
          </w:p>
          <w:p>
            <w:pPr>
              <w:spacing w:after="20"/>
              <w:ind w:left="20"/>
              <w:jc w:val="both"/>
            </w:pPr>
            <w:r>
              <w:rPr>
                <w:rFonts w:ascii="Times New Roman"/>
                <w:b w:val="false"/>
                <w:i w:val="false"/>
                <w:color w:val="000000"/>
                <w:sz w:val="20"/>
              </w:rPr>
              <w:t xml:space="preserve">
ОО – қалған жағдайларда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11. Парақтардың саны</w:t>
            </w:r>
          </w:p>
          <w:p>
            <w:pPr>
              <w:spacing w:after="20"/>
              <w:ind w:left="20"/>
              <w:jc w:val="both"/>
            </w:pPr>
            <w:r>
              <w:rPr>
                <w:rFonts w:ascii="Times New Roman"/>
                <w:b w:val="false"/>
                <w:i w:val="false"/>
                <w:color w:val="000000"/>
                <w:sz w:val="20"/>
              </w:rPr>
              <w:t>
(csdo: Page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Quantity4 Type (M.SDT.00097)</w:t>
            </w:r>
          </w:p>
          <w:p>
            <w:pPr>
              <w:spacing w:after="20"/>
              <w:ind w:left="20"/>
              <w:jc w:val="both"/>
            </w:pPr>
            <w:r>
              <w:rPr>
                <w:rFonts w:ascii="Times New Roman"/>
                <w:b w:val="false"/>
                <w:i w:val="false"/>
                <w:color w:val="000000"/>
                <w:sz w:val="20"/>
              </w:rPr>
              <w:t>
Ондық есептеу жүйесіндегі тұтас теріс емес сан.</w:t>
            </w:r>
          </w:p>
          <w:p>
            <w:pPr>
              <w:spacing w:after="20"/>
              <w:ind w:left="20"/>
              <w:jc w:val="both"/>
            </w:pPr>
            <w:r>
              <w:rPr>
                <w:rFonts w:ascii="Times New Roman"/>
                <w:b w:val="false"/>
                <w:i w:val="false"/>
                <w:color w:val="000000"/>
                <w:sz w:val="20"/>
              </w:rPr>
              <w:t>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12. Түсіру ерекшеліктерінің саны (casdo: Loading Lists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түсіру ерекшеліктерінің немесе көлік (тасымалдау), коммерциялық және (немесе) өзге де құжаттардың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Quantity5 Type (M.SDT.00155)</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13. Түсіру ерекшеліктері парақтарының саны </w:t>
            </w:r>
          </w:p>
          <w:p>
            <w:pPr>
              <w:spacing w:after="20"/>
              <w:ind w:left="20"/>
              <w:jc w:val="both"/>
            </w:pPr>
            <w:r>
              <w:rPr>
                <w:rFonts w:ascii="Times New Roman"/>
                <w:b w:val="false"/>
                <w:i w:val="false"/>
                <w:color w:val="000000"/>
                <w:sz w:val="20"/>
              </w:rPr>
              <w:t>
(casdo: Loading Lists Page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түсіру ерекшеліктері парақтарының немесе көлік (тасымалдау), коммерциялық және (немесе) өзге де құжаттардың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Quantity5 Type (M.SDT.00155)</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Тауарлардың саны (casdo: Goods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Quantity5 Type (M.SDT.00155)</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15. Жүк орындарының саны</w:t>
            </w:r>
          </w:p>
          <w:p>
            <w:pPr>
              <w:spacing w:after="20"/>
              <w:ind w:left="20"/>
              <w:jc w:val="both"/>
            </w:pPr>
            <w:r>
              <w:rPr>
                <w:rFonts w:ascii="Times New Roman"/>
                <w:b w:val="false"/>
                <w:i w:val="false"/>
                <w:color w:val="000000"/>
                <w:sz w:val="20"/>
              </w:rPr>
              <w:t>
(casdo: Cargo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орындарының жалпы саны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Quantity8 Type (M.SDT.00156)</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16. Декларант (өтініш беруші)</w:t>
            </w:r>
          </w:p>
          <w:p>
            <w:pPr>
              <w:spacing w:after="20"/>
              <w:ind w:left="20"/>
              <w:jc w:val="both"/>
            </w:pPr>
            <w:r>
              <w:rPr>
                <w:rFonts w:ascii="Times New Roman"/>
                <w:b w:val="false"/>
                <w:i w:val="false"/>
                <w:color w:val="000000"/>
                <w:sz w:val="20"/>
              </w:rPr>
              <w:t>
(cacdo: Declarant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декларант (өтініш беруші)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Declarant Details Type (M.CA.CDT.00457)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16.2. Субъектінің атауы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қысқартылған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 көрсетілген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(ОКПО)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(ОГРН) немесе дара кәсіпкердің негізгі мемлекеттік тіркеу нөмірі (ОГРНИП)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анықтамалығынан алынған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 Business Entity Id)" деректемесі толтырылған жағдайда атрибут: </w:t>
            </w:r>
          </w:p>
          <w:p>
            <w:pPr>
              <w:spacing w:after="20"/>
              <w:ind w:left="20"/>
              <w:jc w:val="both"/>
            </w:pPr>
            <w:r>
              <w:rPr>
                <w:rFonts w:ascii="Times New Roman"/>
                <w:b w:val="false"/>
                <w:i w:val="false"/>
                <w:color w:val="000000"/>
                <w:sz w:val="20"/>
              </w:rPr>
              <w:t>
Қырғыз Республикасында –"6" мәнін – Қырғыз Республикасы Кәсіпорындары мен ұйымдарының жалпыреспубликалық сыныптауышының (ОКПО) кодын;</w:t>
            </w:r>
          </w:p>
          <w:p>
            <w:pPr>
              <w:spacing w:after="20"/>
              <w:ind w:left="20"/>
              <w:jc w:val="both"/>
            </w:pPr>
            <w:r>
              <w:rPr>
                <w:rFonts w:ascii="Times New Roman"/>
                <w:b w:val="false"/>
                <w:i w:val="false"/>
                <w:color w:val="000000"/>
                <w:sz w:val="20"/>
              </w:rPr>
              <w:t>
Ресей Федерациясында  –"1" мәнін – Ресей Федерациясындағы  негізгі мемлекеттік тіркеу нөмірін (ОГРН) немесе "2" мәнін –Ресей Федерациясындағы  дара кәсіпкердің негізгі мемлекеттік тіркеу нөмірін (ОГРНИП)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(бірегей сәйкестендіргіш) кедендік нөмір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w:t>
            </w:r>
          </w:p>
          <w:p>
            <w:pPr>
              <w:spacing w:after="20"/>
              <w:ind w:left="20"/>
              <w:jc w:val="both"/>
            </w:pPr>
            <w:r>
              <w:rPr>
                <w:rFonts w:ascii="Times New Roman"/>
                <w:b w:val="false"/>
                <w:i w:val="false"/>
                <w:color w:val="000000"/>
                <w:sz w:val="20"/>
              </w:rPr>
              <w:t>
(casdo: CAUnique Customs Number 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(УНН);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(ИНН);</w:t>
            </w:r>
          </w:p>
          <w:p>
            <w:pPr>
              <w:spacing w:after="20"/>
              <w:ind w:left="20"/>
              <w:jc w:val="both"/>
            </w:pPr>
            <w:r>
              <w:rPr>
                <w:rFonts w:ascii="Times New Roman"/>
                <w:b w:val="false"/>
                <w:i w:val="false"/>
                <w:color w:val="000000"/>
                <w:sz w:val="20"/>
              </w:rPr>
              <w:t xml:space="preserve">
Ресей Федерациясында  – салық төлеушінің жеке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16.10. Жеке тұлғаның сәйкестендіргіші</w:t>
            </w:r>
          </w:p>
          <w:p>
            <w:pPr>
              <w:spacing w:after="20"/>
              <w:ind w:left="20"/>
              <w:jc w:val="both"/>
            </w:pPr>
            <w:r>
              <w:rPr>
                <w:rFonts w:ascii="Times New Roman"/>
                <w:b w:val="false"/>
                <w:i w:val="false"/>
                <w:color w:val="000000"/>
                <w:sz w:val="20"/>
              </w:rPr>
              <w:t>
(casdo: Person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Person Id Type (M.CA.SDT.00190)</w:t>
            </w:r>
          </w:p>
          <w:p>
            <w:pPr>
              <w:spacing w:after="20"/>
              <w:ind w:left="20"/>
              <w:jc w:val="both"/>
            </w:pPr>
            <w:r>
              <w:rPr>
                <w:rFonts w:ascii="Times New Roman"/>
                <w:b w:val="false"/>
                <w:i w:val="false"/>
                <w:color w:val="000000"/>
                <w:sz w:val="20"/>
              </w:rPr>
              <w:t>
Жеке тұлға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(НЗОУ) немесе қоғамдық көрсетілетін қызметтердің нөмірлік белгісі жоқ екені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w:t>
            </w:r>
          </w:p>
          <w:p>
            <w:pPr>
              <w:spacing w:after="20"/>
              <w:ind w:left="20"/>
              <w:jc w:val="both"/>
            </w:pPr>
            <w:r>
              <w:rPr>
                <w:rFonts w:ascii="Times New Roman"/>
                <w:b w:val="false"/>
                <w:i w:val="false"/>
                <w:color w:val="000000"/>
                <w:sz w:val="20"/>
              </w:rPr>
              <w:t>
Қырғыз Республикасында – дербес сәйкестендіру нөмірі (ПИН)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16.11. Жеке куәлік</w:t>
            </w:r>
          </w:p>
          <w:p>
            <w:pPr>
              <w:spacing w:after="20"/>
              <w:ind w:left="20"/>
              <w:jc w:val="both"/>
            </w:pPr>
            <w:r>
              <w:rPr>
                <w:rFonts w:ascii="Times New Roman"/>
                <w:b w:val="false"/>
                <w:i w:val="false"/>
                <w:color w:val="000000"/>
                <w:sz w:val="20"/>
              </w:rPr>
              <w:t>
(ccdo: Identity Doc V3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Identity Doc Details V3 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Identity Doc Kind Code Type (M.SDT.00098)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Еуразиялық экономикалық комиссия немесе мүше мемлекеттің заңнамасы бекіткен анықтамалық (сыныптауыш) болған кезде толтырылуы мүмкін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w:t>
            </w:r>
          </w:p>
          <w:p>
            <w:pPr>
              <w:spacing w:after="20"/>
              <w:ind w:left="20"/>
              <w:jc w:val="both"/>
            </w:pPr>
            <w:r>
              <w:rPr>
                <w:rFonts w:ascii="Times New Roman"/>
                <w:b w:val="false"/>
                <w:i w:val="false"/>
                <w:color w:val="000000"/>
                <w:sz w:val="20"/>
              </w:rPr>
              <w:t>
(csdo: Identity Doc Kind Code)"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16.11.3. Құжат түрінің атауы</w:t>
            </w:r>
          </w:p>
          <w:p>
            <w:pPr>
              <w:spacing w:after="20"/>
              <w:ind w:left="20"/>
              <w:jc w:val="both"/>
            </w:pPr>
            <w:r>
              <w:rPr>
                <w:rFonts w:ascii="Times New Roman"/>
                <w:b w:val="false"/>
                <w:i w:val="false"/>
                <w:color w:val="000000"/>
                <w:sz w:val="20"/>
              </w:rPr>
              <w:t>
(csdo: Doc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16.11.4. Құжаттың сериясы (csdo: Doc 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16.11.5.  Құжаттың нөмірі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16.11.6. Құжаттың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 Subject Address Details)" деректемесінің тек бір данасы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мәнін - тіркеу мекенжайын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16.12.2. Елдің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16.12.11. Пошталық индексі</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16.13. Қатынас жасау деректемесі</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қатынас жасау деректемесі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AҚ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тізбегі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Communication‌Channel‌Code)" деректемесі "ТЕ" немесе "FX" мәнін қамтыса, "Байланыс арнасының сәйкестендіргіші (csdo:‌Communication‌Channel Id)" деректемесі телефон немесе телефакс нөмірін қамтуға және мынадай шаблонға сәйкес көрсетілуге тиіс: +ССС РР НННН, мұнда ССС – елдің коды (1-ден 3-ке дейінгі цифр), РР – жіберілген пункттің ұлттық коды (кемінде 2 цифр (қаланың, кенттің коды және т.б.)) немесе ұтқыр байланыс операторының коды, НННН – абоненттің нөмірі (кемінде 4 цифр). Нөмір топтарының арасындағы бөлгіш бос орын белгісі болып табылады. Нөмірдің ұзындығы 15 цифрдан аспауға тиіс (символдар "+" және бос орын ескерілмейді). Өзге де символдар мен ажыратқыштарға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16.14. Оқшауландырылған бөлімше (cacdo: Subject Branch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оқшауландырылған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CAOrganization 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16.14.2. Субъектінің атауы</w:t>
            </w:r>
          </w:p>
          <w:p>
            <w:pPr>
              <w:spacing w:after="20"/>
              <w:ind w:left="20"/>
              <w:jc w:val="both"/>
            </w:pPr>
            <w:r>
              <w:rPr>
                <w:rFonts w:ascii="Times New Roman"/>
                <w:b w:val="false"/>
                <w:i w:val="false"/>
                <w:color w:val="000000"/>
                <w:sz w:val="20"/>
              </w:rPr>
              <w:t>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қысқартылған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 көрсетілген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(ОКПО)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(ОГРН) немесе дара кәсіпкердің негізгі мемлекеттік тіркеу нөмірі (ОГРНИП)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анықтамалығынан алынған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 Business Entity 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–"6" мәнін – Қырғыз Республикасы кәсіпорындары мен ұйымдарының жалпыреспубликалық сыныптауышының (ОКПО) коды;</w:t>
            </w:r>
          </w:p>
          <w:p>
            <w:pPr>
              <w:spacing w:after="20"/>
              <w:ind w:left="20"/>
              <w:jc w:val="both"/>
            </w:pPr>
            <w:r>
              <w:rPr>
                <w:rFonts w:ascii="Times New Roman"/>
                <w:b w:val="false"/>
                <w:i w:val="false"/>
                <w:color w:val="000000"/>
                <w:sz w:val="20"/>
              </w:rPr>
              <w:t xml:space="preserve">
Ресей Федерациясында  –"1" мәнін – Ресей Федерациясындағы  негізгі мемлекеттік тіркеу нөмірі (ОГРН) немесе "2" мәнін –Ресей Федерациясындағы  дара кәсіпкердің негізгі мемлекеттік тіркеу нөмірі (ОГРНИП)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(бірегей сәйкестендіргіш) кедендік нөмір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w:t>
            </w:r>
          </w:p>
          <w:p>
            <w:pPr>
              <w:spacing w:after="20"/>
              <w:ind w:left="20"/>
              <w:jc w:val="both"/>
            </w:pPr>
            <w:r>
              <w:rPr>
                <w:rFonts w:ascii="Times New Roman"/>
                <w:b w:val="false"/>
                <w:i w:val="false"/>
                <w:color w:val="000000"/>
                <w:sz w:val="20"/>
              </w:rPr>
              <w:t>
(casdo: CAUnique Customs Number 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(УНН);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(ИНН);</w:t>
            </w:r>
          </w:p>
          <w:p>
            <w:pPr>
              <w:spacing w:after="20"/>
              <w:ind w:left="20"/>
              <w:jc w:val="both"/>
            </w:pPr>
            <w:r>
              <w:rPr>
                <w:rFonts w:ascii="Times New Roman"/>
                <w:b w:val="false"/>
                <w:i w:val="false"/>
                <w:color w:val="000000"/>
                <w:sz w:val="20"/>
              </w:rPr>
              <w:t xml:space="preserve">
Ресей Федерациясында  – салық төлеушінің жеке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16.14.10. Мекенжай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индексі</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16.14.11. Қатынас жасау деректемесі</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қатынас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тізбегі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16.15. Тұлғаның тізілімге енгізілгендігін растайтын құжат </w:t>
            </w:r>
          </w:p>
          <w:p>
            <w:pPr>
              <w:spacing w:after="20"/>
              <w:ind w:left="20"/>
              <w:jc w:val="both"/>
            </w:pPr>
            <w:r>
              <w:rPr>
                <w:rFonts w:ascii="Times New Roman"/>
                <w:b w:val="false"/>
                <w:i w:val="false"/>
                <w:color w:val="000000"/>
                <w:sz w:val="20"/>
              </w:rPr>
              <w:t>
(cacdo: Register Document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 уәкілетті экономикалық операторлар тізіліміне енгізу туралы куәлік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Register Document Id Details 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 Registration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 тізілімге енгізу кезінде оған берілген тіркеу нөмірі немесе тұлғаны тізілімге енгізу туралы құжаттың тіркеу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Id25 Type (M.SDT.00178)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Reregistration Code Type (M.CA.SDT.00125)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16.15.4. Куәлік типінің коды</w:t>
            </w:r>
          </w:p>
          <w:p>
            <w:pPr>
              <w:spacing w:after="20"/>
              <w:ind w:left="20"/>
              <w:jc w:val="both"/>
            </w:pPr>
            <w:r>
              <w:rPr>
                <w:rFonts w:ascii="Times New Roman"/>
                <w:b w:val="false"/>
                <w:i w:val="false"/>
                <w:color w:val="000000"/>
                <w:sz w:val="20"/>
              </w:rPr>
              <w:t>
(casdo: AEORegistry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17. Тауардың партиясы</w:t>
            </w:r>
          </w:p>
          <w:p>
            <w:pPr>
              <w:spacing w:after="20"/>
              <w:ind w:left="20"/>
              <w:jc w:val="both"/>
            </w:pPr>
            <w:r>
              <w:rPr>
                <w:rFonts w:ascii="Times New Roman"/>
                <w:b w:val="false"/>
                <w:i w:val="false"/>
                <w:color w:val="000000"/>
                <w:sz w:val="20"/>
              </w:rPr>
              <w:t>
(cacdo: Declaration Goods Shipment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партиясы туралы мәліметтер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Declaration Goods Shipment Details Type (M.CA.CDT.00184)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17.1. Жөнелтуші ел</w:t>
            </w:r>
          </w:p>
          <w:p>
            <w:pPr>
              <w:spacing w:after="20"/>
              <w:ind w:left="20"/>
              <w:jc w:val="both"/>
            </w:pPr>
            <w:r>
              <w:rPr>
                <w:rFonts w:ascii="Times New Roman"/>
                <w:b w:val="false"/>
                <w:i w:val="false"/>
                <w:color w:val="000000"/>
                <w:sz w:val="20"/>
              </w:rPr>
              <w:t>
(cacdo: Departure Country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CACountry Details 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17.1.1. Елдің коды</w:t>
            </w:r>
          </w:p>
          <w:p>
            <w:pPr>
              <w:spacing w:after="20"/>
              <w:ind w:left="20"/>
              <w:jc w:val="both"/>
            </w:pPr>
            <w:r>
              <w:rPr>
                <w:rFonts w:ascii="Times New Roman"/>
                <w:b w:val="false"/>
                <w:i w:val="false"/>
                <w:color w:val="000000"/>
                <w:sz w:val="20"/>
              </w:rPr>
              <w:t>
(casdo: CACountry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CACountry Code 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17.1.2. Елдің қысқаша атауы</w:t>
            </w:r>
          </w:p>
          <w:p>
            <w:pPr>
              <w:spacing w:after="20"/>
              <w:ind w:left="20"/>
              <w:jc w:val="both"/>
            </w:pPr>
            <w:r>
              <w:rPr>
                <w:rFonts w:ascii="Times New Roman"/>
                <w:b w:val="false"/>
                <w:i w:val="false"/>
                <w:color w:val="000000"/>
                <w:sz w:val="20"/>
              </w:rPr>
              <w:t>
(casdo: Short Country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Short Country Name Type (M.CA.SDT.00451)</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елдің қысқаша атауы.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қысқартылған атауы (casdo:‌Short‌Country‌Name)"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17.2. Межелі елі</w:t>
            </w:r>
          </w:p>
          <w:p>
            <w:pPr>
              <w:spacing w:after="20"/>
              <w:ind w:left="20"/>
              <w:jc w:val="both"/>
            </w:pPr>
            <w:r>
              <w:rPr>
                <w:rFonts w:ascii="Times New Roman"/>
                <w:b w:val="false"/>
                <w:i w:val="false"/>
                <w:color w:val="000000"/>
                <w:sz w:val="20"/>
              </w:rPr>
              <w:t>
(cacdo: Destination Country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CACountry Details 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17.2.1. Елдің коды</w:t>
            </w:r>
          </w:p>
          <w:p>
            <w:pPr>
              <w:spacing w:after="20"/>
              <w:ind w:left="20"/>
              <w:jc w:val="both"/>
            </w:pPr>
            <w:r>
              <w:rPr>
                <w:rFonts w:ascii="Times New Roman"/>
                <w:b w:val="false"/>
                <w:i w:val="false"/>
                <w:color w:val="000000"/>
                <w:sz w:val="20"/>
              </w:rPr>
              <w:t>
(casdo: CACountry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CACountry Code 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әлем елдерінің сыныптауышына сәйкес екі әріпті елдің кодын немесе "00" – бәймәлім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17.2.2. Елдің қысқаша атауы</w:t>
            </w:r>
          </w:p>
          <w:p>
            <w:pPr>
              <w:spacing w:after="20"/>
              <w:ind w:left="20"/>
              <w:jc w:val="both"/>
            </w:pPr>
            <w:r>
              <w:rPr>
                <w:rFonts w:ascii="Times New Roman"/>
                <w:b w:val="false"/>
                <w:i w:val="false"/>
                <w:color w:val="000000"/>
                <w:sz w:val="20"/>
              </w:rPr>
              <w:t>
(casdo: Short Country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Short Country Name Type (M.CA.SDT.00451)</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елдің қысқаша атауы.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әлем елдерінің сыныптауышына сәйкес елдің атын немесе "беймәлім" мәнін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қысқартылған атауы (casdo: Short Country Name)"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17.3. Саудаласушы ел</w:t>
            </w:r>
          </w:p>
          <w:p>
            <w:pPr>
              <w:spacing w:after="20"/>
              <w:ind w:left="20"/>
              <w:jc w:val="both"/>
            </w:pPr>
            <w:r>
              <w:rPr>
                <w:rFonts w:ascii="Times New Roman"/>
                <w:b w:val="false"/>
                <w:i w:val="false"/>
                <w:color w:val="000000"/>
                <w:sz w:val="20"/>
              </w:rPr>
              <w:t>
(cacdo: Trade Country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саудаласушы ел туралы мәліметтер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Trade Country Details Type (M.CA.CDT.00374)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17.3.1. Елдің коды</w:t>
            </w:r>
          </w:p>
          <w:p>
            <w:pPr>
              <w:spacing w:after="20"/>
              <w:ind w:left="20"/>
              <w:jc w:val="both"/>
            </w:pPr>
            <w:r>
              <w:rPr>
                <w:rFonts w:ascii="Times New Roman"/>
                <w:b w:val="false"/>
                <w:i w:val="false"/>
                <w:color w:val="000000"/>
                <w:sz w:val="20"/>
              </w:rPr>
              <w:t>
(casdo: CACountry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CACountry Code 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(casdo:‌CACountry‌Code)"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17.4. Беру шарттары</w:t>
            </w:r>
          </w:p>
          <w:p>
            <w:pPr>
              <w:spacing w:after="20"/>
              <w:ind w:left="20"/>
              <w:jc w:val="both"/>
            </w:pPr>
            <w:r>
              <w:rPr>
                <w:rFonts w:ascii="Times New Roman"/>
                <w:b w:val="false"/>
                <w:i w:val="false"/>
                <w:color w:val="000000"/>
                <w:sz w:val="20"/>
              </w:rPr>
              <w:t>
(cacdo: Delivery Terms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Delivery Terms Details Type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17.4.1. Беру шарттарының коды</w:t>
            </w:r>
          </w:p>
          <w:p>
            <w:pPr>
              <w:spacing w:after="20"/>
              <w:ind w:left="20"/>
              <w:jc w:val="both"/>
            </w:pPr>
            <w:r>
              <w:rPr>
                <w:rFonts w:ascii="Times New Roman"/>
                <w:b w:val="false"/>
                <w:i w:val="false"/>
                <w:color w:val="000000"/>
                <w:sz w:val="20"/>
              </w:rPr>
              <w:t>
(casdo: Delivery Terms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Delivery Terms Code Type (M.CA.SDT.00161)</w:t>
            </w:r>
          </w:p>
          <w:p>
            <w:pPr>
              <w:spacing w:after="20"/>
              <w:ind w:left="20"/>
              <w:jc w:val="both"/>
            </w:pPr>
            <w:r>
              <w:rPr>
                <w:rFonts w:ascii="Times New Roman"/>
                <w:b w:val="false"/>
                <w:i w:val="false"/>
                <w:color w:val="000000"/>
                <w:sz w:val="20"/>
              </w:rPr>
              <w:t>
Беру шарттарының сыныптауышына сәйкес кодтың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17.4.2. Орынның атауы (аты)</w:t>
            </w:r>
          </w:p>
          <w:p>
            <w:pPr>
              <w:spacing w:after="20"/>
              <w:ind w:left="20"/>
              <w:jc w:val="both"/>
            </w:pPr>
            <w:r>
              <w:rPr>
                <w:rFonts w:ascii="Times New Roman"/>
                <w:b w:val="false"/>
                <w:i w:val="false"/>
                <w:color w:val="000000"/>
                <w:sz w:val="20"/>
              </w:rPr>
              <w:t>
(casdo: Place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географиялық пункттің немесе тауарлар берілетін орынның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17.4.3. Тауарларды беру түрінің коды</w:t>
            </w:r>
          </w:p>
          <w:p>
            <w:pPr>
              <w:spacing w:after="20"/>
              <w:ind w:left="20"/>
              <w:jc w:val="both"/>
            </w:pPr>
            <w:r>
              <w:rPr>
                <w:rFonts w:ascii="Times New Roman"/>
                <w:b w:val="false"/>
                <w:i w:val="false"/>
                <w:color w:val="000000"/>
                <w:sz w:val="20"/>
              </w:rPr>
              <w:t>
(casdo: Delivery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түрінің кодтың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National Delivery Kind Code 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асырған кезде есепке қоюға жататын тауарлар жеткізілімдері түрлерінің сыныптауышына сәйкес тауарлар беру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17.5. Шоттың валютадағы құны</w:t>
            </w:r>
          </w:p>
          <w:p>
            <w:pPr>
              <w:spacing w:after="20"/>
              <w:ind w:left="20"/>
              <w:jc w:val="both"/>
            </w:pPr>
            <w:r>
              <w:rPr>
                <w:rFonts w:ascii="Times New Roman"/>
                <w:b w:val="false"/>
                <w:i w:val="false"/>
                <w:color w:val="000000"/>
                <w:sz w:val="20"/>
              </w:rPr>
              <w:t>
(cacdo: Invoice Value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және тауарлардың жалпы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Invoice Value Base Details Type (M.CA.CDT.00391)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17.5.1. Құны</w:t>
            </w:r>
          </w:p>
          <w:p>
            <w:pPr>
              <w:spacing w:after="20"/>
              <w:ind w:left="20"/>
              <w:jc w:val="both"/>
            </w:pPr>
            <w:r>
              <w:rPr>
                <w:rFonts w:ascii="Times New Roman"/>
                <w:b w:val="false"/>
                <w:i w:val="false"/>
                <w:color w:val="000000"/>
                <w:sz w:val="20"/>
              </w:rPr>
              <w:t>
(casdo: CAInvoice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шарт бағасының валютасындағы немесе төлем (бағалау) валютасындағы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CAAmount With Currency Type (M.CA.SDT.00197)</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 сыныптауышынан алынған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(casdo: CAInvoice Value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 CAInvoice Value Amount)"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17.5.2. Валютаның бағамы</w:t>
            </w:r>
          </w:p>
          <w:p>
            <w:pPr>
              <w:spacing w:after="20"/>
              <w:ind w:left="20"/>
              <w:jc w:val="both"/>
            </w:pPr>
            <w:r>
              <w:rPr>
                <w:rFonts w:ascii="Times New Roman"/>
                <w:b w:val="false"/>
                <w:i w:val="false"/>
                <w:color w:val="000000"/>
                <w:sz w:val="20"/>
              </w:rPr>
              <w:t>
(casdo: Exchange 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бағасы</w:t>
            </w:r>
          </w:p>
          <w:p>
            <w:pPr>
              <w:spacing w:after="20"/>
              <w:ind w:left="20"/>
              <w:jc w:val="both"/>
            </w:pPr>
            <w:r>
              <w:rPr>
                <w:rFonts w:ascii="Times New Roman"/>
                <w:b w:val="false"/>
                <w:i w:val="false"/>
                <w:color w:val="000000"/>
                <w:sz w:val="20"/>
              </w:rPr>
              <w:t xml:space="preserve">
валютасының немесе төлем (бағалау) валютасының бағамы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Exchange Rate Type (M.CA.SDT.00071)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Ең аз мәні: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 сыныптауышынан алынған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бағамы</w:t>
            </w:r>
          </w:p>
          <w:p>
            <w:pPr>
              <w:spacing w:after="20"/>
              <w:ind w:left="20"/>
              <w:jc w:val="both"/>
            </w:pPr>
            <w:r>
              <w:rPr>
                <w:rFonts w:ascii="Times New Roman"/>
                <w:b w:val="false"/>
                <w:i w:val="false"/>
                <w:color w:val="000000"/>
                <w:sz w:val="20"/>
              </w:rPr>
              <w:t>
(casdo: Exchange Rate)"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 Exchange Rate)"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в) ауқымы</w:t>
            </w:r>
          </w:p>
          <w:p>
            <w:pPr>
              <w:spacing w:after="20"/>
              <w:ind w:left="20"/>
              <w:jc w:val="both"/>
            </w:pPr>
            <w:r>
              <w:rPr>
                <w:rFonts w:ascii="Times New Roman"/>
                <w:b w:val="false"/>
                <w:i w:val="false"/>
                <w:color w:val="000000"/>
                <w:sz w:val="20"/>
              </w:rPr>
              <w:t>
(scaleNumber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соманың 10 саны дәрежесі көрсеткішінің түрінде берілген ондық есептеу жүйесіндегі ауқымы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Number2 Type (M.SDT.00096)</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 цифрлардың ең көп саны: 0.</w:t>
            </w:r>
          </w:p>
          <w:p>
            <w:pPr>
              <w:spacing w:after="20"/>
              <w:ind w:left="20"/>
              <w:jc w:val="both"/>
            </w:pPr>
            <w:r>
              <w:rPr>
                <w:rFonts w:ascii="Times New Roman"/>
                <w:b w:val="false"/>
                <w:i w:val="false"/>
                <w:color w:val="000000"/>
                <w:sz w:val="20"/>
              </w:rPr>
              <w:t>
Әдепкі мәні: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 ұлттық валютаның бір бірлігі үшін белгіленетін шетелдік ақшалай бірліктердің санын қамтуға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және т.б. сәйкес келеді)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17.6. Жөнелтуші</w:t>
            </w:r>
          </w:p>
          <w:p>
            <w:pPr>
              <w:spacing w:after="20"/>
              <w:ind w:left="20"/>
              <w:jc w:val="both"/>
            </w:pPr>
            <w:r>
              <w:rPr>
                <w:rFonts w:ascii="Times New Roman"/>
                <w:b w:val="false"/>
                <w:i w:val="false"/>
                <w:color w:val="000000"/>
                <w:sz w:val="20"/>
              </w:rPr>
              <w:t>
(cacdo: Consignor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Shipment Subject Details Type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17.6.2. Субъектінің атауы</w:t>
            </w:r>
          </w:p>
          <w:p>
            <w:pPr>
              <w:spacing w:after="20"/>
              <w:ind w:left="20"/>
              <w:jc w:val="both"/>
            </w:pPr>
            <w:r>
              <w:rPr>
                <w:rFonts w:ascii="Times New Roman"/>
                <w:b w:val="false"/>
                <w:i w:val="false"/>
                <w:color w:val="000000"/>
                <w:sz w:val="20"/>
              </w:rPr>
              <w:t>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қысқартылған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 көрсетілген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(ОКПО)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(ОГРН) немесе дара кәсіпкердің негізгі мемлекеттік тіркеу нөмірі (ОГРНИП)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анықтамалығынан алынған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 Business Entity Id)" деректемесі толтырылған жағдайда атрибут: </w:t>
            </w:r>
          </w:p>
          <w:p>
            <w:pPr>
              <w:spacing w:after="20"/>
              <w:ind w:left="20"/>
              <w:jc w:val="both"/>
            </w:pPr>
            <w:r>
              <w:rPr>
                <w:rFonts w:ascii="Times New Roman"/>
                <w:b w:val="false"/>
                <w:i w:val="false"/>
                <w:color w:val="000000"/>
                <w:sz w:val="20"/>
              </w:rPr>
              <w:t>
Қырғыз Республикасында –"6" мәнін – Қырғыз Республикасы кәсіпорындары мен ұйымдарының жалпыреспубликалық сыныптауышының (ОКПО) кодын;</w:t>
            </w:r>
          </w:p>
          <w:p>
            <w:pPr>
              <w:spacing w:after="20"/>
              <w:ind w:left="20"/>
              <w:jc w:val="both"/>
            </w:pPr>
            <w:r>
              <w:rPr>
                <w:rFonts w:ascii="Times New Roman"/>
                <w:b w:val="false"/>
                <w:i w:val="false"/>
                <w:color w:val="000000"/>
                <w:sz w:val="20"/>
              </w:rPr>
              <w:t>
Ресей Федерациясында  –"1" мәнін – Ресей Федерациясындағы  негізгі мемлекеттік тіркеу нөмірін (ОГРН) немесе "2" мәнін –Ресей Федерациясындағы  дара кәсіпкердің негізгі мемлекеттік тіркеу нөмірін (ОГРНИП)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 (бірегей сәйкестендіргіш) кедендік нөмір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w:t>
            </w:r>
          </w:p>
          <w:p>
            <w:pPr>
              <w:spacing w:after="20"/>
              <w:ind w:left="20"/>
              <w:jc w:val="both"/>
            </w:pPr>
            <w:r>
              <w:rPr>
                <w:rFonts w:ascii="Times New Roman"/>
                <w:b w:val="false"/>
                <w:i w:val="false"/>
                <w:color w:val="000000"/>
                <w:sz w:val="20"/>
              </w:rPr>
              <w:t>
(casdo: CAUnique Customs Number 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(УНН);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(ИНН);</w:t>
            </w:r>
          </w:p>
          <w:p>
            <w:pPr>
              <w:spacing w:after="20"/>
              <w:ind w:left="20"/>
              <w:jc w:val="both"/>
            </w:pPr>
            <w:r>
              <w:rPr>
                <w:rFonts w:ascii="Times New Roman"/>
                <w:b w:val="false"/>
                <w:i w:val="false"/>
                <w:color w:val="000000"/>
                <w:sz w:val="20"/>
              </w:rPr>
              <w:t xml:space="preserve">
Ресей Федерациясында  – салық төлеушінің жеке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17.6.10. Жеке тұлғаның сәйкестендіргіші</w:t>
            </w:r>
          </w:p>
          <w:p>
            <w:pPr>
              <w:spacing w:after="20"/>
              <w:ind w:left="20"/>
              <w:jc w:val="both"/>
            </w:pPr>
            <w:r>
              <w:rPr>
                <w:rFonts w:ascii="Times New Roman"/>
                <w:b w:val="false"/>
                <w:i w:val="false"/>
                <w:color w:val="000000"/>
                <w:sz w:val="20"/>
              </w:rPr>
              <w:t>
(casdo: Person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Person Id Type (M.CA.SDT.00190)</w:t>
            </w:r>
          </w:p>
          <w:p>
            <w:pPr>
              <w:spacing w:after="20"/>
              <w:ind w:left="20"/>
              <w:jc w:val="both"/>
            </w:pPr>
            <w:r>
              <w:rPr>
                <w:rFonts w:ascii="Times New Roman"/>
                <w:b w:val="false"/>
                <w:i w:val="false"/>
                <w:color w:val="000000"/>
                <w:sz w:val="20"/>
              </w:rPr>
              <w:t>
Жеке тұлға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(НЗОУ) немесе қоғамдық көрсетілетін қызметтердің нөмірлік белгісі жоқ екені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w:t>
            </w:r>
          </w:p>
          <w:p>
            <w:pPr>
              <w:spacing w:after="20"/>
              <w:ind w:left="20"/>
              <w:jc w:val="both"/>
            </w:pPr>
            <w:r>
              <w:rPr>
                <w:rFonts w:ascii="Times New Roman"/>
                <w:b w:val="false"/>
                <w:i w:val="false"/>
                <w:color w:val="000000"/>
                <w:sz w:val="20"/>
              </w:rPr>
              <w:t>
Қырғыз Республикасында – дербес сәйкестендіру нөмірі (ПИН)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17.6.11. Жеке куәлік</w:t>
            </w:r>
          </w:p>
          <w:p>
            <w:pPr>
              <w:spacing w:after="20"/>
              <w:ind w:left="20"/>
              <w:jc w:val="both"/>
            </w:pPr>
            <w:r>
              <w:rPr>
                <w:rFonts w:ascii="Times New Roman"/>
                <w:b w:val="false"/>
                <w:i w:val="false"/>
                <w:color w:val="000000"/>
                <w:sz w:val="20"/>
              </w:rPr>
              <w:t>
(ccdo: Identity Doc V3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Identity Doc Details V3 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Identity Doc Kind Code Type (M.SDT.00098)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немесе мүше мемлекеттің заңнамасы бекіткен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 Identity Doc Kind Code)"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 Doc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 Doc 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17.6.12. Мекенжай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тек бір данасы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тіркеу мекенжайы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индексі</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17.6.13. Қатынас жасау деректемесі</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қатынас жасау деректемесі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AҚ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тізбегі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немесе "FX" мәнін қамтыған жағдайда, "Байланыс арнасының сәйкестендіргіші (csdo: Communication Channel Id)" деректемесі телефонның немесе телефакстің нөмірін қамтуға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және т.с.с. коды) немесе ұялы байланыс операторының коды, НННН – абоненттің нөмірі (кемінде 4 цифр). Бос орын белгісі нөмір топтары арасындағы бөлгіш болып табылады. Нөмірдің ұзындығы 15-тен аспайтын цифрды құрауға тиіс ("+" символдары және бос жер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17.6.14. Оқшауланған бөлімше</w:t>
            </w:r>
          </w:p>
          <w:p>
            <w:pPr>
              <w:spacing w:after="20"/>
              <w:ind w:left="20"/>
              <w:jc w:val="both"/>
            </w:pPr>
            <w:r>
              <w:rPr>
                <w:rFonts w:ascii="Times New Roman"/>
                <w:b w:val="false"/>
                <w:i w:val="false"/>
                <w:color w:val="000000"/>
                <w:sz w:val="20"/>
              </w:rPr>
              <w:t>
(cacdo: Subject Branch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CAOrganization 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қысқартылған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 көрсетілген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p>
            <w:pPr>
              <w:spacing w:after="20"/>
              <w:ind w:left="20"/>
              <w:jc w:val="both"/>
            </w:pPr>
            <w:r>
              <w:rPr>
                <w:rFonts w:ascii="Times New Roman"/>
                <w:b w:val="false"/>
                <w:i w:val="false"/>
                <w:color w:val="000000"/>
                <w:sz w:val="20"/>
              </w:rPr>
              <w:t>
(csdo: Business Entity 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(ОКПО)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(ОГРН) немесе дара кәсіпкердің негізгі мемлекеттік тіркеу нөмірі (ОГРНИП)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анықтамалығынан алынған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 Business Entity Id)" деректемесі толтырылған жағдайда атрибут: </w:t>
            </w:r>
          </w:p>
          <w:p>
            <w:pPr>
              <w:spacing w:after="20"/>
              <w:ind w:left="20"/>
              <w:jc w:val="both"/>
            </w:pPr>
            <w:r>
              <w:rPr>
                <w:rFonts w:ascii="Times New Roman"/>
                <w:b w:val="false"/>
                <w:i w:val="false"/>
                <w:color w:val="000000"/>
                <w:sz w:val="20"/>
              </w:rPr>
              <w:t>
Қырғыз Республикасында –"6" мәнін – Қырғыз Республикасы кәсіпорындары мен ұйымдарының жалпыреспубликалық сыныптауышының (ОКПО) кодын;</w:t>
            </w:r>
          </w:p>
          <w:p>
            <w:pPr>
              <w:spacing w:after="20"/>
              <w:ind w:left="20"/>
              <w:jc w:val="both"/>
            </w:pPr>
            <w:r>
              <w:rPr>
                <w:rFonts w:ascii="Times New Roman"/>
                <w:b w:val="false"/>
                <w:i w:val="false"/>
                <w:color w:val="000000"/>
                <w:sz w:val="20"/>
              </w:rPr>
              <w:t>
Ресей Федерациясында  –"1" мәнін – Ресей Федерациясындағы  негізгі мемлекеттік тіркеу нөмірін (ОГРН) немесе "2" мәнін –Ресей Федерациясындағы дара кәсіпкердің негізгі мемлекеттік тіркеу нөмірін (ОГРНИП)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(бірегей сәйкестендіргіш) кедендік нөмір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w:t>
            </w:r>
          </w:p>
          <w:p>
            <w:pPr>
              <w:spacing w:after="20"/>
              <w:ind w:left="20"/>
              <w:jc w:val="both"/>
            </w:pPr>
            <w:r>
              <w:rPr>
                <w:rFonts w:ascii="Times New Roman"/>
                <w:b w:val="false"/>
                <w:i w:val="false"/>
                <w:color w:val="000000"/>
                <w:sz w:val="20"/>
              </w:rPr>
              <w:t>
(casdo: CAUnique Customs Number 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(УНН);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(ИНН);</w:t>
            </w:r>
          </w:p>
          <w:p>
            <w:pPr>
              <w:spacing w:after="20"/>
              <w:ind w:left="20"/>
              <w:jc w:val="both"/>
            </w:pPr>
            <w:r>
              <w:rPr>
                <w:rFonts w:ascii="Times New Roman"/>
                <w:b w:val="false"/>
                <w:i w:val="false"/>
                <w:color w:val="000000"/>
                <w:sz w:val="20"/>
              </w:rPr>
              <w:t xml:space="preserve">
Ресей Федерациясында  – салық төлеушінің жеке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*.10.11. Пошталық индексі</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*.11. Қатынас жасау деректемесі</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қатынас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тізбегі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17.6.15. Мәліметтердің сәйкес келу белгісі (casdo: Equal 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мәліметтердің декларант (өтініш беруші) туралы мәліметтермен сәйкес келу (сәйкес келмеу) белгісі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"1" мәнін қамтуға тиіс – жөнелтуші туралы мәліметтер тауарларға арналған декларацияның 14-бағанында өтініш білдіруге жататын мәліметтерді қайталайды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17.6.16. Халықаралық пошта жөнелтілімдерін алмастыру (беру) мекемесінің коды (casdo: Exchange Post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жөнелтілімдерін алмастыру (беру) мекемесінің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Code6 Type (M.SDT.00181)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17.6.17. Көрсетілген мәліметтер ерекшелігінің коды (casdo: Subject Additional‌Code)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"1" – контрагент мәнін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17.7. Алушы</w:t>
            </w:r>
          </w:p>
          <w:p>
            <w:pPr>
              <w:spacing w:after="20"/>
              <w:ind w:left="20"/>
              <w:jc w:val="both"/>
            </w:pPr>
            <w:r>
              <w:rPr>
                <w:rFonts w:ascii="Times New Roman"/>
                <w:b w:val="false"/>
                <w:i w:val="false"/>
                <w:color w:val="000000"/>
                <w:sz w:val="20"/>
              </w:rPr>
              <w:t>
(cacdo: Consignee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Shipment Subject Details Type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17.7.2. Субъектінің атауы</w:t>
            </w:r>
          </w:p>
          <w:p>
            <w:pPr>
              <w:spacing w:after="20"/>
              <w:ind w:left="20"/>
              <w:jc w:val="both"/>
            </w:pPr>
            <w:r>
              <w:rPr>
                <w:rFonts w:ascii="Times New Roman"/>
                <w:b w:val="false"/>
                <w:i w:val="false"/>
                <w:color w:val="000000"/>
                <w:sz w:val="20"/>
              </w:rPr>
              <w:t>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қысқартылған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 көрсетілген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(ОКПО)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(ОГРН) немесе дара кәсіпкердің негізгі мемлекеттік тіркеу нөмірі (ОГРНИП)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анықтамалығынан алынған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 Business Entity Id)" деректемесі толтырылған жағдайда атрибут: </w:t>
            </w:r>
          </w:p>
          <w:p>
            <w:pPr>
              <w:spacing w:after="20"/>
              <w:ind w:left="20"/>
              <w:jc w:val="both"/>
            </w:pPr>
            <w:r>
              <w:rPr>
                <w:rFonts w:ascii="Times New Roman"/>
                <w:b w:val="false"/>
                <w:i w:val="false"/>
                <w:color w:val="000000"/>
                <w:sz w:val="20"/>
              </w:rPr>
              <w:t>
Қырғыз Республикасында –"6" мәнін – Қырғыз Республикасы кәсіпорындары мен ұйымдарының жалпыреспубликалық сыныптауышының (ОКПО) кодын;</w:t>
            </w:r>
          </w:p>
          <w:p>
            <w:pPr>
              <w:spacing w:after="20"/>
              <w:ind w:left="20"/>
              <w:jc w:val="both"/>
            </w:pPr>
            <w:r>
              <w:rPr>
                <w:rFonts w:ascii="Times New Roman"/>
                <w:b w:val="false"/>
                <w:i w:val="false"/>
                <w:color w:val="000000"/>
                <w:sz w:val="20"/>
              </w:rPr>
              <w:t>
Ресей Федерациясында  –"1" мәнін – Ресей Федерациясындағы  негізгі мемлекеттік тіркеу нөмірін (ОГРН) немесе "2" мәнін –Ресей Федерациясындағы  дара кәсіпкердің негізгі мемлекеттік тіркеу нөмірін (ОГРНИП)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(бірегей сәйкестендіргіш) кедендік нөмір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w:t>
            </w:r>
          </w:p>
          <w:p>
            <w:pPr>
              <w:spacing w:after="20"/>
              <w:ind w:left="20"/>
              <w:jc w:val="both"/>
            </w:pPr>
            <w:r>
              <w:rPr>
                <w:rFonts w:ascii="Times New Roman"/>
                <w:b w:val="false"/>
                <w:i w:val="false"/>
                <w:color w:val="000000"/>
                <w:sz w:val="20"/>
              </w:rPr>
              <w:t>
(casdo: CAUnique Customs Number 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(УНН);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(ИНН);</w:t>
            </w:r>
          </w:p>
          <w:p>
            <w:pPr>
              <w:spacing w:after="20"/>
              <w:ind w:left="20"/>
              <w:jc w:val="both"/>
            </w:pPr>
            <w:r>
              <w:rPr>
                <w:rFonts w:ascii="Times New Roman"/>
                <w:b w:val="false"/>
                <w:i w:val="false"/>
                <w:color w:val="000000"/>
                <w:sz w:val="20"/>
              </w:rPr>
              <w:t xml:space="preserve">
Ресей Федерациясында  – салық төлеушінің жеке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17.7.10. Жеке тұлғаның сәйкестендіргіші</w:t>
            </w:r>
          </w:p>
          <w:p>
            <w:pPr>
              <w:spacing w:after="20"/>
              <w:ind w:left="20"/>
              <w:jc w:val="both"/>
            </w:pPr>
            <w:r>
              <w:rPr>
                <w:rFonts w:ascii="Times New Roman"/>
                <w:b w:val="false"/>
                <w:i w:val="false"/>
                <w:color w:val="000000"/>
                <w:sz w:val="20"/>
              </w:rPr>
              <w:t>
(casdo: Person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Person Id Type (M.CA.SDT.00190)</w:t>
            </w:r>
          </w:p>
          <w:p>
            <w:pPr>
              <w:spacing w:after="20"/>
              <w:ind w:left="20"/>
              <w:jc w:val="both"/>
            </w:pPr>
            <w:r>
              <w:rPr>
                <w:rFonts w:ascii="Times New Roman"/>
                <w:b w:val="false"/>
                <w:i w:val="false"/>
                <w:color w:val="000000"/>
                <w:sz w:val="20"/>
              </w:rPr>
              <w:t>
Жеке тұлға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(НЗОУ) немесе қоғамдық көрсетілетін қызметтердің нөмірлік белгісі жоқ екені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w:t>
            </w:r>
          </w:p>
          <w:p>
            <w:pPr>
              <w:spacing w:after="20"/>
              <w:ind w:left="20"/>
              <w:jc w:val="both"/>
            </w:pPr>
            <w:r>
              <w:rPr>
                <w:rFonts w:ascii="Times New Roman"/>
                <w:b w:val="false"/>
                <w:i w:val="false"/>
                <w:color w:val="000000"/>
                <w:sz w:val="20"/>
              </w:rPr>
              <w:t>
Қырғыз Республикасында – дербес сәйкестендіру нөмірі (ПИН)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17.7.11. Жеке куәлік</w:t>
            </w:r>
          </w:p>
          <w:p>
            <w:pPr>
              <w:spacing w:after="20"/>
              <w:ind w:left="20"/>
              <w:jc w:val="both"/>
            </w:pPr>
            <w:r>
              <w:rPr>
                <w:rFonts w:ascii="Times New Roman"/>
                <w:b w:val="false"/>
                <w:i w:val="false"/>
                <w:color w:val="000000"/>
                <w:sz w:val="20"/>
              </w:rPr>
              <w:t>
(ccdo: Identity Doc V3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Identity Doc Details V3 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Identity Doc Kind Code Type (M.SDT.00098)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немесе мүше мемлекеттің заңнамасы бекіткен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w:t>
            </w:r>
          </w:p>
          <w:p>
            <w:pPr>
              <w:spacing w:after="20"/>
              <w:ind w:left="20"/>
              <w:jc w:val="both"/>
            </w:pPr>
            <w:r>
              <w:rPr>
                <w:rFonts w:ascii="Times New Roman"/>
                <w:b w:val="false"/>
                <w:i w:val="false"/>
                <w:color w:val="000000"/>
                <w:sz w:val="20"/>
              </w:rPr>
              <w:t>
(csdo: Identity Doc Kind Code)"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 Doc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 Doc 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17.7.12. Мекенжай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тек бір данасы қалыптастырылуға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индексі</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17.7.13. Қатынас жасау деректемесі</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қатынас жасау деректемесі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тізбегі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немесе "FX" мәнін қамтыған жағдайда, "Байланыс арнасының сәйкестендіргіші (csdo: Communication Channel Id)" деректемесі телефонның немесе телефакстің нөмірін қамтуға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және т.с.с. коды) немесе ұялы байланыс операторының коды, НННН – абоненттің нөмірі (кемінде 4 цифр). Бос орын белгісі нөмір топтары арасындағы бөлгіш болып табылады. Нөмірдің ұзындығы 15-тен аспайтын цифрды құрауға тиіс ("+" символдары және бос жер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17.7.14. Оқшауланған бөлімше</w:t>
            </w:r>
          </w:p>
          <w:p>
            <w:pPr>
              <w:spacing w:after="20"/>
              <w:ind w:left="20"/>
              <w:jc w:val="both"/>
            </w:pPr>
            <w:r>
              <w:rPr>
                <w:rFonts w:ascii="Times New Roman"/>
                <w:b w:val="false"/>
                <w:i w:val="false"/>
                <w:color w:val="000000"/>
                <w:sz w:val="20"/>
              </w:rPr>
              <w:t>
(cacdo: Subject Branch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CAOrganization 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қысқартылған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 көрсетілген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(ОКПО)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(ОГРН) немесе дара кәсіпкердің негізгі мемлекеттік тіркеу нөмірі (ОГРНИП)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анықтамалығынан алынған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 Business Entity Id)" деректемесі толтырылған жағдайда атрибут: </w:t>
            </w:r>
          </w:p>
          <w:p>
            <w:pPr>
              <w:spacing w:after="20"/>
              <w:ind w:left="20"/>
              <w:jc w:val="both"/>
            </w:pPr>
            <w:r>
              <w:rPr>
                <w:rFonts w:ascii="Times New Roman"/>
                <w:b w:val="false"/>
                <w:i w:val="false"/>
                <w:color w:val="000000"/>
                <w:sz w:val="20"/>
              </w:rPr>
              <w:t>
Қырғыз Республикасында –"6" мәнін – Қырғыз Республикасы кәсіпорындары мен ұйымдарының жалпыреспубликалық сыныптауышының (ОКПО) кодын;</w:t>
            </w:r>
          </w:p>
          <w:p>
            <w:pPr>
              <w:spacing w:after="20"/>
              <w:ind w:left="20"/>
              <w:jc w:val="both"/>
            </w:pPr>
            <w:r>
              <w:rPr>
                <w:rFonts w:ascii="Times New Roman"/>
                <w:b w:val="false"/>
                <w:i w:val="false"/>
                <w:color w:val="000000"/>
                <w:sz w:val="20"/>
              </w:rPr>
              <w:t>
Ресей Федерациясында  –"1" мәнін – Ресей Федерациясындағы  негізгі мемлекеттік тіркеу нөмірін (ОГРН) немесе "2" мәнін –Ресей Федерациясындағы  дара кәсіпкердің негізгі мемлекеттік тіркеу нөмірін (ОГРНИП)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(бірегей сәйкестендіргіш) кедендік нөмір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w:t>
            </w:r>
          </w:p>
          <w:p>
            <w:pPr>
              <w:spacing w:after="20"/>
              <w:ind w:left="20"/>
              <w:jc w:val="both"/>
            </w:pPr>
            <w:r>
              <w:rPr>
                <w:rFonts w:ascii="Times New Roman"/>
                <w:b w:val="false"/>
                <w:i w:val="false"/>
                <w:color w:val="000000"/>
                <w:sz w:val="20"/>
              </w:rPr>
              <w:t>
(casdo: CAUnique Customs Number 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(УНН);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(ИНН);</w:t>
            </w:r>
          </w:p>
          <w:p>
            <w:pPr>
              <w:spacing w:after="20"/>
              <w:ind w:left="20"/>
              <w:jc w:val="both"/>
            </w:pPr>
            <w:r>
              <w:rPr>
                <w:rFonts w:ascii="Times New Roman"/>
                <w:b w:val="false"/>
                <w:i w:val="false"/>
                <w:color w:val="000000"/>
                <w:sz w:val="20"/>
              </w:rPr>
              <w:t xml:space="preserve">
Ресей Федерациясында  – салық төлеушінің жеке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*.10.11. Пошталық индексі</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*.11. Қатынас жасау деректемесі</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қатынас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тізбегі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17.7.15. Мәліметтердің сәйкес келу белгісі </w:t>
            </w:r>
          </w:p>
          <w:p>
            <w:pPr>
              <w:spacing w:after="20"/>
              <w:ind w:left="20"/>
              <w:jc w:val="both"/>
            </w:pPr>
            <w:r>
              <w:rPr>
                <w:rFonts w:ascii="Times New Roman"/>
                <w:b w:val="false"/>
                <w:i w:val="false"/>
                <w:color w:val="000000"/>
                <w:sz w:val="20"/>
              </w:rPr>
              <w:t>
(casdo: Equal 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мәліметтердің декларант (өтініш беруші) туралы мәліметтермен сәйкес келу (сәйкес келмеу) белгісі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"1" мәнін қамтуға тиіс – алушы туралы мәліметтер тауарларға арналған декларацияның 14-бағанында өтініш білдіруге жататын мәліметтерді қайталайды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17.7.16.  Халықаралық пошта жөнелтілімдерін алмастыру (беру) мекемесінің код</w:t>
            </w:r>
          </w:p>
          <w:p>
            <w:pPr>
              <w:spacing w:after="20"/>
              <w:ind w:left="20"/>
              <w:jc w:val="both"/>
            </w:pPr>
            <w:r>
              <w:rPr>
                <w:rFonts w:ascii="Times New Roman"/>
                <w:b w:val="false"/>
                <w:i w:val="false"/>
                <w:color w:val="000000"/>
                <w:sz w:val="20"/>
              </w:rPr>
              <w:t>
(casdo: Exchange Post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жөнелтілімдерін алмастыру (беру) мекемесінің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Code6 Type (M.SDT.00181)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17.7.17. Көрсетілген мәліметтер ерекшелігінің коды (casdo: Subject Additional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мына мәндердің бірін қамтуға тиіс:</w:t>
            </w:r>
          </w:p>
          <w:p>
            <w:pPr>
              <w:spacing w:after="20"/>
              <w:ind w:left="20"/>
              <w:jc w:val="both"/>
            </w:pPr>
            <w:r>
              <w:rPr>
                <w:rFonts w:ascii="Times New Roman"/>
                <w:b w:val="false"/>
                <w:i w:val="false"/>
                <w:color w:val="000000"/>
                <w:sz w:val="20"/>
              </w:rPr>
              <w:t>
1 – контрагент;</w:t>
            </w:r>
          </w:p>
          <w:p>
            <w:pPr>
              <w:spacing w:after="20"/>
              <w:ind w:left="20"/>
              <w:jc w:val="both"/>
            </w:pPr>
            <w:r>
              <w:rPr>
                <w:rFonts w:ascii="Times New Roman"/>
                <w:b w:val="false"/>
                <w:i w:val="false"/>
                <w:color w:val="000000"/>
                <w:sz w:val="20"/>
              </w:rPr>
              <w:t>
2 – тізім бойынша әртүрлі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17.8. Қаржылық реттеуге жауапты тұлға </w:t>
            </w:r>
          </w:p>
          <w:p>
            <w:pPr>
              <w:spacing w:after="20"/>
              <w:ind w:left="20"/>
              <w:jc w:val="both"/>
            </w:pPr>
            <w:r>
              <w:rPr>
                <w:rFonts w:ascii="Times New Roman"/>
                <w:b w:val="false"/>
                <w:i w:val="false"/>
                <w:color w:val="000000"/>
                <w:sz w:val="20"/>
              </w:rPr>
              <w:t>
(cacdo: Financial Settlement Subject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реттеуге жауапты тұлға туралы мәліметтер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Document Subject Details Type (M.CA.CDT.00132)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17.8.2. Субъектінің атауы</w:t>
            </w:r>
          </w:p>
          <w:p>
            <w:pPr>
              <w:spacing w:after="20"/>
              <w:ind w:left="20"/>
              <w:jc w:val="both"/>
            </w:pPr>
            <w:r>
              <w:rPr>
                <w:rFonts w:ascii="Times New Roman"/>
                <w:b w:val="false"/>
                <w:i w:val="false"/>
                <w:color w:val="000000"/>
                <w:sz w:val="20"/>
              </w:rPr>
              <w:t>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қысқартылған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 көрсетілген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(ОКПО)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(ОГРН) немесе дара кәсіпкердің негізгі мемлекеттік тіркеу нөмірі (ОГРНИП)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анықтамалығынан алынған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 Business Entity Id)" деректемесі толтырылған жағдайда атрибут: </w:t>
            </w:r>
          </w:p>
          <w:p>
            <w:pPr>
              <w:spacing w:after="20"/>
              <w:ind w:left="20"/>
              <w:jc w:val="both"/>
            </w:pPr>
            <w:r>
              <w:rPr>
                <w:rFonts w:ascii="Times New Roman"/>
                <w:b w:val="false"/>
                <w:i w:val="false"/>
                <w:color w:val="000000"/>
                <w:sz w:val="20"/>
              </w:rPr>
              <w:t>
Қырғыз Республикасында –"6" мәнін – Қырғыз Республикасы кәсіпорындары мен ұйымдарының жалпыреспубликалық сыныптауышының (ОКПО) кодын;</w:t>
            </w:r>
          </w:p>
          <w:p>
            <w:pPr>
              <w:spacing w:after="20"/>
              <w:ind w:left="20"/>
              <w:jc w:val="both"/>
            </w:pPr>
            <w:r>
              <w:rPr>
                <w:rFonts w:ascii="Times New Roman"/>
                <w:b w:val="false"/>
                <w:i w:val="false"/>
                <w:color w:val="000000"/>
                <w:sz w:val="20"/>
              </w:rPr>
              <w:t>
Ресей Федерациясында  –"1" мәнін – Ресей Федерациясындағы  негізгі мемлекеттік тіркеу нөмірін (ОГРН) немесе "2" мәнін –Ресей Федерациясындағы  дара кәсіпкердің негізгі мемлекеттік тіркеу нөмірін (ОГРНИП)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(бірегей сәйкестендіргіш) кедендік нөмір туралы мәліметтер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w:t>
            </w:r>
          </w:p>
          <w:p>
            <w:pPr>
              <w:spacing w:after="20"/>
              <w:ind w:left="20"/>
              <w:jc w:val="both"/>
            </w:pPr>
            <w:r>
              <w:rPr>
                <w:rFonts w:ascii="Times New Roman"/>
                <w:b w:val="false"/>
                <w:i w:val="false"/>
                <w:color w:val="000000"/>
                <w:sz w:val="20"/>
              </w:rPr>
              <w:t>
(casdo: CAUnique Customs Number 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17.8.8.  Салық төлеушінің сәйкестендіргіші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(УНН);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(ИНН);</w:t>
            </w:r>
          </w:p>
          <w:p>
            <w:pPr>
              <w:spacing w:after="20"/>
              <w:ind w:left="20"/>
              <w:jc w:val="both"/>
            </w:pPr>
            <w:r>
              <w:rPr>
                <w:rFonts w:ascii="Times New Roman"/>
                <w:b w:val="false"/>
                <w:i w:val="false"/>
                <w:color w:val="000000"/>
                <w:sz w:val="20"/>
              </w:rPr>
              <w:t xml:space="preserve">
Ресей Федерациясында  – салық төлеушінің жеке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17.8.10. Жеке тұлғаның сәйкестендіргіші</w:t>
            </w:r>
          </w:p>
          <w:p>
            <w:pPr>
              <w:spacing w:after="20"/>
              <w:ind w:left="20"/>
              <w:jc w:val="both"/>
            </w:pPr>
            <w:r>
              <w:rPr>
                <w:rFonts w:ascii="Times New Roman"/>
                <w:b w:val="false"/>
                <w:i w:val="false"/>
                <w:color w:val="000000"/>
                <w:sz w:val="20"/>
              </w:rPr>
              <w:t>
(casdo: Person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Person Id Type (M.CA.SDT.00190)</w:t>
            </w:r>
          </w:p>
          <w:p>
            <w:pPr>
              <w:spacing w:after="20"/>
              <w:ind w:left="20"/>
              <w:jc w:val="both"/>
            </w:pPr>
            <w:r>
              <w:rPr>
                <w:rFonts w:ascii="Times New Roman"/>
                <w:b w:val="false"/>
                <w:i w:val="false"/>
                <w:color w:val="000000"/>
                <w:sz w:val="20"/>
              </w:rPr>
              <w:t>
Жеке тұлға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(НЗОУ) немесе қоғамдық көрсетілетін қызметтердің нөмірлік белгісі жоқ екені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w:t>
            </w:r>
          </w:p>
          <w:p>
            <w:pPr>
              <w:spacing w:after="20"/>
              <w:ind w:left="20"/>
              <w:jc w:val="both"/>
            </w:pPr>
            <w:r>
              <w:rPr>
                <w:rFonts w:ascii="Times New Roman"/>
                <w:b w:val="false"/>
                <w:i w:val="false"/>
                <w:color w:val="000000"/>
                <w:sz w:val="20"/>
              </w:rPr>
              <w:t>
Қырғыз Республикасында – дербес сәйкестендіру нөмірі (ПИН)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17.8.11. Жеке куәлік</w:t>
            </w:r>
          </w:p>
          <w:p>
            <w:pPr>
              <w:spacing w:after="20"/>
              <w:ind w:left="20"/>
              <w:jc w:val="both"/>
            </w:pPr>
            <w:r>
              <w:rPr>
                <w:rFonts w:ascii="Times New Roman"/>
                <w:b w:val="false"/>
                <w:i w:val="false"/>
                <w:color w:val="000000"/>
                <w:sz w:val="20"/>
              </w:rPr>
              <w:t>
(ccdo: Identity Doc V3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Identity Doc Details V3 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Identity Doc Kind Code Type (M.SDT.00098)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немесе мүше мемлекеттік заңнамасы бекіткен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w:t>
            </w:r>
          </w:p>
          <w:p>
            <w:pPr>
              <w:spacing w:after="20"/>
              <w:ind w:left="20"/>
              <w:jc w:val="both"/>
            </w:pPr>
            <w:r>
              <w:rPr>
                <w:rFonts w:ascii="Times New Roman"/>
                <w:b w:val="false"/>
                <w:i w:val="false"/>
                <w:color w:val="000000"/>
                <w:sz w:val="20"/>
              </w:rPr>
              <w:t>
(csdo: Identity Doc Kind Code)"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 Doc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 Doc 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органының сәйкестендіргіші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17.8.12. 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 Subject Address Details)" деректемесінің тек бір данасы қалыптастырылуға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Мекенжай түрінің коды </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мәнін - тіркеу мекенжайын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индексі</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17.8.13. Қатынас жасау деректемесі</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қатынас жасау деректемесі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AҚ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тізбегі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немесе "FX" мәнін қамтыған жағдайда, "Байланыс арнасының сәйкестендіргіші (csdo:  Communication Channel Id)" деректемесі телефонның немесе телефакстің нөмірін қамтуға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және т.с.с. коды) немесе ұялы байланыс операторының коды, НННН – абоненттің нөмірі (кемінде 4 цифр). Бос орын белгісі нөмір топтары арасындағы бөлгіш болып табылады. Нөмірдің ұзындығы 15-тен аспайтын цифрды құрауға тиіс ("+" символдары және бос жер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17.8.14. Оқшауланған бөлімше</w:t>
            </w:r>
          </w:p>
          <w:p>
            <w:pPr>
              <w:spacing w:after="20"/>
              <w:ind w:left="20"/>
              <w:jc w:val="both"/>
            </w:pPr>
            <w:r>
              <w:rPr>
                <w:rFonts w:ascii="Times New Roman"/>
                <w:b w:val="false"/>
                <w:i w:val="false"/>
                <w:color w:val="000000"/>
                <w:sz w:val="20"/>
              </w:rPr>
              <w:t>
(cacdo: Subject Branch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CAOrganization 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қысқартылған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 көрсетілген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(ОКПО)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(ОГРН) немесе дара кәсіпкердің негізгі мемлекеттік тіркеу нөмірі (ОГРНИП)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анықтамалығынан алынған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  Business Entity Id)" деректемесі толтырылған жағдайда атрибут: </w:t>
            </w:r>
          </w:p>
          <w:p>
            <w:pPr>
              <w:spacing w:after="20"/>
              <w:ind w:left="20"/>
              <w:jc w:val="both"/>
            </w:pPr>
            <w:r>
              <w:rPr>
                <w:rFonts w:ascii="Times New Roman"/>
                <w:b w:val="false"/>
                <w:i w:val="false"/>
                <w:color w:val="000000"/>
                <w:sz w:val="20"/>
              </w:rPr>
              <w:t>
Қырғыз Республикасында –"6" мәнін – Қырғыз Республикасы кәсіпорындары мен ұйымдарының жалпыреспубликалық сыныптауышының (ОКПО) кодын;</w:t>
            </w:r>
          </w:p>
          <w:p>
            <w:pPr>
              <w:spacing w:after="20"/>
              <w:ind w:left="20"/>
              <w:jc w:val="both"/>
            </w:pPr>
            <w:r>
              <w:rPr>
                <w:rFonts w:ascii="Times New Roman"/>
                <w:b w:val="false"/>
                <w:i w:val="false"/>
                <w:color w:val="000000"/>
                <w:sz w:val="20"/>
              </w:rPr>
              <w:t>
Ресей Федерациясында  –"1" мәнін – Ресей Федерациясындағы  негізгі мемлекеттік тіркеу нөмірін (ОГРН) немесе "2" мәнін –Ресей Федерациясындағы  дара кәсіпкердің негізгі мемлекеттік тіркеу нөмірін (ОГРНИП)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(бірегей сәйкестендіргіш) кедендік нөмір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w:t>
            </w:r>
          </w:p>
          <w:p>
            <w:pPr>
              <w:spacing w:after="20"/>
              <w:ind w:left="20"/>
              <w:jc w:val="both"/>
            </w:pPr>
            <w:r>
              <w:rPr>
                <w:rFonts w:ascii="Times New Roman"/>
                <w:b w:val="false"/>
                <w:i w:val="false"/>
                <w:color w:val="000000"/>
                <w:sz w:val="20"/>
              </w:rPr>
              <w:t>
(casdo: CAUnique Customs Number 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(УНН);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(ИНН);</w:t>
            </w:r>
          </w:p>
          <w:p>
            <w:pPr>
              <w:spacing w:after="20"/>
              <w:ind w:left="20"/>
              <w:jc w:val="both"/>
            </w:pPr>
            <w:r>
              <w:rPr>
                <w:rFonts w:ascii="Times New Roman"/>
                <w:b w:val="false"/>
                <w:i w:val="false"/>
                <w:color w:val="000000"/>
                <w:sz w:val="20"/>
              </w:rPr>
              <w:t xml:space="preserve">
Ресей Федерациясында  – салық төлеушінің жеке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мәнін - тіркеу мекенжайын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Пошталық индекс</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Қатынас жасау деректемесі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қатынас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тізбегі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17.8.15. Мәліметтердің сәйкес келу белгісі </w:t>
            </w:r>
          </w:p>
          <w:p>
            <w:pPr>
              <w:spacing w:after="20"/>
              <w:ind w:left="20"/>
              <w:jc w:val="both"/>
            </w:pPr>
            <w:r>
              <w:rPr>
                <w:rFonts w:ascii="Times New Roman"/>
                <w:b w:val="false"/>
                <w:i w:val="false"/>
                <w:color w:val="000000"/>
                <w:sz w:val="20"/>
              </w:rPr>
              <w:t>
(casdo: Equal 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мәліметтердің декларант (өтініш беруші) туралы мәліметтермен сәйкес келу (сәйкес келмеу) белгісі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"1" мәнін қамтуға тиіс – қаржылай реттеу үшін жауапты тұлға туралы мәліметтер тауарларға арналған декларацияның 14-бағанында өтініш білдіруге жататын мәліметтерді қайталайды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17.9. Кедендік құны</w:t>
            </w:r>
          </w:p>
          <w:p>
            <w:pPr>
              <w:spacing w:after="20"/>
              <w:ind w:left="20"/>
              <w:jc w:val="both"/>
            </w:pPr>
            <w:r>
              <w:rPr>
                <w:rFonts w:ascii="Times New Roman"/>
                <w:b w:val="false"/>
                <w:i w:val="false"/>
                <w:color w:val="000000"/>
                <w:sz w:val="20"/>
              </w:rPr>
              <w:t>
(casdo: Customs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жалпы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 сыныптауышынан алынған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құны (casdo: Customs Value Amount)" атрибут" деректемесі толтырылған жағдайда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кодын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құны</w:t>
            </w:r>
          </w:p>
          <w:p>
            <w:pPr>
              <w:spacing w:after="20"/>
              <w:ind w:left="20"/>
              <w:jc w:val="both"/>
            </w:pPr>
            <w:r>
              <w:rPr>
                <w:rFonts w:ascii="Times New Roman"/>
                <w:b w:val="false"/>
                <w:i w:val="false"/>
                <w:color w:val="000000"/>
                <w:sz w:val="20"/>
              </w:rPr>
              <w:t>
(casdo: Customs Value Amount)"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17.10. Шығарылған елі (cacdo: Origin Country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CACountry Details 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17.10.1. Елдің коды</w:t>
            </w:r>
          </w:p>
          <w:p>
            <w:pPr>
              <w:spacing w:after="20"/>
              <w:ind w:left="20"/>
              <w:jc w:val="both"/>
            </w:pPr>
            <w:r>
              <w:rPr>
                <w:rFonts w:ascii="Times New Roman"/>
                <w:b w:val="false"/>
                <w:i w:val="false"/>
                <w:color w:val="000000"/>
                <w:sz w:val="20"/>
              </w:rPr>
              <w:t>
(casdo: CACountry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CACountry Code 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әлем елдерінің сыныптауышына сәйкес Елдің  екі әріпті кодын не мына мәндердің бірін қамтуға тиіс:</w:t>
            </w:r>
          </w:p>
          <w:p>
            <w:pPr>
              <w:spacing w:after="20"/>
              <w:ind w:left="20"/>
              <w:jc w:val="both"/>
            </w:pPr>
            <w:r>
              <w:rPr>
                <w:rFonts w:ascii="Times New Roman"/>
                <w:b w:val="false"/>
                <w:i w:val="false"/>
                <w:color w:val="000000"/>
                <w:sz w:val="20"/>
              </w:rPr>
              <w:t>
00 – беймәлім;</w:t>
            </w:r>
          </w:p>
          <w:p>
            <w:pPr>
              <w:spacing w:after="20"/>
              <w:ind w:left="20"/>
              <w:jc w:val="both"/>
            </w:pPr>
            <w:r>
              <w:rPr>
                <w:rFonts w:ascii="Times New Roman"/>
                <w:b w:val="false"/>
                <w:i w:val="false"/>
                <w:color w:val="000000"/>
                <w:sz w:val="20"/>
              </w:rPr>
              <w:t xml:space="preserve">
99 – әртүрлі; </w:t>
            </w:r>
          </w:p>
          <w:p>
            <w:pPr>
              <w:spacing w:after="20"/>
              <w:ind w:left="20"/>
              <w:jc w:val="both"/>
            </w:pPr>
            <w:r>
              <w:rPr>
                <w:rFonts w:ascii="Times New Roman"/>
                <w:b w:val="false"/>
                <w:i w:val="false"/>
                <w:color w:val="000000"/>
                <w:sz w:val="20"/>
              </w:rPr>
              <w:t>
EU – Еуроодақ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17.10.2. Елдің қысқаша атауы</w:t>
            </w:r>
          </w:p>
          <w:p>
            <w:pPr>
              <w:spacing w:after="20"/>
              <w:ind w:left="20"/>
              <w:jc w:val="both"/>
            </w:pPr>
            <w:r>
              <w:rPr>
                <w:rFonts w:ascii="Times New Roman"/>
                <w:b w:val="false"/>
                <w:i w:val="false"/>
                <w:color w:val="000000"/>
                <w:sz w:val="20"/>
              </w:rPr>
              <w:t>
(casdo: Short Country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Short Country Name Type (M.CA.SDT.00451)</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елдің қысқаша атауы.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әлем елдерінің сыныптауышына сәйкес Елдің қысқаша атауын не мына мәндердің бірін қамтуға тиіс: "беймәлім", "әртүрлі", "Еуроодақ"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 (casdo: Short Country Name)"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толтырылмайды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17.11. Мәміленің сипаттамасы</w:t>
            </w:r>
          </w:p>
          <w:p>
            <w:pPr>
              <w:spacing w:after="20"/>
              <w:ind w:left="20"/>
              <w:jc w:val="both"/>
            </w:pPr>
            <w:r>
              <w:rPr>
                <w:rFonts w:ascii="Times New Roman"/>
                <w:b w:val="false"/>
                <w:i w:val="false"/>
                <w:color w:val="000000"/>
                <w:sz w:val="20"/>
              </w:rPr>
              <w:t>
(cacdo: Transaction Nature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сипаттамасы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Transaction Nature Details Type (M.CA.CDT.00436)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17.11.1. Мәміле сипаттамасының коды</w:t>
            </w:r>
          </w:p>
          <w:p>
            <w:pPr>
              <w:spacing w:after="20"/>
              <w:ind w:left="20"/>
              <w:jc w:val="both"/>
            </w:pPr>
            <w:r>
              <w:rPr>
                <w:rFonts w:ascii="Times New Roman"/>
                <w:b w:val="false"/>
                <w:i w:val="false"/>
                <w:color w:val="000000"/>
                <w:sz w:val="20"/>
              </w:rPr>
              <w:t>
(casdo: Transaction Nature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сипаттамасының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Transaction Nature Code Type (M.CA.SDT.00311)</w:t>
            </w:r>
          </w:p>
          <w:p>
            <w:pPr>
              <w:spacing w:after="20"/>
              <w:ind w:left="20"/>
              <w:jc w:val="both"/>
            </w:pPr>
            <w:r>
              <w:rPr>
                <w:rFonts w:ascii="Times New Roman"/>
                <w:b w:val="false"/>
                <w:i w:val="false"/>
                <w:color w:val="000000"/>
                <w:sz w:val="20"/>
              </w:rPr>
              <w:t>
Мүше мемлекетте пайдаланылатын мәмілелер сипаттамасының сыныптауышынан алынған кодтың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17.11.2.  Сыртқы экономикалық мәміле ерекшелігінің коды (casdo: Transaction Feature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мәміле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Transaction Feature Code Type (M.CA.SDT.00184)</w:t>
            </w:r>
          </w:p>
          <w:p>
            <w:pPr>
              <w:spacing w:after="20"/>
              <w:ind w:left="20"/>
              <w:jc w:val="both"/>
            </w:pPr>
            <w:r>
              <w:rPr>
                <w:rFonts w:ascii="Times New Roman"/>
                <w:b w:val="false"/>
                <w:i w:val="false"/>
                <w:color w:val="000000"/>
                <w:sz w:val="20"/>
              </w:rPr>
              <w:t>
Мүше мемлекетте пайдаланылатын сыртқы экономикалық мәміле ерекшелігінің сыныптауышынан алынған кодтың мәні.</w:t>
            </w:r>
          </w:p>
          <w:p>
            <w:pPr>
              <w:spacing w:after="20"/>
              <w:ind w:left="20"/>
              <w:jc w:val="both"/>
            </w:pPr>
            <w:r>
              <w:rPr>
                <w:rFonts w:ascii="Times New Roman"/>
                <w:b w:val="false"/>
                <w:i w:val="false"/>
                <w:color w:val="000000"/>
                <w:sz w:val="20"/>
              </w:rPr>
              <w:t>
Шаблон: \d{2}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17.12. Тауарларды тасымалдау туралы мәліметтер </w:t>
            </w:r>
          </w:p>
          <w:p>
            <w:pPr>
              <w:spacing w:after="20"/>
              <w:ind w:left="20"/>
              <w:jc w:val="both"/>
            </w:pPr>
            <w:r>
              <w:rPr>
                <w:rFonts w:ascii="Times New Roman"/>
                <w:b w:val="false"/>
                <w:i w:val="false"/>
                <w:color w:val="000000"/>
                <w:sz w:val="20"/>
              </w:rPr>
              <w:t>
(cacdo: Declaration Consignment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тасымалдау туралы мәліметтер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Declaration Consignment Details Type (M.CA.CDT.00189)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17.12.1.  Контейнерлік тасымалдардың белгісі (casdo: Container 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тасымалдардың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1 – тауарлар контейнерде тасымалданады;</w:t>
            </w:r>
          </w:p>
          <w:p>
            <w:pPr>
              <w:spacing w:after="20"/>
              <w:ind w:left="20"/>
              <w:jc w:val="both"/>
            </w:pPr>
            <w:r>
              <w:rPr>
                <w:rFonts w:ascii="Times New Roman"/>
                <w:b w:val="false"/>
                <w:i w:val="false"/>
                <w:color w:val="000000"/>
                <w:sz w:val="20"/>
              </w:rPr>
              <w:t>
0 – тауарлар контейнерде тасымалданбайды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17.12.2. Шекарадағы көлік құралы</w:t>
            </w:r>
          </w:p>
          <w:p>
            <w:pPr>
              <w:spacing w:after="20"/>
              <w:ind w:left="20"/>
              <w:jc w:val="both"/>
            </w:pPr>
            <w:r>
              <w:rPr>
                <w:rFonts w:ascii="Times New Roman"/>
                <w:b w:val="false"/>
                <w:i w:val="false"/>
                <w:color w:val="000000"/>
                <w:sz w:val="20"/>
              </w:rPr>
              <w:t>
(cacdo: Border Transport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көлік құралдары туралы мәліметтер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Declaration Transport Means Details Type (M.CA.CDT.00193)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 Unified Transport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 Unified Transport Mode Code)"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 тіркелген елдің коды (casdo:‌Registration‌Nationality‌Code)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тіркелген елдің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CACountry Code 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әлем елдерінің сыныптауышына сәйкес Көлік құралы тіркелген  екі әріпті кодын не мына мәндердің бірін қамтуға тиіс:</w:t>
            </w:r>
          </w:p>
          <w:p>
            <w:pPr>
              <w:spacing w:after="20"/>
              <w:ind w:left="20"/>
              <w:jc w:val="both"/>
            </w:pPr>
            <w:r>
              <w:rPr>
                <w:rFonts w:ascii="Times New Roman"/>
                <w:b w:val="false"/>
                <w:i w:val="false"/>
                <w:color w:val="000000"/>
                <w:sz w:val="20"/>
              </w:rPr>
              <w:t xml:space="preserve">
99 – әртүрлі; </w:t>
            </w:r>
          </w:p>
          <w:p>
            <w:pPr>
              <w:spacing w:after="20"/>
              <w:ind w:left="20"/>
              <w:jc w:val="both"/>
            </w:pPr>
            <w:r>
              <w:rPr>
                <w:rFonts w:ascii="Times New Roman"/>
                <w:b w:val="false"/>
                <w:i w:val="false"/>
                <w:color w:val="000000"/>
                <w:sz w:val="20"/>
              </w:rPr>
              <w:t>
00 – беймәлім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тіркелген елдің коды (casdo: Registration Nationality Code)"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құралдарының саны</w:t>
            </w:r>
          </w:p>
          <w:p>
            <w:pPr>
              <w:spacing w:after="20"/>
              <w:ind w:left="20"/>
              <w:jc w:val="both"/>
            </w:pPr>
            <w:r>
              <w:rPr>
                <w:rFonts w:ascii="Times New Roman"/>
                <w:b w:val="false"/>
                <w:i w:val="false"/>
                <w:color w:val="000000"/>
                <w:sz w:val="20"/>
              </w:rPr>
              <w:t>
(casdo: Transport Means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Quantity5 Type (M.SDT.00155)</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 туралы ақпарат</w:t>
            </w:r>
          </w:p>
          <w:p>
            <w:pPr>
              <w:spacing w:after="20"/>
              <w:ind w:left="20"/>
              <w:jc w:val="both"/>
            </w:pPr>
            <w:r>
              <w:rPr>
                <w:rFonts w:ascii="Times New Roman"/>
                <w:b w:val="false"/>
                <w:i w:val="false"/>
                <w:color w:val="000000"/>
                <w:sz w:val="20"/>
              </w:rPr>
              <w:t>
(cacdo: Transport Means Registration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Transport Means Registration Id Details Type (M.CA.CDT.00321)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құралының тіркеу нөмірі</w:t>
            </w:r>
          </w:p>
          <w:p>
            <w:pPr>
              <w:spacing w:after="20"/>
              <w:ind w:left="20"/>
              <w:jc w:val="both"/>
            </w:pPr>
            <w:r>
              <w:rPr>
                <w:rFonts w:ascii="Times New Roman"/>
                <w:b w:val="false"/>
                <w:i w:val="false"/>
                <w:color w:val="000000"/>
                <w:sz w:val="20"/>
              </w:rPr>
              <w:t>
(csdo: Transport Means Reg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авиарейстің нөмірі, поездың нөмірі, теміржол вагонының (платформалардың, цистерналардың және т.б.)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Transport Means Reg Id Type (M.SDT.00101)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 сыныптауышының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Алғашқы тіркеме көлік құралының тіркеу нөмірі (casdo: First Trailer Reg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тіркеме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Transport Means Reg Id Type (M.SDT.00101)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 сыныптауышының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Екінші тіркеме көлік құралының тіркеу нөмірі (casdo: Second Trailer Reg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Transport Means Reg Id Type (M.SDT.00101)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 сыныптауышының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Көлік құралының сәйкестендіру нөмірі</w:t>
            </w:r>
          </w:p>
          <w:p>
            <w:pPr>
              <w:spacing w:after="20"/>
              <w:ind w:left="20"/>
              <w:jc w:val="both"/>
            </w:pPr>
            <w:r>
              <w:rPr>
                <w:rFonts w:ascii="Times New Roman"/>
                <w:b w:val="false"/>
                <w:i w:val="false"/>
                <w:color w:val="000000"/>
                <w:sz w:val="20"/>
              </w:rPr>
              <w:t>
(csdo: Vehicle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Vehicle Id Type (M.SDT.00161)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Халықаралық тасымалдайтын көлік құралы типінің коды (casdo: Transport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Transport Type Code Type (M.CA.SDT.00205)</w:t>
            </w:r>
          </w:p>
          <w:p>
            <w:pPr>
              <w:spacing w:after="20"/>
              <w:ind w:left="20"/>
              <w:jc w:val="both"/>
            </w:pPr>
            <w:r>
              <w:rPr>
                <w:rFonts w:ascii="Times New Roman"/>
                <w:b w:val="false"/>
                <w:i w:val="false"/>
                <w:color w:val="000000"/>
                <w:sz w:val="20"/>
              </w:rPr>
              <w:t>
Халықаралық тасымалдайтын көлік құралдары типтерінің сыныптауышына сәйкес кодтың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*.4.7. Көлік құралы маркасының коды</w:t>
            </w:r>
          </w:p>
          <w:p>
            <w:pPr>
              <w:spacing w:after="20"/>
              <w:ind w:left="20"/>
              <w:jc w:val="both"/>
            </w:pPr>
            <w:r>
              <w:rPr>
                <w:rFonts w:ascii="Times New Roman"/>
                <w:b w:val="false"/>
                <w:i w:val="false"/>
                <w:color w:val="000000"/>
                <w:sz w:val="20"/>
              </w:rPr>
              <w:t>
(csdo: Vehicle Make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Vehicle Make Code Type (M.SDT.00203)</w:t>
            </w:r>
          </w:p>
          <w:p>
            <w:pPr>
              <w:spacing w:after="20"/>
              <w:ind w:left="20"/>
              <w:jc w:val="both"/>
            </w:pPr>
            <w:r>
              <w:rPr>
                <w:rFonts w:ascii="Times New Roman"/>
                <w:b w:val="false"/>
                <w:i w:val="false"/>
                <w:color w:val="000000"/>
                <w:sz w:val="20"/>
              </w:rPr>
              <w:t>
Жол көлік құралдары маркаларының сыныптауышына сәйкес кодтың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*.5. Тасымалдау тәсілінің коды</w:t>
            </w:r>
          </w:p>
          <w:p>
            <w:pPr>
              <w:spacing w:after="20"/>
              <w:ind w:left="20"/>
              <w:jc w:val="both"/>
            </w:pPr>
            <w:r>
              <w:rPr>
                <w:rFonts w:ascii="Times New Roman"/>
                <w:b w:val="false"/>
                <w:i w:val="false"/>
                <w:color w:val="000000"/>
                <w:sz w:val="20"/>
              </w:rPr>
              <w:t>
(casdo: Conveyance Method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тәсілінің кодтық белгіленімі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мынадай мәндердің бірін қамтуға тиіс:</w:t>
            </w:r>
          </w:p>
          <w:p>
            <w:pPr>
              <w:spacing w:after="20"/>
              <w:ind w:left="20"/>
              <w:jc w:val="both"/>
            </w:pPr>
            <w:r>
              <w:rPr>
                <w:rFonts w:ascii="Times New Roman"/>
                <w:b w:val="false"/>
                <w:i w:val="false"/>
                <w:color w:val="000000"/>
                <w:sz w:val="20"/>
              </w:rPr>
              <w:t xml:space="preserve">
1 – газқұбыры; </w:t>
            </w:r>
          </w:p>
          <w:p>
            <w:pPr>
              <w:spacing w:after="20"/>
              <w:ind w:left="20"/>
              <w:jc w:val="both"/>
            </w:pPr>
            <w:r>
              <w:rPr>
                <w:rFonts w:ascii="Times New Roman"/>
                <w:b w:val="false"/>
                <w:i w:val="false"/>
                <w:color w:val="000000"/>
                <w:sz w:val="20"/>
              </w:rPr>
              <w:t xml:space="preserve">
2 – мұнайқұбыры; </w:t>
            </w:r>
          </w:p>
          <w:p>
            <w:pPr>
              <w:spacing w:after="20"/>
              <w:ind w:left="20"/>
              <w:jc w:val="both"/>
            </w:pPr>
            <w:r>
              <w:rPr>
                <w:rFonts w:ascii="Times New Roman"/>
                <w:b w:val="false"/>
                <w:i w:val="false"/>
                <w:color w:val="000000"/>
                <w:sz w:val="20"/>
              </w:rPr>
              <w:t xml:space="preserve">
3 – мұнай өнімінің құбыры; </w:t>
            </w:r>
          </w:p>
          <w:p>
            <w:pPr>
              <w:spacing w:after="20"/>
              <w:ind w:left="20"/>
              <w:jc w:val="both"/>
            </w:pPr>
            <w:r>
              <w:rPr>
                <w:rFonts w:ascii="Times New Roman"/>
                <w:b w:val="false"/>
                <w:i w:val="false"/>
                <w:color w:val="000000"/>
                <w:sz w:val="20"/>
              </w:rPr>
              <w:t>
4 – электр беру желілері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*.6. Орынның атауы (аты)</w:t>
            </w:r>
          </w:p>
          <w:p>
            <w:pPr>
              <w:spacing w:after="20"/>
              <w:ind w:left="20"/>
              <w:jc w:val="both"/>
            </w:pPr>
            <w:r>
              <w:rPr>
                <w:rFonts w:ascii="Times New Roman"/>
                <w:b w:val="false"/>
                <w:i w:val="false"/>
                <w:color w:val="000000"/>
                <w:sz w:val="20"/>
              </w:rPr>
              <w:t>
(casdo: Place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аспаптары орнатылған объектінің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17.12.3.  Келген (жөнелтілген) кездегі көлік құралы</w:t>
            </w:r>
          </w:p>
          <w:p>
            <w:pPr>
              <w:spacing w:after="20"/>
              <w:ind w:left="20"/>
              <w:jc w:val="both"/>
            </w:pPr>
            <w:r>
              <w:rPr>
                <w:rFonts w:ascii="Times New Roman"/>
                <w:b w:val="false"/>
                <w:i w:val="false"/>
                <w:color w:val="000000"/>
                <w:sz w:val="20"/>
              </w:rPr>
              <w:t>
(cacdo: Arrival Departure Transport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(жөнелтілген) кездегі көлік құралдары туралы мәліметтер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Declaration Transport Means Details Type (M.CA.CDT.00193)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 Unified Transport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 Unified Transport Mode Code)"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*.2. Көлік құралы тіркелген елдің коды </w:t>
            </w:r>
          </w:p>
          <w:p>
            <w:pPr>
              <w:spacing w:after="20"/>
              <w:ind w:left="20"/>
              <w:jc w:val="both"/>
            </w:pPr>
            <w:r>
              <w:rPr>
                <w:rFonts w:ascii="Times New Roman"/>
                <w:b w:val="false"/>
                <w:i w:val="false"/>
                <w:color w:val="000000"/>
                <w:sz w:val="20"/>
              </w:rPr>
              <w:t>
(casdo: Registration Nationality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тіркелген елдің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CACountry Code 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әлем елдерінің сыныптауышына сәйкес Көлік құралы тіркелген  екі әріпті кодын не мына мәндердің бірін қамтуға тиіс:</w:t>
            </w:r>
          </w:p>
          <w:p>
            <w:pPr>
              <w:spacing w:after="20"/>
              <w:ind w:left="20"/>
              <w:jc w:val="both"/>
            </w:pPr>
            <w:r>
              <w:rPr>
                <w:rFonts w:ascii="Times New Roman"/>
                <w:b w:val="false"/>
                <w:i w:val="false"/>
                <w:color w:val="000000"/>
                <w:sz w:val="20"/>
              </w:rPr>
              <w:t xml:space="preserve">
99 – әртүрлі; </w:t>
            </w:r>
          </w:p>
          <w:p>
            <w:pPr>
              <w:spacing w:after="20"/>
              <w:ind w:left="20"/>
              <w:jc w:val="both"/>
            </w:pPr>
            <w:r>
              <w:rPr>
                <w:rFonts w:ascii="Times New Roman"/>
                <w:b w:val="false"/>
                <w:i w:val="false"/>
                <w:color w:val="000000"/>
                <w:sz w:val="20"/>
              </w:rPr>
              <w:t>
00 – беймәлім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тіркелген елдің коды </w:t>
            </w:r>
          </w:p>
          <w:p>
            <w:pPr>
              <w:spacing w:after="20"/>
              <w:ind w:left="20"/>
              <w:jc w:val="both"/>
            </w:pPr>
            <w:r>
              <w:rPr>
                <w:rFonts w:ascii="Times New Roman"/>
                <w:b w:val="false"/>
                <w:i w:val="false"/>
                <w:color w:val="000000"/>
                <w:sz w:val="20"/>
              </w:rPr>
              <w:t>
(casdo: Registration Nationality Code)"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құралдарының саны</w:t>
            </w:r>
          </w:p>
          <w:p>
            <w:pPr>
              <w:spacing w:after="20"/>
              <w:ind w:left="20"/>
              <w:jc w:val="both"/>
            </w:pPr>
            <w:r>
              <w:rPr>
                <w:rFonts w:ascii="Times New Roman"/>
                <w:b w:val="false"/>
                <w:i w:val="false"/>
                <w:color w:val="000000"/>
                <w:sz w:val="20"/>
              </w:rPr>
              <w:t>
(casdo: Transport Means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Quantity5 Type (M.SDT.00155)</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 туралы ақпарат (cacdo: Transport Means Registration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Transport Means Registration Id Details Type (M.CA.CDT.00321)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құралының тіркеу нөмірі (csdo: Transport Means Reg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авиарейстің нөмірі, поездың нөмірі, теміржол вагонының (платформалардың, цистерналардың және т.б.)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Transport Means Reg Id Type (M.SDT.00101)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 сыныптауышының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Алғашқы тіркеме көлік құралының тіркеу нөмірі (casdo: First Trailer Reg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тіркеме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Transport Means Reg Id Type (M.SDT.00101)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 сыныптауышының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*.4.3. Екінші тіркеме көлік құралының тіркеу нөмірі </w:t>
            </w:r>
          </w:p>
          <w:p>
            <w:pPr>
              <w:spacing w:after="20"/>
              <w:ind w:left="20"/>
              <w:jc w:val="both"/>
            </w:pPr>
            <w:r>
              <w:rPr>
                <w:rFonts w:ascii="Times New Roman"/>
                <w:b w:val="false"/>
                <w:i w:val="false"/>
                <w:color w:val="000000"/>
                <w:sz w:val="20"/>
              </w:rPr>
              <w:t>
(casdo: Second Trailer Reg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Transport Means Reg Id Type (M.SDT.00101)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 сыныптауышының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 тіркеу туралы куәліктің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*.4.5. Көлік құралының сәйкестендіру нөмірі (csdo: Vehicle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Vehicle Id Type (M.SDT.00161)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Халықаралық тасымалдайтын көлік құралы типінің коды</w:t>
            </w:r>
          </w:p>
          <w:p>
            <w:pPr>
              <w:spacing w:after="20"/>
              <w:ind w:left="20"/>
              <w:jc w:val="both"/>
            </w:pPr>
            <w:r>
              <w:rPr>
                <w:rFonts w:ascii="Times New Roman"/>
                <w:b w:val="false"/>
                <w:i w:val="false"/>
                <w:color w:val="000000"/>
                <w:sz w:val="20"/>
              </w:rPr>
              <w:t>
(casdo: Transport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Transport Type Code Type (M.CA.SDT.00205)</w:t>
            </w:r>
          </w:p>
          <w:p>
            <w:pPr>
              <w:spacing w:after="20"/>
              <w:ind w:left="20"/>
              <w:jc w:val="both"/>
            </w:pPr>
            <w:r>
              <w:rPr>
                <w:rFonts w:ascii="Times New Roman"/>
                <w:b w:val="false"/>
                <w:i w:val="false"/>
                <w:color w:val="000000"/>
                <w:sz w:val="20"/>
              </w:rPr>
              <w:t>
тасымалдайтын көлік құралдары типтерінің сыныптауышына сәйкес кодтың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*.4.7. Көлік құралы маркасының коды (csdo: Vehicle Make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Vehicle Make Code Type (M.SDT.00203)</w:t>
            </w:r>
          </w:p>
          <w:p>
            <w:pPr>
              <w:spacing w:after="20"/>
              <w:ind w:left="20"/>
              <w:jc w:val="both"/>
            </w:pPr>
            <w:r>
              <w:rPr>
                <w:rFonts w:ascii="Times New Roman"/>
                <w:b w:val="false"/>
                <w:i w:val="false"/>
                <w:color w:val="000000"/>
                <w:sz w:val="20"/>
              </w:rPr>
              <w:t>
Жол көлік құралдары маркаларының сыныптауышына сәйкес кодтың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*.5. Тасымалдау тәсілінің коды</w:t>
            </w:r>
          </w:p>
          <w:p>
            <w:pPr>
              <w:spacing w:after="20"/>
              <w:ind w:left="20"/>
              <w:jc w:val="both"/>
            </w:pPr>
            <w:r>
              <w:rPr>
                <w:rFonts w:ascii="Times New Roman"/>
                <w:b w:val="false"/>
                <w:i w:val="false"/>
                <w:color w:val="000000"/>
                <w:sz w:val="20"/>
              </w:rPr>
              <w:t>
(casdo: Conveyance Method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тасымалдау тәсілінің кодтық белгіленімі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мынадай мәндердің бірін қамтуға тиіс:</w:t>
            </w:r>
          </w:p>
          <w:p>
            <w:pPr>
              <w:spacing w:after="20"/>
              <w:ind w:left="20"/>
              <w:jc w:val="both"/>
            </w:pPr>
            <w:r>
              <w:rPr>
                <w:rFonts w:ascii="Times New Roman"/>
                <w:b w:val="false"/>
                <w:i w:val="false"/>
                <w:color w:val="000000"/>
                <w:sz w:val="20"/>
              </w:rPr>
              <w:t xml:space="preserve">
1 – газқұбыры; </w:t>
            </w:r>
          </w:p>
          <w:p>
            <w:pPr>
              <w:spacing w:after="20"/>
              <w:ind w:left="20"/>
              <w:jc w:val="both"/>
            </w:pPr>
            <w:r>
              <w:rPr>
                <w:rFonts w:ascii="Times New Roman"/>
                <w:b w:val="false"/>
                <w:i w:val="false"/>
                <w:color w:val="000000"/>
                <w:sz w:val="20"/>
              </w:rPr>
              <w:t xml:space="preserve">
2 – мұнайқұбыры; </w:t>
            </w:r>
          </w:p>
          <w:p>
            <w:pPr>
              <w:spacing w:after="20"/>
              <w:ind w:left="20"/>
              <w:jc w:val="both"/>
            </w:pPr>
            <w:r>
              <w:rPr>
                <w:rFonts w:ascii="Times New Roman"/>
                <w:b w:val="false"/>
                <w:i w:val="false"/>
                <w:color w:val="000000"/>
                <w:sz w:val="20"/>
              </w:rPr>
              <w:t xml:space="preserve">
3 – мұнай өнімінің құбыры; </w:t>
            </w:r>
          </w:p>
          <w:p>
            <w:pPr>
              <w:spacing w:after="20"/>
              <w:ind w:left="20"/>
              <w:jc w:val="both"/>
            </w:pPr>
            <w:r>
              <w:rPr>
                <w:rFonts w:ascii="Times New Roman"/>
                <w:b w:val="false"/>
                <w:i w:val="false"/>
                <w:color w:val="000000"/>
                <w:sz w:val="20"/>
              </w:rPr>
              <w:t>
4 – электр беру желілері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*.6. Орынның атауы (аты)</w:t>
            </w:r>
          </w:p>
          <w:p>
            <w:pPr>
              <w:spacing w:after="20"/>
              <w:ind w:left="20"/>
              <w:jc w:val="both"/>
            </w:pPr>
            <w:r>
              <w:rPr>
                <w:rFonts w:ascii="Times New Roman"/>
                <w:b w:val="false"/>
                <w:i w:val="false"/>
                <w:color w:val="000000"/>
                <w:sz w:val="20"/>
              </w:rPr>
              <w:t>
(casdo: Place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аспаптары орнатылған объектінің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17.12.4. Тауарды артық тиеу туралы мәліметтер (cacdo: Transhipment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артық тиеу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Transhipment Details Type (M.CA.CDT.00192)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*.1. Контейнерлік тасымалдардың белгісі (casdo: Container 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тасымалдардың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1 – тауарлар контейнерде тасымалданады;</w:t>
            </w:r>
          </w:p>
          <w:p>
            <w:pPr>
              <w:spacing w:after="20"/>
              <w:ind w:left="20"/>
              <w:jc w:val="both"/>
            </w:pPr>
            <w:r>
              <w:rPr>
                <w:rFonts w:ascii="Times New Roman"/>
                <w:b w:val="false"/>
                <w:i w:val="false"/>
                <w:color w:val="000000"/>
                <w:sz w:val="20"/>
              </w:rPr>
              <w:t>
0 – тауарлар контейнерде тасымалданбайды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(casdo: CACountry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артық тиеу жүзеге асырылатын елдің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CACountry Code 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қысқаша атауы</w:t>
            </w:r>
          </w:p>
          <w:p>
            <w:pPr>
              <w:spacing w:after="20"/>
              <w:ind w:left="20"/>
              <w:jc w:val="both"/>
            </w:pPr>
            <w:r>
              <w:rPr>
                <w:rFonts w:ascii="Times New Roman"/>
                <w:b w:val="false"/>
                <w:i w:val="false"/>
                <w:color w:val="000000"/>
                <w:sz w:val="20"/>
              </w:rPr>
              <w:t>
(casdo: Short Country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артық тиеу жүзеге асырылатын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Short Country Name Type (M.CA.SDT.00451)</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елдің қысқаша атауы.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қысқартылған атауы (casdo: Short Country Name)"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*.4. Орынның атауы (аты)</w:t>
            </w:r>
          </w:p>
          <w:p>
            <w:pPr>
              <w:spacing w:after="20"/>
              <w:ind w:left="20"/>
              <w:jc w:val="both"/>
            </w:pPr>
            <w:r>
              <w:rPr>
                <w:rFonts w:ascii="Times New Roman"/>
                <w:b w:val="false"/>
                <w:i w:val="false"/>
                <w:color w:val="000000"/>
                <w:sz w:val="20"/>
              </w:rPr>
              <w:t>
(casdo: Place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артық тиеу жүзеге асырылатын пункттің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*.5. Кеден органы</w:t>
            </w:r>
          </w:p>
          <w:p>
            <w:pPr>
              <w:spacing w:after="20"/>
              <w:ind w:left="20"/>
              <w:jc w:val="both"/>
            </w:pPr>
            <w:r>
              <w:rPr>
                <w:rFonts w:ascii="Times New Roman"/>
                <w:b w:val="false"/>
                <w:i w:val="false"/>
                <w:color w:val="000000"/>
                <w:sz w:val="20"/>
              </w:rPr>
              <w:t>
(ccdo: Customs Office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артық тиеу жүзеге асырылатын қызмет аймағындағы кеден органы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Customs Office Details Type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"Кеден органы</w:t>
            </w:r>
          </w:p>
          <w:p>
            <w:pPr>
              <w:spacing w:after="20"/>
              <w:ind w:left="20"/>
              <w:jc w:val="both"/>
            </w:pPr>
            <w:r>
              <w:rPr>
                <w:rFonts w:ascii="Times New Roman"/>
                <w:b w:val="false"/>
                <w:i w:val="false"/>
                <w:color w:val="000000"/>
                <w:sz w:val="20"/>
              </w:rPr>
              <w:t>
(ccdo: Customs Office Details)" деректемесі қалыптастырылған жағдайда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*.5.2. Кеден органының атауы</w:t>
            </w:r>
          </w:p>
          <w:p>
            <w:pPr>
              <w:spacing w:after="20"/>
              <w:ind w:left="20"/>
              <w:jc w:val="both"/>
            </w:pPr>
            <w:r>
              <w:rPr>
                <w:rFonts w:ascii="Times New Roman"/>
                <w:b w:val="false"/>
                <w:i w:val="false"/>
                <w:color w:val="000000"/>
                <w:sz w:val="20"/>
              </w:rPr>
              <w:t>
(csdo: Customs Office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 Type (M.SDT.00204)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 артық тиелген кездегі көлік құралы (cacdo: Transhipment Transport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көлік құралдары туралы мәліметтер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CATransport Means Details Type (M.CA.CDT.00214)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контейнер туралы мәліметтер "Контейнердің сәйкестендіргіші </w:t>
            </w:r>
          </w:p>
          <w:p>
            <w:pPr>
              <w:spacing w:after="20"/>
              <w:ind w:left="20"/>
              <w:jc w:val="both"/>
            </w:pPr>
            <w:r>
              <w:rPr>
                <w:rFonts w:ascii="Times New Roman"/>
                <w:b w:val="false"/>
                <w:i w:val="false"/>
                <w:color w:val="000000"/>
                <w:sz w:val="20"/>
              </w:rPr>
              <w:t>
(casdo: Container Id)" деректемесінде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*.6.1. Көлік түрінің коды</w:t>
            </w:r>
          </w:p>
          <w:p>
            <w:pPr>
              <w:spacing w:after="20"/>
              <w:ind w:left="20"/>
              <w:jc w:val="both"/>
            </w:pPr>
            <w:r>
              <w:rPr>
                <w:rFonts w:ascii="Times New Roman"/>
                <w:b w:val="false"/>
                <w:i w:val="false"/>
                <w:color w:val="000000"/>
                <w:sz w:val="20"/>
              </w:rPr>
              <w:t>
(csdo: Unified Transport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түрінің коды (csdo: Unified Transport Mode Code)"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*.6.2. Көлік құралы тіркелген елдің коды</w:t>
            </w:r>
          </w:p>
          <w:p>
            <w:pPr>
              <w:spacing w:after="20"/>
              <w:ind w:left="20"/>
              <w:jc w:val="both"/>
            </w:pPr>
            <w:r>
              <w:rPr>
                <w:rFonts w:ascii="Times New Roman"/>
                <w:b w:val="false"/>
                <w:i w:val="false"/>
                <w:color w:val="000000"/>
                <w:sz w:val="20"/>
              </w:rPr>
              <w:t>
(casdo: Registration Nationality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тіркелген елдің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CACountry Code 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әлем елдерінің сыныптауышына сәйкес көлік құралы тіркелген елдің екі әріпті кодын немесе "00" – беймәлім мәнін қамтуға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тіркелген елдің коды (casdo: Registration Nationality Code)"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*.6.3. Көлік құралдарының саны</w:t>
            </w:r>
          </w:p>
          <w:p>
            <w:pPr>
              <w:spacing w:after="20"/>
              <w:ind w:left="20"/>
              <w:jc w:val="both"/>
            </w:pPr>
            <w:r>
              <w:rPr>
                <w:rFonts w:ascii="Times New Roman"/>
                <w:b w:val="false"/>
                <w:i w:val="false"/>
                <w:color w:val="000000"/>
                <w:sz w:val="20"/>
              </w:rPr>
              <w:t>
(casdo: Transport Means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Quantity5 Type (M.SDT.00155)</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Көлік құралы туралы ақпарат</w:t>
            </w:r>
          </w:p>
          <w:p>
            <w:pPr>
              <w:spacing w:after="20"/>
              <w:ind w:left="20"/>
              <w:jc w:val="both"/>
            </w:pPr>
            <w:r>
              <w:rPr>
                <w:rFonts w:ascii="Times New Roman"/>
                <w:b w:val="false"/>
                <w:i w:val="false"/>
                <w:color w:val="000000"/>
                <w:sz w:val="20"/>
              </w:rPr>
              <w:t>
(cacdo: Transport Means Registration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Transport Means Registration Id Details Type (M.CA.CDT.00321)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Көлік құралының тіркеу нөмірі (csdo: Transport Means Reg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авиарейстің нөмірі, поездың нөмірі, теміржол вагонының (платформалардың, цистерналардың және т.б.)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Transport Means Reg Id Type (M.SDT.00101)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 сыныптауышының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Бірінші тіркеме көлік құралының тіркеу нөмірі</w:t>
            </w:r>
          </w:p>
          <w:p>
            <w:pPr>
              <w:spacing w:after="20"/>
              <w:ind w:left="20"/>
              <w:jc w:val="both"/>
            </w:pPr>
            <w:r>
              <w:rPr>
                <w:rFonts w:ascii="Times New Roman"/>
                <w:b w:val="false"/>
                <w:i w:val="false"/>
                <w:color w:val="000000"/>
                <w:sz w:val="20"/>
              </w:rPr>
              <w:t>
(casdo: First 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тіркеме көлік құралының тіркеу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Transport Means Reg Id Type (M.SDT.00101)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 сыныптауышының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*.6.4.3.  Екінші тіркеме көлік құралының тіркеу нөмірі </w:t>
            </w:r>
          </w:p>
          <w:p>
            <w:pPr>
              <w:spacing w:after="20"/>
              <w:ind w:left="20"/>
              <w:jc w:val="both"/>
            </w:pPr>
            <w:r>
              <w:rPr>
                <w:rFonts w:ascii="Times New Roman"/>
                <w:b w:val="false"/>
                <w:i w:val="false"/>
                <w:color w:val="000000"/>
                <w:sz w:val="20"/>
              </w:rPr>
              <w:t>
(casdo: Second Trailer Reg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Transport Means Reg Id Type (M.SDT.00101)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 сыныптауышының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 тіркеу туралы куәліктің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*.6.4.5. Көлік құралының сәйкестендіру нөмірі</w:t>
            </w:r>
          </w:p>
          <w:p>
            <w:pPr>
              <w:spacing w:after="20"/>
              <w:ind w:left="20"/>
              <w:jc w:val="both"/>
            </w:pPr>
            <w:r>
              <w:rPr>
                <w:rFonts w:ascii="Times New Roman"/>
                <w:b w:val="false"/>
                <w:i w:val="false"/>
                <w:color w:val="000000"/>
                <w:sz w:val="20"/>
              </w:rPr>
              <w:t>
(csdo: Vehicle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(көлік құралы шассиінің,  өздігінен жүретін машинаның) дайындаушы берген сәйкестендіру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Vehicle Id Type (M.SDT.00161)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*.6.4.6. Халықаралық тасымалдайтын көлік құралы типінің коды</w:t>
            </w:r>
          </w:p>
          <w:p>
            <w:pPr>
              <w:spacing w:after="20"/>
              <w:ind w:left="20"/>
              <w:jc w:val="both"/>
            </w:pPr>
            <w:r>
              <w:rPr>
                <w:rFonts w:ascii="Times New Roman"/>
                <w:b w:val="false"/>
                <w:i w:val="false"/>
                <w:color w:val="000000"/>
                <w:sz w:val="20"/>
              </w:rPr>
              <w:t>
(casdo: Transport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Transport Type Code Type (M.CA.SDT.00205)</w:t>
            </w:r>
          </w:p>
          <w:p>
            <w:pPr>
              <w:spacing w:after="20"/>
              <w:ind w:left="20"/>
              <w:jc w:val="both"/>
            </w:pPr>
            <w:r>
              <w:rPr>
                <w:rFonts w:ascii="Times New Roman"/>
                <w:b w:val="false"/>
                <w:i w:val="false"/>
                <w:color w:val="000000"/>
                <w:sz w:val="20"/>
              </w:rPr>
              <w:t>
Халықаралық тасымалдайтын көлік құралы типтерінің сыныптауышына сәйкес кодтың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*.6.4.7. Көлік құралы маркасының коды</w:t>
            </w:r>
          </w:p>
          <w:p>
            <w:pPr>
              <w:spacing w:after="20"/>
              <w:ind w:left="20"/>
              <w:jc w:val="both"/>
            </w:pPr>
            <w:r>
              <w:rPr>
                <w:rFonts w:ascii="Times New Roman"/>
                <w:b w:val="false"/>
                <w:i w:val="false"/>
                <w:color w:val="000000"/>
                <w:sz w:val="20"/>
              </w:rPr>
              <w:t>
(csdo: Vehicle Make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Vehicle Make Code Type (M.SDT.00203)</w:t>
            </w:r>
          </w:p>
          <w:p>
            <w:pPr>
              <w:spacing w:after="20"/>
              <w:ind w:left="20"/>
              <w:jc w:val="both"/>
            </w:pPr>
            <w:r>
              <w:rPr>
                <w:rFonts w:ascii="Times New Roman"/>
                <w:b w:val="false"/>
                <w:i w:val="false"/>
                <w:color w:val="000000"/>
                <w:sz w:val="20"/>
              </w:rPr>
              <w:t>
Жол көлік құралдары маркаларының сыныптауышына сәйкес кодтың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*.7. Контейнердің сәйкестендіргіші</w:t>
            </w:r>
          </w:p>
          <w:p>
            <w:pPr>
              <w:spacing w:after="20"/>
              <w:ind w:left="20"/>
              <w:jc w:val="both"/>
            </w:pPr>
            <w:r>
              <w:rPr>
                <w:rFonts w:ascii="Times New Roman"/>
                <w:b w:val="false"/>
                <w:i w:val="false"/>
                <w:color w:val="000000"/>
                <w:sz w:val="20"/>
              </w:rPr>
              <w:t>
(casdo: Container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контейнердің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Contaier Id Type (M.CA.SDT.00145)</w:t>
            </w:r>
          </w:p>
          <w:p>
            <w:pPr>
              <w:spacing w:after="20"/>
              <w:ind w:left="20"/>
              <w:jc w:val="both"/>
            </w:pPr>
            <w:r>
              <w:rPr>
                <w:rFonts w:ascii="Times New Roman"/>
                <w:b w:val="false"/>
                <w:i w:val="false"/>
                <w:color w:val="000000"/>
                <w:sz w:val="20"/>
              </w:rPr>
              <w:t>
17 белгіге дейінгі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17.12.5. Шекарадағы кеден органы</w:t>
            </w:r>
          </w:p>
          <w:p>
            <w:pPr>
              <w:spacing w:after="20"/>
              <w:ind w:left="20"/>
              <w:jc w:val="both"/>
            </w:pPr>
            <w:r>
              <w:rPr>
                <w:rFonts w:ascii="Times New Roman"/>
                <w:b w:val="false"/>
                <w:i w:val="false"/>
                <w:color w:val="000000"/>
                <w:sz w:val="20"/>
              </w:rPr>
              <w:t>
(cacdo: Border Customs Office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келу/кету кеден органы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Customs Office Details Type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"Шекарадағы кеден органы</w:t>
            </w:r>
          </w:p>
          <w:p>
            <w:pPr>
              <w:spacing w:after="20"/>
              <w:ind w:left="20"/>
              <w:jc w:val="both"/>
            </w:pPr>
            <w:r>
              <w:rPr>
                <w:rFonts w:ascii="Times New Roman"/>
                <w:b w:val="false"/>
                <w:i w:val="false"/>
                <w:color w:val="000000"/>
                <w:sz w:val="20"/>
              </w:rPr>
              <w:t>
(cacdo: Border Customs Office Details)" деректемесі қалыптастырылған жағдайда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 органының атауы (csdo: Customs Office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 Type (M.SDT.00204)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17.12.6.  Кеден органы және межелі пункт</w:t>
            </w:r>
          </w:p>
          <w:p>
            <w:pPr>
              <w:spacing w:after="20"/>
              <w:ind w:left="20"/>
              <w:jc w:val="both"/>
            </w:pPr>
            <w:r>
              <w:rPr>
                <w:rFonts w:ascii="Times New Roman"/>
                <w:b w:val="false"/>
                <w:i w:val="false"/>
                <w:color w:val="000000"/>
                <w:sz w:val="20"/>
              </w:rPr>
              <w:t>
(cacdo: Transit Termination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кеден органы және  межелі пункт туралы мәліметтер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Transit Termination Details Type (M.CA.CDT.00191)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 (ccdo: Customs Office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Customs Office Details Type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Кеден органының атауы (csdo: Customs Office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 Type (M.SDT.00204)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*.2. Кедендік бақылау аймағының нөмірі (сәйкестендіргіші)</w:t>
            </w:r>
          </w:p>
          <w:p>
            <w:pPr>
              <w:spacing w:after="20"/>
              <w:ind w:left="20"/>
              <w:jc w:val="both"/>
            </w:pPr>
            <w:r>
              <w:rPr>
                <w:rFonts w:ascii="Times New Roman"/>
                <w:b w:val="false"/>
                <w:i w:val="false"/>
                <w:color w:val="000000"/>
                <w:sz w:val="20"/>
              </w:rPr>
              <w:t>
(casdo: Customs Control Zone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бақылау аймағының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*.3. Тұлғаның тізілімге енгізілгендігін растайтын құжат (cacdo: Register Document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экономикалық операторлар немесе уақытша сақтау қоймаларының иелері тізіліміне енгізу туралы куәліктің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Register Document Id Details 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уәкілетті экономикалық операторларды тізілімге енгізу туралы куәліктің нөмірі туралы мәліметтер көрсетілген жағдайда толтырылады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 Unified Country Code)"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*.3.2. Заңды тұлғаның тізілімге енгізу кезіндегі тіркеу нөмірі</w:t>
            </w:r>
          </w:p>
          <w:p>
            <w:pPr>
              <w:spacing w:after="20"/>
              <w:ind w:left="20"/>
              <w:jc w:val="both"/>
            </w:pPr>
            <w:r>
              <w:rPr>
                <w:rFonts w:ascii="Times New Roman"/>
                <w:b w:val="false"/>
                <w:i w:val="false"/>
                <w:color w:val="000000"/>
                <w:sz w:val="20"/>
              </w:rPr>
              <w:t>
(casdo: Registration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 тізілімге енгізу кезінде берілген оның тіркеу нөмірі немесе тұлғаны тізілімге енгізу туралы құжаттың тіркеу нөмірі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Id25 Type (M.SDT.00178)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қайта тіркеу (қосу әріптері) белгісін көрсетпей тізілімге енгізу туралы куәліктің нөмірін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Reregistration Code Type (M.CA.SDT.00125)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тізілімге енгізу туралы куәліктің нөмірінде қайта тіркеу (қосу әрпі) белгісі болса,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*.3.4. Куәлік типінің коды</w:t>
            </w:r>
          </w:p>
          <w:p>
            <w:pPr>
              <w:spacing w:after="20"/>
              <w:ind w:left="20"/>
              <w:jc w:val="both"/>
            </w:pPr>
            <w:r>
              <w:rPr>
                <w:rFonts w:ascii="Times New Roman"/>
                <w:b w:val="false"/>
                <w:i w:val="false"/>
                <w:color w:val="000000"/>
                <w:sz w:val="20"/>
              </w:rPr>
              <w:t>
(casdo: AEORegistry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егер уәкілетті экономикалық оператор тізіліміне енгізу туралы куәліктің нөмірінде куәліктің типі туралы мәліметтер қамтылған жағдайда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ашық алаңдардың немесе уәкілетті экономикалық оператордың өзге де аумақтарының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 – іс жүзіндегі мекенжай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 Unified Country Code)"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*.4.11. Пошталық индексі</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17.13.  Тауардың орналасқан жері</w:t>
            </w:r>
          </w:p>
          <w:p>
            <w:pPr>
              <w:spacing w:after="20"/>
              <w:ind w:left="20"/>
              <w:jc w:val="both"/>
            </w:pPr>
            <w:r>
              <w:rPr>
                <w:rFonts w:ascii="Times New Roman"/>
                <w:b w:val="false"/>
                <w:i w:val="false"/>
                <w:color w:val="000000"/>
                <w:sz w:val="20"/>
              </w:rPr>
              <w:t>
(cacdo: Goods Location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орналасқан жері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Location Details Type (M.CA.CDT.00100)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17.13.1. Тауарлардың орналасқан жерінің коды (casdo: Goods Location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Goods Location Code Type (M.CA.SDT.00060)</w:t>
            </w:r>
          </w:p>
          <w:p>
            <w:pPr>
              <w:spacing w:after="20"/>
              <w:ind w:left="20"/>
              <w:jc w:val="both"/>
            </w:pPr>
            <w:r>
              <w:rPr>
                <w:rFonts w:ascii="Times New Roman"/>
                <w:b w:val="false"/>
                <w:i w:val="false"/>
                <w:color w:val="000000"/>
                <w:sz w:val="20"/>
              </w:rPr>
              <w:t>
Тауарлардың орналасқан жерлерінің сыныптауышына сәйкес кодтың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17.13.2. 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17.13.3. Орынның атауы (аты)</w:t>
            </w:r>
          </w:p>
          <w:p>
            <w:pPr>
              <w:spacing w:after="20"/>
              <w:ind w:left="20"/>
              <w:jc w:val="both"/>
            </w:pPr>
            <w:r>
              <w:rPr>
                <w:rFonts w:ascii="Times New Roman"/>
                <w:b w:val="false"/>
                <w:i w:val="false"/>
                <w:color w:val="000000"/>
                <w:sz w:val="20"/>
              </w:rPr>
              <w:t>
(casdo: Place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жерінің (теміржол станциясының, теңіз (өзен) портының, әуе өткізу пунктінің)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17.13.4. Кедендік бақылау аймағының нөмірі (сәйкестендіргіші) (casdo: Customs Control Zone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аймағының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17.13.5. Тауардың орналасқан жерін айқындайтын құжат туралы мәліметтер (cacdo: Goods Location 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мәліметтер (кеден органының тауарларды уақытша сақтауға рұқсаты)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CADoc Base 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Құжаттың нөмірі </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толтырған кезде мынадай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*.5. Құжаттың қолданылу мерзімінің басталатын күні </w:t>
            </w:r>
          </w:p>
          <w:p>
            <w:pPr>
              <w:spacing w:after="20"/>
              <w:ind w:left="20"/>
              <w:jc w:val="both"/>
            </w:pPr>
            <w:r>
              <w:rPr>
                <w:rFonts w:ascii="Times New Roman"/>
                <w:b w:val="false"/>
                <w:i w:val="false"/>
                <w:color w:val="000000"/>
                <w:sz w:val="20"/>
              </w:rPr>
              <w:t>
(csdo: Doc Start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басталатын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толтырған кезде мынадай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мерзімінің аяқталатын күні</w:t>
            </w:r>
          </w:p>
          <w:p>
            <w:pPr>
              <w:spacing w:after="20"/>
              <w:ind w:left="20"/>
              <w:jc w:val="both"/>
            </w:pPr>
            <w:r>
              <w:rPr>
                <w:rFonts w:ascii="Times New Roman"/>
                <w:b w:val="false"/>
                <w:i w:val="false"/>
                <w:color w:val="000000"/>
                <w:sz w:val="20"/>
              </w:rPr>
              <w:t>
(csdo: Doc Validity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мерзімінің аяқталатын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толтырған кезде мынадай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17.13.6. Тұлғаның тізілімге енгізілгендігін растайтын құжат (cacdo: Register Document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мәліметтер (уәкілетті экономикалық операторларды, тізілімге енгізу туралы куәлік, уақытша сақтау қоймалары, меншікті тауарларды сақтау қоймалары, кеден қоймалары, еркін қоймалар немесе бажсыз сауда дүкендері иелерінің тізілімдері)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Register Document Id Details 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уәкілетті экономикалық оператор тізіліміне енгізу туралы куәліктің нөмірі туралы мәліметтер көрсетілген жағдайда толтырылады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 Unified Country Code)"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 Registration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тұлғаға тізілімге енгізу кезінде берілген оның тіркеу нөмірі немесе тұлғаны тізілімге енгізу туралы құжаттың тіркеу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Id25 Type (M.SDT.00178)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қайта тіркеу (қосу әріптері) белгісін көрсетпей тізілімге енгізу туралы куәліктің нөмірін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Reregistration Code Type (M.CA.SDT.00125)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тізілімге енгізу туралы куәліктің нөмірінде қайта тіркеу (қосу әрпі) белгісі болса,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 AEORegistry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уәкілетті экономикалық оператор тізіліміне енгізу туралы куәліктің нөмірінде куәліктің типі туралы мәліметтер қамтылса,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17.13.7. Тауарлар орналасқан көлік құралы</w:t>
            </w:r>
          </w:p>
          <w:p>
            <w:pPr>
              <w:spacing w:after="20"/>
              <w:ind w:left="20"/>
              <w:jc w:val="both"/>
            </w:pPr>
            <w:r>
              <w:rPr>
                <w:rFonts w:ascii="Times New Roman"/>
                <w:b w:val="false"/>
                <w:i w:val="false"/>
                <w:color w:val="000000"/>
                <w:sz w:val="20"/>
              </w:rPr>
              <w:t>
(cacdo: Good Location Transport Means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орналасқан көлік құралы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Transport Means List Details Type (M.CA.CDT.00380)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 Unified Transport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 көлік құралына берген жеке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Transport Means Reg Id Type (M.SDT.00101)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 сыныптауышының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17.13.8. Мекенжай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орналасқан жердің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 – іс жүзіндегі мекенжай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индексі</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17.14. Тауар</w:t>
            </w:r>
          </w:p>
          <w:p>
            <w:pPr>
              <w:spacing w:after="20"/>
              <w:ind w:left="20"/>
              <w:jc w:val="both"/>
            </w:pPr>
            <w:r>
              <w:rPr>
                <w:rFonts w:ascii="Times New Roman"/>
                <w:b w:val="false"/>
                <w:i w:val="false"/>
                <w:color w:val="000000"/>
                <w:sz w:val="20"/>
              </w:rPr>
              <w:t>
(cacdo: Declaration Goods Item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Declaration Goods Item Details Type (M.CA.CDT.00194)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17.14.1. Тауардың реттік нөмірі</w:t>
            </w:r>
          </w:p>
          <w:p>
            <w:pPr>
              <w:spacing w:after="20"/>
              <w:ind w:left="20"/>
              <w:jc w:val="both"/>
            </w:pPr>
            <w:r>
              <w:rPr>
                <w:rFonts w:ascii="Times New Roman"/>
                <w:b w:val="false"/>
                <w:i w:val="false"/>
                <w:color w:val="000000"/>
                <w:sz w:val="20"/>
              </w:rPr>
              <w:t>
(casdo: Consignment Item 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Ordinal3 Type (M.SDT.00105)</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17.14.2. Тауардың ЕАЭО СЭҚ ТН бойынша коды </w:t>
            </w:r>
          </w:p>
          <w:p>
            <w:pPr>
              <w:spacing w:after="20"/>
              <w:ind w:left="20"/>
              <w:jc w:val="both"/>
            </w:pPr>
            <w:r>
              <w:rPr>
                <w:rFonts w:ascii="Times New Roman"/>
                <w:b w:val="false"/>
                <w:i w:val="false"/>
                <w:color w:val="000000"/>
                <w:sz w:val="20"/>
              </w:rPr>
              <w:t>
(csdo: Commodity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ЕАЭО СЭҚ ТН сәйкес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Commodity Code‌Type (M.SDT.00065)</w:t>
            </w:r>
          </w:p>
          <w:p>
            <w:pPr>
              <w:spacing w:after="20"/>
              <w:ind w:left="20"/>
              <w:jc w:val="both"/>
            </w:pPr>
            <w:r>
              <w:rPr>
                <w:rFonts w:ascii="Times New Roman"/>
                <w:b w:val="false"/>
                <w:i w:val="false"/>
                <w:color w:val="000000"/>
                <w:sz w:val="20"/>
              </w:rPr>
              <w:t>
Кодтың ЕАЭО СЭҚ ТН-нен 2, 4, 6, 8, 9 немесе 10 белгілер деңгейіндегі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17.14.3. Тауардың атауы</w:t>
            </w:r>
          </w:p>
          <w:p>
            <w:pPr>
              <w:spacing w:after="20"/>
              <w:ind w:left="20"/>
              <w:jc w:val="both"/>
            </w:pPr>
            <w:r>
              <w:rPr>
                <w:rFonts w:ascii="Times New Roman"/>
                <w:b w:val="false"/>
                <w:i w:val="false"/>
                <w:color w:val="000000"/>
                <w:sz w:val="20"/>
              </w:rPr>
              <w:t>
(casdo: Goods Description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сауда, коммерциялық немесе өзге де дәстүрлі атауын қоса алғанда,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Text250 Type (M.SDT.00072)</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17.14.4. Брутто массасы (csdo: Unified Gross Mass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брутто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 (csdo: Unified Gross Mass 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 (csdo: Unified Gross Mass Measure)"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17.14.5. Нетто массасы </w:t>
            </w:r>
          </w:p>
          <w:p>
            <w:pPr>
              <w:spacing w:after="20"/>
              <w:ind w:left="20"/>
              <w:jc w:val="both"/>
            </w:pPr>
            <w:r>
              <w:rPr>
                <w:rFonts w:ascii="Times New Roman"/>
                <w:b w:val="false"/>
                <w:i w:val="false"/>
                <w:color w:val="000000"/>
                <w:sz w:val="20"/>
              </w:rPr>
              <w:t>
(csdo: Unified‌Net Mass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 Unified Net Mass 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 Unified Net Mass Measure)"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17.14.6. Тауардың саны</w:t>
            </w:r>
          </w:p>
          <w:p>
            <w:pPr>
              <w:spacing w:after="20"/>
              <w:ind w:left="20"/>
              <w:jc w:val="both"/>
            </w:pPr>
            <w:r>
              <w:rPr>
                <w:rFonts w:ascii="Times New Roman"/>
                <w:b w:val="false"/>
                <w:i w:val="false"/>
                <w:color w:val="000000"/>
                <w:sz w:val="20"/>
              </w:rPr>
              <w:t>
(cacdo: Goods Measure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өлшем бірлігі көрсетілген тауардың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Measure Details 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қосымша өлшем бірлігі көрсетілген тауардың санын көрсетуге арналған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*.1. Қосымша өлшем бірлігі көрсетілген тауардың саны</w:t>
            </w:r>
          </w:p>
          <w:p>
            <w:pPr>
              <w:spacing w:after="20"/>
              <w:ind w:left="20"/>
              <w:jc w:val="both"/>
            </w:pPr>
            <w:r>
              <w:rPr>
                <w:rFonts w:ascii="Times New Roman"/>
                <w:b w:val="false"/>
                <w:i w:val="false"/>
                <w:color w:val="000000"/>
                <w:sz w:val="20"/>
              </w:rPr>
              <w:t>
(casdo: Goods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(measurementUnitCodeListId атрибуты)"</w:t>
            </w:r>
          </w:p>
          <w:p>
            <w:pPr>
              <w:spacing w:after="20"/>
              <w:ind w:left="20"/>
              <w:jc w:val="both"/>
            </w:pPr>
            <w:r>
              <w:rPr>
                <w:rFonts w:ascii="Times New Roman"/>
                <w:b w:val="false"/>
                <w:i w:val="false"/>
                <w:color w:val="000000"/>
                <w:sz w:val="20"/>
              </w:rPr>
              <w:t>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белгісі</w:t>
            </w:r>
          </w:p>
          <w:p>
            <w:pPr>
              <w:spacing w:after="20"/>
              <w:ind w:left="20"/>
              <w:jc w:val="both"/>
            </w:pPr>
            <w:r>
              <w:rPr>
                <w:rFonts w:ascii="Times New Roman"/>
                <w:b w:val="false"/>
                <w:i w:val="false"/>
                <w:color w:val="000000"/>
                <w:sz w:val="20"/>
              </w:rPr>
              <w:t>
(casdo: Measure Unit Abbreviation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Measure Unit Abbreviation Code Type (M.CA.SDT.00409)</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"Өлшем бірлігі көрсетілген тауардың саны (casdo: Goods 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белгісін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17.14.7. Парақтың реттік нөмірі</w:t>
            </w:r>
          </w:p>
          <w:p>
            <w:pPr>
              <w:spacing w:after="20"/>
              <w:ind w:left="20"/>
              <w:jc w:val="both"/>
            </w:pPr>
            <w:r>
              <w:rPr>
                <w:rFonts w:ascii="Times New Roman"/>
                <w:b w:val="false"/>
                <w:i w:val="false"/>
                <w:color w:val="000000"/>
                <w:sz w:val="20"/>
              </w:rPr>
              <w:t>
(casdo: Page 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парақтың (қосымша парақтың) реттік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Ordinal3 Type (M.SDT.00105)</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17.14.8. Тізімдегі реттік нөмір</w:t>
            </w:r>
          </w:p>
          <w:p>
            <w:pPr>
              <w:spacing w:after="20"/>
              <w:ind w:left="20"/>
              <w:jc w:val="both"/>
            </w:pPr>
            <w:r>
              <w:rPr>
                <w:rFonts w:ascii="Times New Roman"/>
                <w:b w:val="false"/>
                <w:i w:val="false"/>
                <w:color w:val="000000"/>
                <w:sz w:val="20"/>
              </w:rPr>
              <w:t>
(casdo: List Item 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тізімдегі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Ordinal3 Type (M.SDT.00105)</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17.14.9. Тауар сыныптамасы ерекшелігінің коды</w:t>
            </w:r>
          </w:p>
          <w:p>
            <w:pPr>
              <w:spacing w:after="20"/>
              <w:ind w:left="20"/>
              <w:jc w:val="both"/>
            </w:pPr>
            <w:r>
              <w:rPr>
                <w:rFonts w:ascii="Times New Roman"/>
                <w:b w:val="false"/>
                <w:i w:val="false"/>
                <w:color w:val="000000"/>
                <w:sz w:val="20"/>
              </w:rPr>
              <w:t>
(casdo: Goods Classification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сыныптамасы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xml:space="preserve">
1 – ортақ ("О"); </w:t>
            </w:r>
          </w:p>
          <w:p>
            <w:pPr>
              <w:spacing w:after="20"/>
              <w:ind w:left="20"/>
              <w:jc w:val="both"/>
            </w:pPr>
            <w:r>
              <w:rPr>
                <w:rFonts w:ascii="Times New Roman"/>
                <w:b w:val="false"/>
                <w:i w:val="false"/>
                <w:color w:val="000000"/>
                <w:sz w:val="20"/>
              </w:rPr>
              <w:t xml:space="preserve">
2 – тауардың тізімі.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17.14.10. Тауарларды сәйкестендіру құралдарымен таңбалауға жататын тауарларға жатқызу белгісі (casdo: CIMSign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сәйкестендіру (бақылау (сәйкестендіру) белгілерімен) құралдарымен таңбалауға жататын тауарларға жатқызу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 мәнін қамтуға тиіс – бақылау (сәйкестендіргіш белгілермен) белгілерімен таңбалауға жататын, бірақ нормативтік құқықтық актілердің талаптарына сәйкес осындай таңбалауға жатпайтын тауарлардың тізбесіне енгізілген тауарлар үшін.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17.14.11. Тыйым салулар мен шектеулер қолданудан бос тауардың белгісі </w:t>
            </w:r>
          </w:p>
          <w:p>
            <w:pPr>
              <w:spacing w:after="20"/>
              <w:ind w:left="20"/>
              <w:jc w:val="both"/>
            </w:pPr>
            <w:r>
              <w:rPr>
                <w:rFonts w:ascii="Times New Roman"/>
                <w:b w:val="false"/>
                <w:i w:val="false"/>
                <w:color w:val="000000"/>
                <w:sz w:val="20"/>
              </w:rPr>
              <w:t>
(casdo: Goods Prohibition Free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салулар мен шектеулер қолданудан бос тауардың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 мәнін қамтуға тиіс – шектеулерден еркін тауарлар үшін.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17.14.12. Тыйым салулар мен шектеулерді сақтау коды </w:t>
            </w:r>
          </w:p>
          <w:p>
            <w:pPr>
              <w:spacing w:after="20"/>
              <w:ind w:left="20"/>
              <w:jc w:val="both"/>
            </w:pPr>
            <w:r>
              <w:rPr>
                <w:rFonts w:ascii="Times New Roman"/>
                <w:b w:val="false"/>
                <w:i w:val="false"/>
                <w:color w:val="000000"/>
                <w:sz w:val="20"/>
              </w:rPr>
              <w:t>
(casdo: Prohibition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қолданылатын тыйым салулар мен шектеулердің кодтық белгіленімі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17.14.13. Зияткерлік меншік объектісінің белгісі (casdo: IPOSign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зияткерлік меншік объектілеріне жатқызу белгісі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"З" мәнін қамтуға тиіс – зияткерлік меншік объектілеріне жатқызылған тауарлар үшін.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17.14.14. Тауарларға арналған декларацияда декларацияланатын тауарларға арналған код </w:t>
            </w:r>
          </w:p>
          <w:p>
            <w:pPr>
              <w:spacing w:after="20"/>
              <w:ind w:left="20"/>
              <w:jc w:val="both"/>
            </w:pPr>
            <w:r>
              <w:rPr>
                <w:rFonts w:ascii="Times New Roman"/>
                <w:b w:val="false"/>
                <w:i w:val="false"/>
                <w:color w:val="000000"/>
                <w:sz w:val="20"/>
              </w:rPr>
              <w:t>
(casdo: Goods Feature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экспресс-жүктердің немесе халықаралық пошта жөнелтілімдерінің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Code1to3 Code Type (M.CA.SDT.00194)</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ХПЖ – халықаралық пошта жөнелтілімдерінде жіберілетін тауарларды кедендік декларациялаған кезде;</w:t>
            </w:r>
          </w:p>
          <w:p>
            <w:pPr>
              <w:spacing w:after="20"/>
              <w:ind w:left="20"/>
              <w:jc w:val="both"/>
            </w:pPr>
            <w:r>
              <w:rPr>
                <w:rFonts w:ascii="Times New Roman"/>
                <w:b w:val="false"/>
                <w:i w:val="false"/>
                <w:color w:val="000000"/>
                <w:sz w:val="20"/>
              </w:rPr>
              <w:t xml:space="preserve">
ЭКЖ – экспресс-жүктерді кедендік декларациялаған кезде.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17.14.15. Қосымша кедендік ақпараттың сыныптауышына сәйкес тауардың коды </w:t>
            </w:r>
          </w:p>
          <w:p>
            <w:pPr>
              <w:spacing w:after="20"/>
              <w:ind w:left="20"/>
              <w:jc w:val="both"/>
            </w:pPr>
            <w:r>
              <w:rPr>
                <w:rFonts w:ascii="Times New Roman"/>
                <w:b w:val="false"/>
                <w:i w:val="false"/>
                <w:color w:val="000000"/>
                <w:sz w:val="20"/>
              </w:rPr>
              <w:t>
(casdo: Commodity Add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кедендік ақпараттың сыныптауышына сәйкес тауардың кодтық белгіленімі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Commodity Add Code Type (M.CA.SDT.00195)</w:t>
            </w:r>
          </w:p>
          <w:p>
            <w:pPr>
              <w:spacing w:after="20"/>
              <w:ind w:left="20"/>
              <w:jc w:val="both"/>
            </w:pPr>
            <w:r>
              <w:rPr>
                <w:rFonts w:ascii="Times New Roman"/>
                <w:b w:val="false"/>
                <w:i w:val="false"/>
                <w:color w:val="000000"/>
                <w:sz w:val="20"/>
              </w:rPr>
              <w:t>
Еуразиялық экономикалық одаққа мүше мемлекеттерде пайдаланылатын қосымша кедендік ақпараттың сыныптауышына сәйкес кодтың 4 белгісінің мәні.</w:t>
            </w:r>
          </w:p>
          <w:p>
            <w:pPr>
              <w:spacing w:after="20"/>
              <w:ind w:left="20"/>
              <w:jc w:val="both"/>
            </w:pPr>
            <w:r>
              <w:rPr>
                <w:rFonts w:ascii="Times New Roman"/>
                <w:b w:val="false"/>
                <w:i w:val="false"/>
                <w:color w:val="000000"/>
                <w:sz w:val="20"/>
              </w:rPr>
              <w:t>
Шаблон: \d{4}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17.14.16. Әскери мақсаттағы өнімнің белгісі</w:t>
            </w:r>
          </w:p>
          <w:p>
            <w:pPr>
              <w:spacing w:after="20"/>
              <w:ind w:left="20"/>
              <w:jc w:val="both"/>
            </w:pPr>
            <w:r>
              <w:rPr>
                <w:rFonts w:ascii="Times New Roman"/>
                <w:b w:val="false"/>
                <w:i w:val="false"/>
                <w:color w:val="000000"/>
                <w:sz w:val="20"/>
              </w:rPr>
              <w:t>
(casdo: Goods Military 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мақсаттағы өнімнің белгісі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мәнін қамтуға тиіс – тауар әскери мақсаттағы өнім болып табылады.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17.14.17. Негізгіден және қосымшадан ерекшеленетін өлшем бірліктегі тауардың саны (cacdo: Add Goods Measure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негізгіден және қосымшадан ерекшеленетін өлшем бірліктегі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Measure Details 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көрсетілген тауардың саны</w:t>
            </w:r>
          </w:p>
          <w:p>
            <w:pPr>
              <w:spacing w:after="20"/>
              <w:ind w:left="20"/>
              <w:jc w:val="both"/>
            </w:pPr>
            <w:r>
              <w:rPr>
                <w:rFonts w:ascii="Times New Roman"/>
                <w:b w:val="false"/>
                <w:i w:val="false"/>
                <w:color w:val="000000"/>
                <w:sz w:val="20"/>
              </w:rPr>
              <w:t>
(casdo: Goods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көрсетілген тауардың саны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(measurementUnitCodeListId атрибуты)"</w:t>
            </w:r>
          </w:p>
          <w:p>
            <w:pPr>
              <w:spacing w:after="20"/>
              <w:ind w:left="20"/>
              <w:jc w:val="both"/>
            </w:pPr>
            <w:r>
              <w:rPr>
                <w:rFonts w:ascii="Times New Roman"/>
                <w:b w:val="false"/>
                <w:i w:val="false"/>
                <w:color w:val="000000"/>
                <w:sz w:val="20"/>
              </w:rPr>
              <w:t>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белгісі</w:t>
            </w:r>
          </w:p>
          <w:p>
            <w:pPr>
              <w:spacing w:after="20"/>
              <w:ind w:left="20"/>
              <w:jc w:val="both"/>
            </w:pPr>
            <w:r>
              <w:rPr>
                <w:rFonts w:ascii="Times New Roman"/>
                <w:b w:val="false"/>
                <w:i w:val="false"/>
                <w:color w:val="000000"/>
                <w:sz w:val="20"/>
              </w:rPr>
              <w:t>
(casdo: Measure Unit Abbreviation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Measure Unit Abbreviation Code Type (M.CA.SDT.00409)</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"Өлшем бірлігі көрсетілген тауардың саны (casdo: Goods Measure)" деректемесінің сәйкестендіргіші "Анықтамалықтың (сыныптауыштың) сәйкестендіргіші (measurementUnitCodeListId атрибуты)"</w:t>
            </w:r>
          </w:p>
          <w:p>
            <w:pPr>
              <w:spacing w:after="20"/>
              <w:ind w:left="20"/>
              <w:jc w:val="both"/>
            </w:pPr>
            <w:r>
              <w:rPr>
                <w:rFonts w:ascii="Times New Roman"/>
                <w:b w:val="false"/>
                <w:i w:val="false"/>
                <w:color w:val="000000"/>
                <w:sz w:val="20"/>
              </w:rPr>
              <w:t>
атрибутында көрсетілген анықтамалыққа (сыныптауышқа) сәйкес өлшем бірлігінің шартты белгісін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17.14.18. Тауарлардың тобы</w:t>
            </w:r>
          </w:p>
          <w:p>
            <w:pPr>
              <w:spacing w:after="20"/>
              <w:ind w:left="20"/>
              <w:jc w:val="both"/>
            </w:pPr>
            <w:r>
              <w:rPr>
                <w:rFonts w:ascii="Times New Roman"/>
                <w:b w:val="false"/>
                <w:i w:val="false"/>
                <w:color w:val="000000"/>
                <w:sz w:val="20"/>
              </w:rPr>
              <w:t>
(cacdo: Goods Item Group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топтардан сипаттамаларымен ерекшеленетін бір атаудағы тауарлардың тобы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Item Group Details Type (M.CA.CDT.00047)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атауы</w:t>
            </w:r>
          </w:p>
          <w:p>
            <w:pPr>
              <w:spacing w:after="20"/>
              <w:ind w:left="20"/>
              <w:jc w:val="both"/>
            </w:pPr>
            <w:r>
              <w:rPr>
                <w:rFonts w:ascii="Times New Roman"/>
                <w:b w:val="false"/>
                <w:i w:val="false"/>
                <w:color w:val="000000"/>
                <w:sz w:val="20"/>
              </w:rPr>
              <w:t>
(casdo: Goods Description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сыныптау үшін және кедендік құнды есептеу үшін қажетті қосымша сипаттамаларды (сапалық, техникалық, коммерциялық) ескере отырып, тауарлардың тобын сипаттау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Text250 Type (M.SDT.00072)</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ЕАЭО СЭҚ ТН бойынша коды (csdo: Commodity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сәйкес машина құрамдасының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Commodity Code Type (M.SDT.00065)</w:t>
            </w:r>
          </w:p>
          <w:p>
            <w:pPr>
              <w:spacing w:after="20"/>
              <w:ind w:left="20"/>
              <w:jc w:val="both"/>
            </w:pPr>
            <w:r>
              <w:rPr>
                <w:rFonts w:ascii="Times New Roman"/>
                <w:b w:val="false"/>
                <w:i w:val="false"/>
                <w:color w:val="000000"/>
                <w:sz w:val="20"/>
              </w:rPr>
              <w:t>
ЕАЭО СЭҚ ТН-нан кодтың 2, 4, 6, 8, 9 немесе 10-белгі деңгейіндегі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тауарлар тобындағы сипаттамалары (cacdo: Commodity Group Item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топтағы сипаттамалары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Commodity Group Item Details Type (M.CA.CDT.00273)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*.3.1. Тауар туралы мәліметтер</w:t>
            </w:r>
          </w:p>
          <w:p>
            <w:pPr>
              <w:spacing w:after="20"/>
              <w:ind w:left="20"/>
              <w:jc w:val="both"/>
            </w:pPr>
            <w:r>
              <w:rPr>
                <w:rFonts w:ascii="Times New Roman"/>
                <w:b w:val="false"/>
                <w:i w:val="false"/>
                <w:color w:val="000000"/>
                <w:sz w:val="20"/>
              </w:rPr>
              <w:t>
(cacdo: Commodity Description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CACommodity Description Base Details Type (M.CA.CDT.00800)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*.3.1.1. Өндіруші</w:t>
            </w:r>
          </w:p>
          <w:p>
            <w:pPr>
              <w:spacing w:after="20"/>
              <w:ind w:left="20"/>
              <w:jc w:val="both"/>
            </w:pPr>
            <w:r>
              <w:rPr>
                <w:rFonts w:ascii="Times New Roman"/>
                <w:b w:val="false"/>
                <w:i w:val="false"/>
                <w:color w:val="000000"/>
                <w:sz w:val="20"/>
              </w:rPr>
              <w:t>
(casdo: Manufacturer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өндірушінің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*.3.1.2. Тауар белгісінің атауы</w:t>
            </w:r>
          </w:p>
          <w:p>
            <w:pPr>
              <w:spacing w:after="20"/>
              <w:ind w:left="20"/>
              <w:jc w:val="both"/>
            </w:pPr>
            <w:r>
              <w:rPr>
                <w:rFonts w:ascii="Times New Roman"/>
                <w:b w:val="false"/>
                <w:i w:val="false"/>
                <w:color w:val="000000"/>
                <w:sz w:val="20"/>
              </w:rPr>
              <w:t>
(casdo: Trade Mark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белгісінің, авторлық құқық объектісінің, аралас құқықтардың, патенттің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*.3.1.3. Шығарылған жерінің атауы (casdo: Production‌Place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*.3.1.4. Марканың атауы</w:t>
            </w:r>
          </w:p>
          <w:p>
            <w:pPr>
              <w:spacing w:after="20"/>
              <w:ind w:left="20"/>
              <w:jc w:val="both"/>
            </w:pPr>
            <w:r>
              <w:rPr>
                <w:rFonts w:ascii="Times New Roman"/>
                <w:b w:val="false"/>
                <w:i w:val="false"/>
                <w:color w:val="000000"/>
                <w:sz w:val="20"/>
              </w:rPr>
              <w:t>
(csdo: Product Mark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*.3.1.5. Модельдің атауы</w:t>
            </w:r>
          </w:p>
          <w:p>
            <w:pPr>
              <w:spacing w:after="20"/>
              <w:ind w:left="20"/>
              <w:jc w:val="both"/>
            </w:pPr>
            <w:r>
              <w:rPr>
                <w:rFonts w:ascii="Times New Roman"/>
                <w:b w:val="false"/>
                <w:i w:val="false"/>
                <w:color w:val="000000"/>
                <w:sz w:val="20"/>
              </w:rPr>
              <w:t>
(csdo: Product Model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 моделінің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*.3.1.6. Өнімнің сәйкестендіргіші (csdo: Product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түрінің бірегей сәйкестендіргіші немесе тауардың артикулі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*.3.1.7. Сорттың атауы</w:t>
            </w:r>
          </w:p>
          <w:p>
            <w:pPr>
              <w:spacing w:after="20"/>
              <w:ind w:left="20"/>
              <w:jc w:val="both"/>
            </w:pPr>
            <w:r>
              <w:rPr>
                <w:rFonts w:ascii="Times New Roman"/>
                <w:b w:val="false"/>
                <w:i w:val="false"/>
                <w:color w:val="000000"/>
                <w:sz w:val="20"/>
              </w:rPr>
              <w:t>
(csdo: Product Sort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*.3.1.8. Стандарттың атауы</w:t>
            </w:r>
          </w:p>
          <w:p>
            <w:pPr>
              <w:spacing w:after="20"/>
              <w:ind w:left="20"/>
              <w:jc w:val="both"/>
            </w:pPr>
            <w:r>
              <w:rPr>
                <w:rFonts w:ascii="Times New Roman"/>
                <w:b w:val="false"/>
                <w:i w:val="false"/>
                <w:color w:val="000000"/>
                <w:sz w:val="20"/>
              </w:rPr>
              <w:t>
(casdo: Standard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стандарттың (халықаралық, мемлекетаралық, мемлекеттік, салалық немесе ұйымның) немесе тауарға техникалық талаптардың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Name40 Type (M.SDT.00069)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*.3.1.9. Өнім бірлігінің сәйкестендіргіші</w:t>
            </w:r>
          </w:p>
          <w:p>
            <w:pPr>
              <w:spacing w:after="20"/>
              <w:ind w:left="20"/>
              <w:jc w:val="both"/>
            </w:pPr>
            <w:r>
              <w:rPr>
                <w:rFonts w:ascii="Times New Roman"/>
                <w:b w:val="false"/>
                <w:i w:val="false"/>
                <w:color w:val="000000"/>
                <w:sz w:val="20"/>
              </w:rPr>
              <w:t>
(csdo: Product Instance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 данасының бірегей сәйкестендіргіші (сериялық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*.3.1.10. Өндірілген күні</w:t>
            </w:r>
          </w:p>
          <w:p>
            <w:pPr>
              <w:spacing w:after="20"/>
              <w:ind w:left="20"/>
              <w:jc w:val="both"/>
            </w:pPr>
            <w:r>
              <w:rPr>
                <w:rFonts w:ascii="Times New Roman"/>
                <w:b w:val="false"/>
                <w:i w:val="false"/>
                <w:color w:val="000000"/>
                <w:sz w:val="20"/>
              </w:rPr>
              <w:t>
(csdo: Manufacture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өндірілген (дайындалған) күн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толтырған кезде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Объектінің габариттік мөлшерлері </w:t>
            </w:r>
          </w:p>
          <w:p>
            <w:pPr>
              <w:spacing w:after="20"/>
              <w:ind w:left="20"/>
              <w:jc w:val="both"/>
            </w:pPr>
            <w:r>
              <w:rPr>
                <w:rFonts w:ascii="Times New Roman"/>
                <w:b w:val="false"/>
                <w:i w:val="false"/>
                <w:color w:val="000000"/>
                <w:sz w:val="20"/>
              </w:rPr>
              <w:t>
(ccdo: Unified Overall Dimension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сызықтық мөлшерлері (ұзындығы, ені мен биіктігі)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Unified Overall Dimension Details 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*.3.2.1. Ұзындық</w:t>
            </w:r>
          </w:p>
          <w:p>
            <w:pPr>
              <w:spacing w:after="20"/>
              <w:ind w:left="20"/>
              <w:jc w:val="both"/>
            </w:pPr>
            <w:r>
              <w:rPr>
                <w:rFonts w:ascii="Times New Roman"/>
                <w:b w:val="false"/>
                <w:i w:val="false"/>
                <w:color w:val="000000"/>
                <w:sz w:val="20"/>
              </w:rPr>
              <w:t>
(csdo: Unified Length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ұзына бойғы бағыттағы сызықтық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"Ұзындық (csdo: Unified Length Measure)" деректемесі толтырылған жағдайда атрибут "Анықтамалықтың (сыныптауыштың) сәйкестендіргіші (measurementUnitCodeListId атрибуты)"</w:t>
            </w:r>
          </w:p>
          <w:p>
            <w:pPr>
              <w:spacing w:after="20"/>
              <w:ind w:left="20"/>
              <w:jc w:val="both"/>
            </w:pPr>
            <w:r>
              <w:rPr>
                <w:rFonts w:ascii="Times New Roman"/>
                <w:b w:val="false"/>
                <w:i w:val="false"/>
                <w:color w:val="000000"/>
                <w:sz w:val="20"/>
              </w:rPr>
              <w:t>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"Ұзындық (csdo: Unified Length Measure)"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*.3.2.2. Ені</w:t>
            </w:r>
          </w:p>
          <w:p>
            <w:pPr>
              <w:spacing w:after="20"/>
              <w:ind w:left="20"/>
              <w:jc w:val="both"/>
            </w:pPr>
            <w:r>
              <w:rPr>
                <w:rFonts w:ascii="Times New Roman"/>
                <w:b w:val="false"/>
                <w:i w:val="false"/>
                <w:color w:val="000000"/>
                <w:sz w:val="20"/>
              </w:rPr>
              <w:t>
(csdo: Unified Width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сызықтық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 Unified Width Measure)" деректемесі толтырылған жағдайда атрибут сәйкестендіргіші "Анықтамалықтың (сыныптауыштың) сәйкестендіргіші (measurementUnitCodeListId атрибуты)"</w:t>
            </w:r>
          </w:p>
          <w:p>
            <w:pPr>
              <w:spacing w:after="20"/>
              <w:ind w:left="20"/>
              <w:jc w:val="both"/>
            </w:pPr>
            <w:r>
              <w:rPr>
                <w:rFonts w:ascii="Times New Roman"/>
                <w:b w:val="false"/>
                <w:i w:val="false"/>
                <w:color w:val="000000"/>
                <w:sz w:val="20"/>
              </w:rPr>
              <w:t>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 Unified Width Measure)"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*.3.2.3. Биіктігі</w:t>
            </w:r>
          </w:p>
          <w:p>
            <w:pPr>
              <w:spacing w:after="20"/>
              <w:ind w:left="20"/>
              <w:jc w:val="both"/>
            </w:pPr>
            <w:r>
              <w:rPr>
                <w:rFonts w:ascii="Times New Roman"/>
                <w:b w:val="false"/>
                <w:i w:val="false"/>
                <w:color w:val="000000"/>
                <w:sz w:val="20"/>
              </w:rPr>
              <w:t>
(csdo: Unified Height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тік бағыттағы сызықтық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 Height Measure)" деректемесі толтырылған жағдайда атрибут сәйкестендіргіші "Анықтамалықтың (сыныптауыштың) сәйкестендіргіші (measurementUnitCodeListId атрибуты)"</w:t>
            </w:r>
          </w:p>
          <w:p>
            <w:pPr>
              <w:spacing w:after="20"/>
              <w:ind w:left="20"/>
              <w:jc w:val="both"/>
            </w:pPr>
            <w:r>
              <w:rPr>
                <w:rFonts w:ascii="Times New Roman"/>
                <w:b w:val="false"/>
                <w:i w:val="false"/>
                <w:color w:val="000000"/>
                <w:sz w:val="20"/>
              </w:rPr>
              <w:t>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 Height Measure)"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*.3.3. Ағаш материалдары туралы мәліметтер (cacdo: Wood Description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Wood Description Details Type (M.CA.CDT.00420)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*.3.3.1. Тауардың сортименті</w:t>
            </w:r>
          </w:p>
          <w:p>
            <w:pPr>
              <w:spacing w:after="20"/>
              <w:ind w:left="20"/>
              <w:jc w:val="both"/>
            </w:pPr>
            <w:r>
              <w:rPr>
                <w:rFonts w:ascii="Times New Roman"/>
                <w:b w:val="false"/>
                <w:i w:val="false"/>
                <w:color w:val="000000"/>
                <w:sz w:val="20"/>
              </w:rPr>
              <w:t>
(casdo: Wood Sortiment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сортименттің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Name40 Type (M.SDT.00069)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Сүрек түрінің атауы</w:t>
            </w:r>
          </w:p>
          <w:p>
            <w:pPr>
              <w:spacing w:after="20"/>
              <w:ind w:left="20"/>
              <w:jc w:val="both"/>
            </w:pPr>
            <w:r>
              <w:rPr>
                <w:rFonts w:ascii="Times New Roman"/>
                <w:b w:val="false"/>
                <w:i w:val="false"/>
                <w:color w:val="000000"/>
                <w:sz w:val="20"/>
              </w:rPr>
              <w:t>
(casdo: Wood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сүрек түрінің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Name20 Type (M.SDT.00067)</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*.3.4. Тауардың саны</w:t>
            </w:r>
          </w:p>
          <w:p>
            <w:pPr>
              <w:spacing w:after="20"/>
              <w:ind w:left="20"/>
              <w:jc w:val="both"/>
            </w:pPr>
            <w:r>
              <w:rPr>
                <w:rFonts w:ascii="Times New Roman"/>
                <w:b w:val="false"/>
                <w:i w:val="false"/>
                <w:color w:val="000000"/>
                <w:sz w:val="20"/>
              </w:rPr>
              <w:t>
(cacdo: Goods Measure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Measure Details 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*.3.4.1. Өлшем бірлігі көрсетілген тауардың саны </w:t>
            </w:r>
          </w:p>
          <w:p>
            <w:pPr>
              <w:spacing w:after="20"/>
              <w:ind w:left="20"/>
              <w:jc w:val="both"/>
            </w:pPr>
            <w:r>
              <w:rPr>
                <w:rFonts w:ascii="Times New Roman"/>
                <w:b w:val="false"/>
                <w:i w:val="false"/>
                <w:color w:val="000000"/>
                <w:sz w:val="20"/>
              </w:rPr>
              <w:t>
(casdo: Goods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(measurementUnitCodeListId атрибуты)"</w:t>
            </w:r>
          </w:p>
          <w:p>
            <w:pPr>
              <w:spacing w:after="20"/>
              <w:ind w:left="20"/>
              <w:jc w:val="both"/>
            </w:pPr>
            <w:r>
              <w:rPr>
                <w:rFonts w:ascii="Times New Roman"/>
                <w:b w:val="false"/>
                <w:i w:val="false"/>
                <w:color w:val="000000"/>
                <w:sz w:val="20"/>
              </w:rPr>
              <w:t>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*.3.4.2. Өлшем бірлігінің шартты белгісі</w:t>
            </w:r>
          </w:p>
          <w:p>
            <w:pPr>
              <w:spacing w:after="20"/>
              <w:ind w:left="20"/>
              <w:jc w:val="both"/>
            </w:pPr>
            <w:r>
              <w:rPr>
                <w:rFonts w:ascii="Times New Roman"/>
                <w:b w:val="false"/>
                <w:i w:val="false"/>
                <w:color w:val="000000"/>
                <w:sz w:val="20"/>
              </w:rPr>
              <w:t>
(casdo: Measure Unit Abbreviation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Measure Unit Abbreviation Code Type (M.CA.SDT.00409)</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"Өлшем бірлігі көрсетілген тауардың саны (casdo: Goods 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белгісін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17.14.19. Автомобиль туралы мәліметтер</w:t>
            </w:r>
          </w:p>
          <w:p>
            <w:pPr>
              <w:spacing w:after="20"/>
              <w:ind w:left="20"/>
              <w:jc w:val="both"/>
            </w:pPr>
            <w:r>
              <w:rPr>
                <w:rFonts w:ascii="Times New Roman"/>
                <w:b w:val="false"/>
                <w:i w:val="false"/>
                <w:color w:val="000000"/>
                <w:sz w:val="20"/>
              </w:rPr>
              <w:t>
(cacdo: DTAutomobile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DTAutomobile Details Type (M.CA.CDT.00443)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құралының сәйкестендіру нөмірі (csdo: Vehicle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(көлік құралы шассиінің, өздігінен жүретін машинаның) дайындаушы берген сәйкестендіру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Vehicle Id Type (M.SDT.00161)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 шассиінің (рамасының) сәйкестендіру нөмірі</w:t>
            </w:r>
          </w:p>
          <w:p>
            <w:pPr>
              <w:spacing w:after="20"/>
              <w:ind w:left="20"/>
              <w:jc w:val="both"/>
            </w:pPr>
            <w:r>
              <w:rPr>
                <w:rFonts w:ascii="Times New Roman"/>
                <w:b w:val="false"/>
                <w:i w:val="false"/>
                <w:color w:val="000000"/>
                <w:sz w:val="20"/>
              </w:rPr>
              <w:t>
(csdo: Vehicle Chassis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шассиінің (рамасының) дайындаушы берген сәйкестендіру нөмірі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құралы кузовының сәйкестендіру нөмірі</w:t>
            </w:r>
          </w:p>
          <w:p>
            <w:pPr>
              <w:spacing w:after="20"/>
              <w:ind w:left="20"/>
              <w:jc w:val="both"/>
            </w:pPr>
            <w:r>
              <w:rPr>
                <w:rFonts w:ascii="Times New Roman"/>
                <w:b w:val="false"/>
                <w:i w:val="false"/>
                <w:color w:val="000000"/>
                <w:sz w:val="20"/>
              </w:rPr>
              <w:t>
(csdo: Vehicle Body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кузовының (кабинасының)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*.4. Көлік құралының маркасы (моделі) </w:t>
            </w:r>
          </w:p>
          <w:p>
            <w:pPr>
              <w:spacing w:after="20"/>
              <w:ind w:left="20"/>
              <w:jc w:val="both"/>
            </w:pPr>
            <w:r>
              <w:rPr>
                <w:rFonts w:ascii="Times New Roman"/>
                <w:b w:val="false"/>
                <w:i w:val="false"/>
                <w:color w:val="000000"/>
                <w:sz w:val="20"/>
              </w:rPr>
              <w:t>
(cacdo: Vehicle Model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 мен моделі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Vehicle Model Details Type (M.CA.CDT.00082)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 маркасының коды (csdo: Vehicle Make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Vehicle Make Code Type (M.SDT.00203)</w:t>
            </w:r>
          </w:p>
          <w:p>
            <w:pPr>
              <w:spacing w:after="20"/>
              <w:ind w:left="20"/>
              <w:jc w:val="both"/>
            </w:pPr>
            <w:r>
              <w:rPr>
                <w:rFonts w:ascii="Times New Roman"/>
                <w:b w:val="false"/>
                <w:i w:val="false"/>
                <w:color w:val="000000"/>
                <w:sz w:val="20"/>
              </w:rPr>
              <w:t>
Жол көлік құралдары маркаларының сыныптауышына сәйкес кодтың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"Көлік құралының маркасы (моделі) (cacdo: Vehicle Model Details)" деректемесі қалыптастырылған жағдайда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Көлік құралы маркасының атауы (csdo: Vehicle Make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маркасының (көлік құралы шассиінің, өздігінен жүретін машинаның)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*.4.3. Көлік құралы моделінің атауы</w:t>
            </w:r>
          </w:p>
          <w:p>
            <w:pPr>
              <w:spacing w:after="20"/>
              <w:ind w:left="20"/>
              <w:jc w:val="both"/>
            </w:pPr>
            <w:r>
              <w:rPr>
                <w:rFonts w:ascii="Times New Roman"/>
                <w:b w:val="false"/>
                <w:i w:val="false"/>
                <w:color w:val="000000"/>
                <w:sz w:val="20"/>
              </w:rPr>
              <w:t>
(casdo: Vehicle Model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моделінің атауы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*.5. Өндірілген күні</w:t>
            </w:r>
          </w:p>
          <w:p>
            <w:pPr>
              <w:spacing w:after="20"/>
              <w:ind w:left="20"/>
              <w:jc w:val="both"/>
            </w:pPr>
            <w:r>
              <w:rPr>
                <w:rFonts w:ascii="Times New Roman"/>
                <w:b w:val="false"/>
                <w:i w:val="false"/>
                <w:color w:val="000000"/>
                <w:sz w:val="20"/>
              </w:rPr>
              <w:t>
(csdo: Manufacture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дайындалған күні (шығарылған кезі)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ол толтырылған кезде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*.6. Қозғалтқыштың сәйкестендіру нөмірі</w:t>
            </w:r>
          </w:p>
          <w:p>
            <w:pPr>
              <w:spacing w:after="20"/>
              <w:ind w:left="20"/>
              <w:jc w:val="both"/>
            </w:pPr>
            <w:r>
              <w:rPr>
                <w:rFonts w:ascii="Times New Roman"/>
                <w:b w:val="false"/>
                <w:i w:val="false"/>
                <w:color w:val="000000"/>
                <w:sz w:val="20"/>
              </w:rPr>
              <w:t>
(csdo: Engine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қозғалтқыштың дайындаушы берген сәйкестендіру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*.7. Қозғалтқыштың жұмыс көлемі</w:t>
            </w:r>
          </w:p>
          <w:p>
            <w:pPr>
              <w:spacing w:after="20"/>
              <w:ind w:left="20"/>
              <w:jc w:val="both"/>
            </w:pPr>
            <w:r>
              <w:rPr>
                <w:rFonts w:ascii="Times New Roman"/>
                <w:b w:val="false"/>
                <w:i w:val="false"/>
                <w:color w:val="000000"/>
                <w:sz w:val="20"/>
              </w:rPr>
              <w:t>
(casdo: Engine Volume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іштен жану қозғалтқышы цилиндрлерінің жұмыс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 (casdo: Engine Volume Measure)" деректемесі толтырылған жағдайда атрибут "111"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 (casdo: Engine Volume Measure)"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*.8. Қозғалтқыштың ең жоғары қуаты</w:t>
            </w:r>
          </w:p>
          <w:p>
            <w:pPr>
              <w:spacing w:after="20"/>
              <w:ind w:left="20"/>
              <w:jc w:val="both"/>
            </w:pPr>
            <w:r>
              <w:rPr>
                <w:rFonts w:ascii="Times New Roman"/>
                <w:b w:val="false"/>
                <w:i w:val="false"/>
                <w:color w:val="000000"/>
                <w:sz w:val="20"/>
              </w:rPr>
              <w:t>
(csdo: Engine Max Power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жоғары қуаты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жоғары қуаты (csdo: Engine Max Power Measure)" деректемесі толтырылған және қозғалтқыштың киловаттардағы қуаты көрсетілген жағдайда атрибут "214" мәнін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жоғары қуаты (csdo: Engine Max Power Measure)" деректемесі толтырылған және қозғалтқыштың ат күшіндегі қуаты көрсетілген жағдайда атрибут "251"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жоғары қуаты (csdo: Engine Max Power Measure)"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*.9. Көлік құралының жүк көтергіштігі</w:t>
            </w:r>
          </w:p>
          <w:p>
            <w:pPr>
              <w:spacing w:after="20"/>
              <w:ind w:left="20"/>
              <w:jc w:val="both"/>
            </w:pPr>
            <w:r>
              <w:rPr>
                <w:rFonts w:ascii="Times New Roman"/>
                <w:b w:val="false"/>
                <w:i w:val="false"/>
                <w:color w:val="000000"/>
                <w:sz w:val="20"/>
              </w:rPr>
              <w:t>
(casdo: Transport Carrying Capacity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көлік құралы  тасымалдауға есептелген жүктің массасы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жүк көтергіштігі (casdo: Transport Carrying Capacity Measure)" деректемесі толтырылған жағдайда атрибут сәйкестендіргіші "Анықтамалықтың (сыныптауыштың) сәйкестендіргіші </w:t>
            </w:r>
          </w:p>
          <w:p>
            <w:pPr>
              <w:spacing w:after="20"/>
              <w:ind w:left="20"/>
              <w:jc w:val="both"/>
            </w:pPr>
            <w:r>
              <w:rPr>
                <w:rFonts w:ascii="Times New Roman"/>
                <w:b w:val="false"/>
                <w:i w:val="false"/>
                <w:color w:val="000000"/>
                <w:sz w:val="20"/>
              </w:rPr>
              <w:t xml:space="preserve">
(measurementUnitCodeListId атрибуты)" атрибутында көрсетілген анықтамалыққа (сыныптауышқа) сәйкес өлшем бірлігінің кодын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жүккөтергіштігі (casdo: Transport Carrying Capacity Measure)"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*.10. Жүріс</w:t>
            </w:r>
          </w:p>
          <w:p>
            <w:pPr>
              <w:spacing w:after="20"/>
              <w:ind w:left="20"/>
              <w:jc w:val="both"/>
            </w:pPr>
            <w:r>
              <w:rPr>
                <w:rFonts w:ascii="Times New Roman"/>
                <w:b w:val="false"/>
                <w:i w:val="false"/>
                <w:color w:val="000000"/>
                <w:sz w:val="20"/>
              </w:rPr>
              <w:t>
(casdo: Vehicle Mileage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жүрісі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"Жүріс (casdo: Vehicle Mileage Measure)" деректемесі толтырылған жағдайда атрибут сәйкестендіргіші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"Жүрісі (casdo: Vehicle Mileage Measure)"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*.11. Құны</w:t>
            </w:r>
          </w:p>
          <w:p>
            <w:pPr>
              <w:spacing w:after="20"/>
              <w:ind w:left="20"/>
              <w:jc w:val="both"/>
            </w:pPr>
            <w:r>
              <w:rPr>
                <w:rFonts w:ascii="Times New Roman"/>
                <w:b w:val="false"/>
                <w:i w:val="false"/>
                <w:color w:val="000000"/>
                <w:sz w:val="20"/>
              </w:rPr>
              <w:t>
(casdo: CAValue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Әріптік кодтың "Анықтамалықтың (сыныптауыштың) сәйкестендіргіші" атрибутымен айқындалған валюталар сыныптауышынан алынған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(casdo: CAValue Amount)" деректемесі толтырылған жағдайда атрибут сәйкестендіргіші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 CAValue Amount)"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*.12. Шұғыл қызметтерді шақыру құрылғысының сәйкестендіру нөмірі (casdo: Emergency Device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жабдықталған шұғыл жедел қызметтерді шақыру құрылғысының немесе жүйесінің сәйкестендіру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17.14.20. Зияткерлік меншік объектісінің тіркеу нөмірі (cacdo: IPObject Registry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меншік объектісінің зияткерлік меншік объектілерінің тізілімі бойынша тіркеу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IPObject Registry Id Details Type (M.CA.CDT.00430)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Тізілім типінің коды</w:t>
            </w:r>
          </w:p>
          <w:p>
            <w:pPr>
              <w:spacing w:after="20"/>
              <w:ind w:left="20"/>
              <w:jc w:val="both"/>
            </w:pPr>
            <w:r>
              <w:rPr>
                <w:rFonts w:ascii="Times New Roman"/>
                <w:b w:val="false"/>
                <w:i w:val="false"/>
                <w:color w:val="000000"/>
                <w:sz w:val="20"/>
              </w:rPr>
              <w:t>
(casdo: Registry Owner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меншік объектілері тізілімі типінің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мынадай мәндердің бірін қабылдауға тиіс: </w:t>
            </w:r>
          </w:p>
          <w:p>
            <w:pPr>
              <w:spacing w:after="20"/>
              <w:ind w:left="20"/>
              <w:jc w:val="both"/>
            </w:pPr>
            <w:r>
              <w:rPr>
                <w:rFonts w:ascii="Times New Roman"/>
                <w:b w:val="false"/>
                <w:i w:val="false"/>
                <w:color w:val="000000"/>
                <w:sz w:val="20"/>
              </w:rPr>
              <w:t>
1 – Еуразиялық экономикалық комиссия жүргізетін мүше мемлекеттердің зияткерлік меншік объектілерінің бірыңғай кедендік тізілімі;</w:t>
            </w:r>
          </w:p>
          <w:p>
            <w:pPr>
              <w:spacing w:after="20"/>
              <w:ind w:left="20"/>
              <w:jc w:val="both"/>
            </w:pPr>
            <w:r>
              <w:rPr>
                <w:rFonts w:ascii="Times New Roman"/>
                <w:b w:val="false"/>
                <w:i w:val="false"/>
                <w:color w:val="000000"/>
                <w:sz w:val="20"/>
              </w:rPr>
              <w:t>
2 – мүше мемлекеттің кеден органдары жүргізетін зияткерлік меншік объектілерінің ұлттық кедендік тізілімі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 типінің коды (casdo: Registry Owner Code)" деректемесінде "2" мәні болса деректеме толтырылуға тиіс және кеден органы тұлғаны тізілімге енгізген мүше мемлекеттің кодтық белгіленімі болуға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(csdo: Unified Country Code)"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*.3. Тізілім бойынша тіркеу нөмірі (casdo: IPObject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меншік объектілерінің тізілім бойынша тіркеу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IPObject Id Type (M.CA.SDT.00180)</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(\d{1,4})|(\d{5}/[А-Я]{2}-\d{6})|(\d{5}/\d{6}/\d{2}-[А-Я]{2}-\d{6})|(\d{5}/\d{5}-\d{3}/[А-Я]{2}-\d{6})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17.14.21.  Жүк, жүк орындары, тауарлардың табандықтары мен орамалары</w:t>
            </w:r>
          </w:p>
          <w:p>
            <w:pPr>
              <w:spacing w:after="20"/>
              <w:ind w:left="20"/>
              <w:jc w:val="both"/>
            </w:pPr>
            <w:r>
              <w:rPr>
                <w:rFonts w:ascii="Times New Roman"/>
                <w:b w:val="false"/>
                <w:i w:val="false"/>
                <w:color w:val="000000"/>
                <w:sz w:val="20"/>
              </w:rPr>
              <w:t>
(cacdo: Cargo Package Pallet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тауарлардың табандықтары мен орамалары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Cargo Package Pallet Details Type (M.CA.CDT.00119)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*.1. Тауардың орамасы туралы ақпарат түрінің коды </w:t>
            </w:r>
          </w:p>
          <w:p>
            <w:pPr>
              <w:spacing w:after="20"/>
              <w:ind w:left="20"/>
              <w:jc w:val="both"/>
            </w:pPr>
            <w:r>
              <w:rPr>
                <w:rFonts w:ascii="Times New Roman"/>
                <w:b w:val="false"/>
                <w:i w:val="false"/>
                <w:color w:val="000000"/>
                <w:sz w:val="20"/>
              </w:rPr>
              <w:t>
(casdo: Package Availability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орамасы туралы ақпарат түрінің кодтық белгіленімі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0 – орамасыз;</w:t>
            </w:r>
          </w:p>
          <w:p>
            <w:pPr>
              <w:spacing w:after="20"/>
              <w:ind w:left="20"/>
              <w:jc w:val="both"/>
            </w:pPr>
            <w:r>
              <w:rPr>
                <w:rFonts w:ascii="Times New Roman"/>
                <w:b w:val="false"/>
                <w:i w:val="false"/>
                <w:color w:val="000000"/>
                <w:sz w:val="20"/>
              </w:rPr>
              <w:t>
1 – орамамен;</w:t>
            </w:r>
          </w:p>
          <w:p>
            <w:pPr>
              <w:spacing w:after="20"/>
              <w:ind w:left="20"/>
              <w:jc w:val="both"/>
            </w:pPr>
            <w:r>
              <w:rPr>
                <w:rFonts w:ascii="Times New Roman"/>
                <w:b w:val="false"/>
                <w:i w:val="false"/>
                <w:color w:val="000000"/>
                <w:sz w:val="20"/>
              </w:rPr>
              <w:t>
2 – орамасыз, көлік құралының жабдықталған сыйымдылықтарында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*.2. Жүк орындарының саны</w:t>
            </w:r>
          </w:p>
          <w:p>
            <w:pPr>
              <w:spacing w:after="20"/>
              <w:ind w:left="20"/>
              <w:jc w:val="both"/>
            </w:pPr>
            <w:r>
              <w:rPr>
                <w:rFonts w:ascii="Times New Roman"/>
                <w:b w:val="false"/>
                <w:i w:val="false"/>
                <w:color w:val="000000"/>
                <w:sz w:val="20"/>
              </w:rPr>
              <w:t>
(casdo: Cargo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алып жатқан жүк орындарының жалпы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Quantity8 Type (M.SDT.00156)</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 ішінара алып жатқан жүк орындарының жалпы саны</w:t>
            </w:r>
          </w:p>
          <w:p>
            <w:pPr>
              <w:spacing w:after="20"/>
              <w:ind w:left="20"/>
              <w:jc w:val="both"/>
            </w:pPr>
            <w:r>
              <w:rPr>
                <w:rFonts w:ascii="Times New Roman"/>
                <w:b w:val="false"/>
                <w:i w:val="false"/>
                <w:color w:val="000000"/>
                <w:sz w:val="20"/>
              </w:rPr>
              <w:t>
(casdo: Cargo Part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ішінара алып жатқан жүк орындарының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Quantity8 Type (M.SDT.00156)</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*.4. Жүк орындарының түрі</w:t>
            </w:r>
          </w:p>
          <w:p>
            <w:pPr>
              <w:spacing w:after="20"/>
              <w:ind w:left="20"/>
              <w:jc w:val="both"/>
            </w:pPr>
            <w:r>
              <w:rPr>
                <w:rFonts w:ascii="Times New Roman"/>
                <w:b w:val="false"/>
                <w:i w:val="false"/>
                <w:color w:val="000000"/>
                <w:sz w:val="20"/>
              </w:rPr>
              <w:t>
(casdo: Cargo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Name20 Type (M.SDT.00067)</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*.5. Жүк, ыдыс, орама, табандық туралы мәліметтер</w:t>
            </w:r>
          </w:p>
          <w:p>
            <w:pPr>
              <w:spacing w:after="20"/>
              <w:ind w:left="20"/>
              <w:jc w:val="both"/>
            </w:pPr>
            <w:r>
              <w:rPr>
                <w:rFonts w:ascii="Times New Roman"/>
                <w:b w:val="false"/>
                <w:i w:val="false"/>
                <w:color w:val="000000"/>
                <w:sz w:val="20"/>
              </w:rPr>
              <w:t>
(cacdo: Package Pallet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ыдыс, орама, табандық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Package Pallet Details Type (M.CA.CDT.00388)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*.5.1. Жүк (орама) орны туралы ақпарат түрінің коды (casdo: Cargo Package Info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жүк орындары, орамалар, табандықтар туралы ақпарат түрінің кодтық белгіленімі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Cargo Package Info Code Type (M.CA.SDT.00162)</w:t>
            </w:r>
          </w:p>
          <w:p>
            <w:pPr>
              <w:spacing w:after="20"/>
              <w:ind w:left="20"/>
              <w:jc w:val="both"/>
            </w:pPr>
            <w:r>
              <w:rPr>
                <w:rFonts w:ascii="Times New Roman"/>
                <w:b w:val="false"/>
                <w:i w:val="false"/>
                <w:color w:val="000000"/>
                <w:sz w:val="20"/>
              </w:rPr>
              <w:t>
Жүк, жүк орындары мен орама туралы ақпарат түрлерінің тізбесіне сәйкес кодтың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 мәндердің бірін қамтуға тиіс: </w:t>
            </w:r>
          </w:p>
          <w:p>
            <w:pPr>
              <w:spacing w:after="20"/>
              <w:ind w:left="20"/>
              <w:jc w:val="both"/>
            </w:pPr>
            <w:r>
              <w:rPr>
                <w:rFonts w:ascii="Times New Roman"/>
                <w:b w:val="false"/>
                <w:i w:val="false"/>
                <w:color w:val="000000"/>
                <w:sz w:val="20"/>
              </w:rPr>
              <w:t>
0 – орама туралы мәліметтер;</w:t>
            </w:r>
          </w:p>
          <w:p>
            <w:pPr>
              <w:spacing w:after="20"/>
              <w:ind w:left="20"/>
              <w:jc w:val="both"/>
            </w:pPr>
            <w:r>
              <w:rPr>
                <w:rFonts w:ascii="Times New Roman"/>
                <w:b w:val="false"/>
                <w:i w:val="false"/>
                <w:color w:val="000000"/>
                <w:sz w:val="20"/>
              </w:rPr>
              <w:t>
1 – ыдыс туралы мәліметтер;</w:t>
            </w:r>
          </w:p>
          <w:p>
            <w:pPr>
              <w:spacing w:after="20"/>
              <w:ind w:left="20"/>
              <w:jc w:val="both"/>
            </w:pPr>
            <w:r>
              <w:rPr>
                <w:rFonts w:ascii="Times New Roman"/>
                <w:b w:val="false"/>
                <w:i w:val="false"/>
                <w:color w:val="000000"/>
                <w:sz w:val="20"/>
              </w:rPr>
              <w:t>
2 – жүк туралы мәліметтер;</w:t>
            </w:r>
          </w:p>
          <w:p>
            <w:pPr>
              <w:spacing w:after="20"/>
              <w:ind w:left="20"/>
              <w:jc w:val="both"/>
            </w:pPr>
            <w:r>
              <w:rPr>
                <w:rFonts w:ascii="Times New Roman"/>
                <w:b w:val="false"/>
                <w:i w:val="false"/>
                <w:color w:val="000000"/>
                <w:sz w:val="20"/>
              </w:rPr>
              <w:t>
3 – табандықтар туралы мәліметтер;</w:t>
            </w:r>
          </w:p>
          <w:p>
            <w:pPr>
              <w:spacing w:after="20"/>
              <w:ind w:left="20"/>
              <w:jc w:val="both"/>
            </w:pPr>
            <w:r>
              <w:rPr>
                <w:rFonts w:ascii="Times New Roman"/>
                <w:b w:val="false"/>
                <w:i w:val="false"/>
                <w:color w:val="000000"/>
                <w:sz w:val="20"/>
              </w:rPr>
              <w:t xml:space="preserve">
4 – жеке орама туралы мәліметтер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*.5.2. Орама түрінің коды</w:t>
            </w:r>
          </w:p>
          <w:p>
            <w:pPr>
              <w:spacing w:after="20"/>
              <w:ind w:left="20"/>
              <w:jc w:val="both"/>
            </w:pPr>
            <w:r>
              <w:rPr>
                <w:rFonts w:ascii="Times New Roman"/>
                <w:b w:val="false"/>
                <w:i w:val="false"/>
                <w:color w:val="000000"/>
                <w:sz w:val="20"/>
              </w:rPr>
              <w:t>
(csdo: Package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орама немесе орама материалы түрінің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Package Kind Code Type (M.SDT.00104)</w:t>
            </w:r>
          </w:p>
          <w:p>
            <w:pPr>
              <w:spacing w:after="20"/>
              <w:ind w:left="20"/>
              <w:jc w:val="both"/>
            </w:pPr>
            <w:r>
              <w:rPr>
                <w:rFonts w:ascii="Times New Roman"/>
                <w:b w:val="false"/>
                <w:i w:val="false"/>
                <w:color w:val="000000"/>
                <w:sz w:val="20"/>
              </w:rPr>
              <w:t>
Жүк, орама немесе орама материалдары түрлерінің сыныптауышына сәйкес кодтың мәні.</w:t>
            </w:r>
          </w:p>
          <w:p>
            <w:pPr>
              <w:spacing w:after="20"/>
              <w:ind w:left="20"/>
              <w:jc w:val="both"/>
            </w:pPr>
            <w:r>
              <w:rPr>
                <w:rFonts w:ascii="Times New Roman"/>
                <w:b w:val="false"/>
                <w:i w:val="false"/>
                <w:color w:val="000000"/>
                <w:sz w:val="20"/>
              </w:rPr>
              <w:t>
Шаблон: [A-Z0-9]{2}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*.5.3. Орамалардың саны</w:t>
            </w:r>
          </w:p>
          <w:p>
            <w:pPr>
              <w:spacing w:after="20"/>
              <w:ind w:left="20"/>
              <w:jc w:val="both"/>
            </w:pPr>
            <w:r>
              <w:rPr>
                <w:rFonts w:ascii="Times New Roman"/>
                <w:b w:val="false"/>
                <w:i w:val="false"/>
                <w:color w:val="000000"/>
                <w:sz w:val="20"/>
              </w:rPr>
              <w:t>
(csdo: Package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орамалардың, табандықтардың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Quantity8 Type (M.SDT.00156)</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*.5.4. Жүк орнының сипаттамасы</w:t>
            </w:r>
          </w:p>
          <w:p>
            <w:pPr>
              <w:spacing w:after="20"/>
              <w:ind w:left="20"/>
              <w:jc w:val="both"/>
            </w:pPr>
            <w:r>
              <w:rPr>
                <w:rFonts w:ascii="Times New Roman"/>
                <w:b w:val="false"/>
                <w:i w:val="false"/>
                <w:color w:val="000000"/>
                <w:sz w:val="20"/>
              </w:rPr>
              <w:t>
(casdo: Cargo Description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табандықтың, жүк орнының немесе тауардың таңбалануының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Text250 Type (M.SDT.00072)</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17.14.22. Тауардың ораманы есептемегендегі таза салмағы (casdo: Clean Net Mass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ораманы есептемегендегі таза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ораманы есептемегендегі таза салмағы (casdo: Clean Net Mass 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ораманы есептемегендегі таза салмағы (casdo: Clean Net Mass Measure)"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17.14.23. Контейнерлердің тізбесі </w:t>
            </w:r>
          </w:p>
          <w:p>
            <w:pPr>
              <w:spacing w:after="20"/>
              <w:ind w:left="20"/>
              <w:jc w:val="both"/>
            </w:pPr>
            <w:r>
              <w:rPr>
                <w:rFonts w:ascii="Times New Roman"/>
                <w:b w:val="false"/>
                <w:i w:val="false"/>
                <w:color w:val="000000"/>
                <w:sz w:val="20"/>
              </w:rPr>
              <w:t>
(cacdo: Container List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тізбесі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Container List Details Type (M.CA.CDT.00354)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*.1. Орама түрінің коды</w:t>
            </w:r>
          </w:p>
          <w:p>
            <w:pPr>
              <w:spacing w:after="20"/>
              <w:ind w:left="20"/>
              <w:jc w:val="both"/>
            </w:pPr>
            <w:r>
              <w:rPr>
                <w:rFonts w:ascii="Times New Roman"/>
                <w:b w:val="false"/>
                <w:i w:val="false"/>
                <w:color w:val="000000"/>
                <w:sz w:val="20"/>
              </w:rPr>
              <w:t>
(csdo: Package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Package Kind Code Type (M.SDT.00104)</w:t>
            </w:r>
          </w:p>
          <w:p>
            <w:pPr>
              <w:spacing w:after="20"/>
              <w:ind w:left="20"/>
              <w:jc w:val="both"/>
            </w:pPr>
            <w:r>
              <w:rPr>
                <w:rFonts w:ascii="Times New Roman"/>
                <w:b w:val="false"/>
                <w:i w:val="false"/>
                <w:color w:val="000000"/>
                <w:sz w:val="20"/>
              </w:rPr>
              <w:t>
Жүк, орама және орама материалдары түрлерінің сыныптауышына сәйкес кодтың мәні.</w:t>
            </w:r>
          </w:p>
          <w:p>
            <w:pPr>
              <w:spacing w:after="20"/>
              <w:ind w:left="20"/>
              <w:jc w:val="both"/>
            </w:pPr>
            <w:r>
              <w:rPr>
                <w:rFonts w:ascii="Times New Roman"/>
                <w:b w:val="false"/>
                <w:i w:val="false"/>
                <w:color w:val="000000"/>
                <w:sz w:val="20"/>
              </w:rPr>
              <w:t>
Шаблон: [A-Z0-9]{2}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*.2. Контейнер</w:t>
            </w:r>
          </w:p>
          <w:p>
            <w:pPr>
              <w:spacing w:after="20"/>
              <w:ind w:left="20"/>
              <w:jc w:val="both"/>
            </w:pPr>
            <w:r>
              <w:rPr>
                <w:rFonts w:ascii="Times New Roman"/>
                <w:b w:val="false"/>
                <w:i w:val="false"/>
                <w:color w:val="000000"/>
                <w:sz w:val="20"/>
              </w:rPr>
              <w:t>
(cacdo: Container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Container Details Type (M.CA.CDT.00126)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*.2.1. Контейнердің сәйкестендіргіші</w:t>
            </w:r>
          </w:p>
          <w:p>
            <w:pPr>
              <w:spacing w:after="20"/>
              <w:ind w:left="20"/>
              <w:jc w:val="both"/>
            </w:pPr>
            <w:r>
              <w:rPr>
                <w:rFonts w:ascii="Times New Roman"/>
                <w:b w:val="false"/>
                <w:i w:val="false"/>
                <w:color w:val="000000"/>
                <w:sz w:val="20"/>
              </w:rPr>
              <w:t>
(casdo: Container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Contaier Id Type (M.CA.SDT.00145)</w:t>
            </w:r>
          </w:p>
          <w:p>
            <w:pPr>
              <w:spacing w:after="20"/>
              <w:ind w:left="20"/>
              <w:jc w:val="both"/>
            </w:pPr>
            <w:r>
              <w:rPr>
                <w:rFonts w:ascii="Times New Roman"/>
                <w:b w:val="false"/>
                <w:i w:val="false"/>
                <w:color w:val="000000"/>
                <w:sz w:val="20"/>
              </w:rPr>
              <w:t>
Кодтың мән 17 белгіге дейін.</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*.2.2. Объектіні тиеу коды</w:t>
            </w:r>
          </w:p>
          <w:p>
            <w:pPr>
              <w:spacing w:after="20"/>
              <w:ind w:left="20"/>
              <w:jc w:val="both"/>
            </w:pPr>
            <w:r>
              <w:rPr>
                <w:rFonts w:ascii="Times New Roman"/>
                <w:b w:val="false"/>
                <w:i w:val="false"/>
                <w:color w:val="000000"/>
                <w:sz w:val="20"/>
              </w:rPr>
              <w:t>
(casdo: Full Item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контейнерге тиеуді толтыру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мынадай мәндердің бірін қабылдауға тиіс: 1 – тауар бүкіл контейнерді алады; </w:t>
            </w:r>
          </w:p>
          <w:p>
            <w:pPr>
              <w:spacing w:after="20"/>
              <w:ind w:left="20"/>
              <w:jc w:val="both"/>
            </w:pPr>
            <w:r>
              <w:rPr>
                <w:rFonts w:ascii="Times New Roman"/>
                <w:b w:val="false"/>
                <w:i w:val="false"/>
                <w:color w:val="000000"/>
                <w:sz w:val="20"/>
              </w:rPr>
              <w:t>
2 – тауар контейнердің бір бөлігін 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*.3. Контейнерлердің саны</w:t>
            </w:r>
          </w:p>
          <w:p>
            <w:pPr>
              <w:spacing w:after="20"/>
              <w:ind w:left="20"/>
              <w:jc w:val="both"/>
            </w:pPr>
            <w:r>
              <w:rPr>
                <w:rFonts w:ascii="Times New Roman"/>
                <w:b w:val="false"/>
                <w:i w:val="false"/>
                <w:color w:val="000000"/>
                <w:sz w:val="20"/>
              </w:rPr>
              <w:t>
(casdo: Container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түрдегі контейнерлердің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Quantity6 Type (M.SDT.00106)</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17.14.24. Акциздік маркалар</w:t>
            </w:r>
          </w:p>
          <w:p>
            <w:pPr>
              <w:spacing w:after="20"/>
              <w:ind w:left="20"/>
              <w:jc w:val="both"/>
            </w:pPr>
            <w:r>
              <w:rPr>
                <w:rFonts w:ascii="Times New Roman"/>
                <w:b w:val="false"/>
                <w:i w:val="false"/>
                <w:color w:val="000000"/>
                <w:sz w:val="20"/>
              </w:rPr>
              <w:t>
(cacdo: Excise Stamp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маркалар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Excise Stamp Details Type (M.CA.CDT.00421)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*.1. Акциздік маркалардың саны</w:t>
            </w:r>
          </w:p>
          <w:p>
            <w:pPr>
              <w:spacing w:after="20"/>
              <w:ind w:left="20"/>
              <w:jc w:val="both"/>
            </w:pPr>
            <w:r>
              <w:rPr>
                <w:rFonts w:ascii="Times New Roman"/>
                <w:b w:val="false"/>
                <w:i w:val="false"/>
                <w:color w:val="000000"/>
                <w:sz w:val="20"/>
              </w:rPr>
              <w:t>
(casdo: Excise Stamp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маркалардың саны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Quantity8 Type (M.SDT.00156)</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*.2. Акциздік маркалардың сериясы</w:t>
            </w:r>
          </w:p>
          <w:p>
            <w:pPr>
              <w:spacing w:after="20"/>
              <w:ind w:left="20"/>
              <w:jc w:val="both"/>
            </w:pPr>
            <w:r>
              <w:rPr>
                <w:rFonts w:ascii="Times New Roman"/>
                <w:b w:val="false"/>
                <w:i w:val="false"/>
                <w:color w:val="000000"/>
                <w:sz w:val="20"/>
              </w:rPr>
              <w:t>
(casdo: Excise Stamp 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маркалар сериясының сәйкестендіргіші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Id8 Type (M.CA.SDT.00176)</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*.3. Нөмірлердің (сәйкестендіргіштердің) тізбесі (cacdo: Excise Stamp Id List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акциздік маркалар нөмірлерінің (сәйкестендіргіштерінің) тізбесі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Excise Stamp Id List Details Type (M.CA.CDT.00423)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*.3.1. Акциздік марканың нөмірі (сәйкестендіргіші) (casdo: Excise Stamp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марканың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Id10 Type (M.CA.SDT.00179)</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*.4. Нөмірлердің диапазоны</w:t>
            </w:r>
          </w:p>
          <w:p>
            <w:pPr>
              <w:spacing w:after="20"/>
              <w:ind w:left="20"/>
              <w:jc w:val="both"/>
            </w:pPr>
            <w:r>
              <w:rPr>
                <w:rFonts w:ascii="Times New Roman"/>
                <w:b w:val="false"/>
                <w:i w:val="false"/>
                <w:color w:val="000000"/>
                <w:sz w:val="20"/>
              </w:rPr>
              <w:t>
(cacdo: Excise Stamp Range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маркалар нөмірлерінің диапазоны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Excise Stamp Range Details Type (M.CA.CDT.00422)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*.4.1. Акциздік маркалар нөмірлері (сәйкестендіргіші) диапазонының алғашқы нөмірі (casdo: Excise First Stamp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маркалар нөмірлері диапазонының алғашқы нөмірі (сәйкестендіргіші)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Id10 Type (M.CA.SDT.00179)</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*.4.2. Акциздік маркалар нөмірлері (сәйкестендіргіші) диапазонының соңғы нөмірі </w:t>
            </w:r>
          </w:p>
          <w:p>
            <w:pPr>
              <w:spacing w:after="20"/>
              <w:ind w:left="20"/>
              <w:jc w:val="both"/>
            </w:pPr>
            <w:r>
              <w:rPr>
                <w:rFonts w:ascii="Times New Roman"/>
                <w:b w:val="false"/>
                <w:i w:val="false"/>
                <w:color w:val="000000"/>
                <w:sz w:val="20"/>
              </w:rPr>
              <w:t>
(casdo: Excise Last Stamp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маркалар нөмірлері диапазонының алғашқы нөмірі (сәйкестендіргіші)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Id10 Type (M.CA.SDT.00179)</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17.14.25. Бақылау (сәйкестендіру) белгілері туралы мәліметтер (cacdo: CIMDetails)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CIMDetails Type (M.CA.CDT.00166)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*.1. Тауарларды шығарғаннан кейін бақылау (сәйкестендіру) белгілерін салу нышаны</w:t>
            </w:r>
          </w:p>
          <w:p>
            <w:pPr>
              <w:spacing w:after="20"/>
              <w:ind w:left="20"/>
              <w:jc w:val="both"/>
            </w:pPr>
            <w:r>
              <w:rPr>
                <w:rFonts w:ascii="Times New Roman"/>
                <w:b w:val="false"/>
                <w:i w:val="false"/>
                <w:color w:val="000000"/>
                <w:sz w:val="20"/>
              </w:rPr>
              <w:t>
(casdo: CIMMarking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шығарғаннан кейін бақылау (сәйкестендіру) белгілерін салу нышаны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Code2 Type (M.SDT.00170)</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"ПВ" мәнін қабылдауға тиіс – егер тауарларды бақылау (сәйкестендіру) белгілермен маркалау тауарларды шығарғаннан кейін жүзеге асырылатын болса.</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(сәйкестендіру) белгілерінің саны (casdo: CIMQuantity)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Quantity6 Type (M.SDT.00106)</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(сәйкестендіру) белгілерінің сәйкестендіру нөмірлерінің (сәйкестендіргіштердің) тізбесі салу (cacdo: CIMList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сәйкестендіру нөмірлерінің (сәйкестендіргіштердің)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CIMList Details Type (M.CA.CDT.00165)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*.3.1. Бақылау (сәйкестендіру) белгісінің сәйкестендіру нөмірі (сәйкестендіргіші) </w:t>
            </w:r>
          </w:p>
          <w:p>
            <w:pPr>
              <w:spacing w:after="20"/>
              <w:ind w:left="20"/>
              <w:jc w:val="both"/>
            </w:pPr>
            <w:r>
              <w:rPr>
                <w:rFonts w:ascii="Times New Roman"/>
                <w:b w:val="false"/>
                <w:i w:val="false"/>
                <w:color w:val="000000"/>
                <w:sz w:val="20"/>
              </w:rPr>
              <w:t>
(casdo: Visual Identifier CIMId)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 көрінетін бақылау (сәйкестендіру) белгісінің сәйкестендіру нөмірі (сәйкестендіргіші)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Visual Identifier CIMType (M.CA.SDT.00157)</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Шаблон: [A-Z]{2}[-]{1}[A-Z0-9]{6}[-]{1}[A-Z0-9]{10}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*.4. Бақылау (сәйкестендіру) белгілерінің сәйкестендіру нөмірлерінің (сәйкестендіргіштердің) диапазоны (cacdo: CIMRange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(сәйкестендіру) белгілерінің сәйкестендіру нөмірлерінің (сәйкестендіргіштердің) диапазоны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CIMRange Details Type (M.CA.CDT.00167)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*.4.1. Бақылау (сәйкестендіру) белгілерінің сәйкестендіру нөмірлері (сәйкестендіргіштердің) диапазонының алғашқы нөмірі</w:t>
            </w:r>
          </w:p>
          <w:p>
            <w:pPr>
              <w:spacing w:after="20"/>
              <w:ind w:left="20"/>
              <w:jc w:val="both"/>
            </w:pPr>
            <w:r>
              <w:rPr>
                <w:rFonts w:ascii="Times New Roman"/>
                <w:b w:val="false"/>
                <w:i w:val="false"/>
                <w:color w:val="000000"/>
                <w:sz w:val="20"/>
              </w:rPr>
              <w:t>
(casdo: First Visual Identifier CIMId)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сәйкестендіру нөмірлері (сәйкестендіргіштердің) диапазонының алғашқы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Visual Identifier CIMType (M.CA.SDT.00157)</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Шаблон: [A-Z]{2}[-]{1}[A-Z0-9]{6}[-]{1}[A-Z0-9]{10}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*.4.2. Бақылау (сәйкестендіру) белгілерінің сәйкестендіру нөмірлері (сәйкестендіргіштердің) диапазонының соңғы нөмірі</w:t>
            </w:r>
          </w:p>
          <w:p>
            <w:pPr>
              <w:spacing w:after="20"/>
              <w:ind w:left="20"/>
              <w:jc w:val="both"/>
            </w:pPr>
            <w:r>
              <w:rPr>
                <w:rFonts w:ascii="Times New Roman"/>
                <w:b w:val="false"/>
                <w:i w:val="false"/>
                <w:color w:val="000000"/>
                <w:sz w:val="20"/>
              </w:rPr>
              <w:t>
(casdo: Last Visual Identifier CIMId)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сәйкестендіру нөмірлері (сәйкестендіргіштердің) диапазонының соңғы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Visual Identifier CIMType (M.CA.SDT.00157)</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Шаблон: [A-Z]{2}[-]{1}[A-Z0-9]{6}[-]{1}[A-Z0-9]{10}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17.14.26. Кезең</w:t>
            </w:r>
          </w:p>
          <w:p>
            <w:pPr>
              <w:spacing w:after="20"/>
              <w:ind w:left="20"/>
              <w:jc w:val="both"/>
            </w:pPr>
            <w:r>
              <w:rPr>
                <w:rFonts w:ascii="Times New Roman"/>
                <w:b w:val="false"/>
                <w:i w:val="false"/>
                <w:color w:val="000000"/>
                <w:sz w:val="20"/>
              </w:rPr>
              <w:t>
(cacdo: Period Date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Period Date Details Type (M.CA.CDT.00424)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*.1. Бастапқы күні</w:t>
            </w:r>
          </w:p>
          <w:p>
            <w:pPr>
              <w:spacing w:after="20"/>
              <w:ind w:left="20"/>
              <w:jc w:val="both"/>
            </w:pPr>
            <w:r>
              <w:rPr>
                <w:rFonts w:ascii="Times New Roman"/>
                <w:b w:val="false"/>
                <w:i w:val="false"/>
                <w:color w:val="000000"/>
                <w:sz w:val="20"/>
              </w:rPr>
              <w:t>
(csdo: Start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бастапқы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*.2. Соңғы күні</w:t>
            </w:r>
          </w:p>
          <w:p>
            <w:pPr>
              <w:spacing w:after="20"/>
              <w:ind w:left="20"/>
              <w:jc w:val="both"/>
            </w:pPr>
            <w:r>
              <w:rPr>
                <w:rFonts w:ascii="Times New Roman"/>
                <w:b w:val="false"/>
                <w:i w:val="false"/>
                <w:color w:val="000000"/>
                <w:sz w:val="20"/>
              </w:rPr>
              <w:t>
(csdo: End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соңғы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17.14.27. Құбыржол көлігімен тасымалданатын тауарлар туралы қосымша мәліметтер </w:t>
            </w:r>
          </w:p>
          <w:p>
            <w:pPr>
              <w:spacing w:after="20"/>
              <w:ind w:left="20"/>
              <w:jc w:val="both"/>
            </w:pPr>
            <w:r>
              <w:rPr>
                <w:rFonts w:ascii="Times New Roman"/>
                <w:b w:val="false"/>
                <w:i w:val="false"/>
                <w:color w:val="000000"/>
                <w:sz w:val="20"/>
              </w:rPr>
              <w:t>
(cacdo: Pipeline Goods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 көлігімен тасымалданатын тауарлар туралы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Pipeline Details Type (M.CA.CDT.00425)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*.1. Берілген мұнайдың немесе мұнай өнімдерінің саны </w:t>
            </w:r>
          </w:p>
          <w:p>
            <w:pPr>
              <w:spacing w:after="20"/>
              <w:ind w:left="20"/>
              <w:jc w:val="both"/>
            </w:pPr>
            <w:r>
              <w:rPr>
                <w:rFonts w:ascii="Times New Roman"/>
                <w:b w:val="false"/>
                <w:i w:val="false"/>
                <w:color w:val="000000"/>
                <w:sz w:val="20"/>
              </w:rPr>
              <w:t>
(casdo: Oil Transfer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берілген мұнайдың немесе мұнай өнімдерінің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мұнайдың немесе мұнай өнімдерінің саны (casdo: Oil Transfer Measure)" деректемесі толтырылған жағдайда атрибут сәйкестендіргіші "Анықтамалықтың (сыныптауыштың) сәйкестендіргіші</w:t>
            </w:r>
          </w:p>
          <w:p>
            <w:pPr>
              <w:spacing w:after="20"/>
              <w:ind w:left="20"/>
              <w:jc w:val="both"/>
            </w:pPr>
            <w:r>
              <w:rPr>
                <w:rFonts w:ascii="Times New Roman"/>
                <w:b w:val="false"/>
                <w:i w:val="false"/>
                <w:color w:val="000000"/>
                <w:sz w:val="20"/>
              </w:rPr>
              <w:t xml:space="preserve">
(measurementUnitCodeListId атрибуты)" атрибутында көрсетілген анықтамалыққа (сыныптауышқа) сәйкес өлшемі бірлігінің кодын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мұнайдың немесе мұнай өнімдерінің саны (casdo: Oil Transfer Measure)"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*.2. Орынның атауы (аты)</w:t>
            </w:r>
          </w:p>
          <w:p>
            <w:pPr>
              <w:spacing w:after="20"/>
              <w:ind w:left="20"/>
              <w:jc w:val="both"/>
            </w:pPr>
            <w:r>
              <w:rPr>
                <w:rFonts w:ascii="Times New Roman"/>
                <w:b w:val="false"/>
                <w:i w:val="false"/>
                <w:color w:val="000000"/>
                <w:sz w:val="20"/>
              </w:rPr>
              <w:t>
(casdo: Place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ЕАЭО СЭҚ ТН бойынша коды</w:t>
            </w:r>
          </w:p>
          <w:p>
            <w:pPr>
              <w:spacing w:after="20"/>
              <w:ind w:left="20"/>
              <w:jc w:val="both"/>
            </w:pPr>
            <w:r>
              <w:rPr>
                <w:rFonts w:ascii="Times New Roman"/>
                <w:b w:val="false"/>
                <w:i w:val="false"/>
                <w:color w:val="000000"/>
                <w:sz w:val="20"/>
              </w:rPr>
              <w:t>
(csdo: Commodity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ЕАЭО СЭҚ ТН сәйкес жер қойнауын пайдаланушымен келісімшарт жасалған  күні қолданыстағы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Commodity Code Type (M.SDT.00065)</w:t>
            </w:r>
          </w:p>
          <w:p>
            <w:pPr>
              <w:spacing w:after="20"/>
              <w:ind w:left="20"/>
              <w:jc w:val="both"/>
            </w:pPr>
            <w:r>
              <w:rPr>
                <w:rFonts w:ascii="Times New Roman"/>
                <w:b w:val="false"/>
                <w:i w:val="false"/>
                <w:color w:val="000000"/>
                <w:sz w:val="20"/>
              </w:rPr>
              <w:t>
Кодтың ЕАЭО СЭҚ ТН-нен 2, 4, 6, 8, 9 немесе 10 белгілер деңгейіндегі кодының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17.14.28. Электр энергиясының саны</w:t>
            </w:r>
          </w:p>
          <w:p>
            <w:pPr>
              <w:spacing w:after="20"/>
              <w:ind w:left="20"/>
              <w:jc w:val="both"/>
            </w:pPr>
            <w:r>
              <w:rPr>
                <w:rFonts w:ascii="Times New Roman"/>
                <w:b w:val="false"/>
                <w:i w:val="false"/>
                <w:color w:val="000000"/>
                <w:sz w:val="20"/>
              </w:rPr>
              <w:t>
(cacdo: Electric Power Transfer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қабылданған және берілген электр энергиясы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Electric Power Transfer Details Type (M.CA.CDT.00426)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*.1. Берілген электр энергиясының саны</w:t>
            </w:r>
          </w:p>
          <w:p>
            <w:pPr>
              <w:spacing w:after="20"/>
              <w:ind w:left="20"/>
              <w:jc w:val="both"/>
            </w:pPr>
            <w:r>
              <w:rPr>
                <w:rFonts w:ascii="Times New Roman"/>
                <w:b w:val="false"/>
                <w:i w:val="false"/>
                <w:color w:val="000000"/>
                <w:sz w:val="20"/>
              </w:rPr>
              <w:t>
(casdo: Export Electric Power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саны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саны (casdo: Export Electric Power Measure)" деректемесі толтырылған жағдайда атрибут сәйкестендіргіші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 атрибутында көрсетілген анықтамалыққа (сыныптауышқа) сәйкес өлшемі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саны (casdo: Export Electric Power Measure)"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*.2. Қабылданған электр энергиясының саны</w:t>
            </w:r>
          </w:p>
          <w:p>
            <w:pPr>
              <w:spacing w:after="20"/>
              <w:ind w:left="20"/>
              <w:jc w:val="both"/>
            </w:pPr>
            <w:r>
              <w:rPr>
                <w:rFonts w:ascii="Times New Roman"/>
                <w:b w:val="false"/>
                <w:i w:val="false"/>
                <w:color w:val="000000"/>
                <w:sz w:val="20"/>
              </w:rPr>
              <w:t>
(casdo: mport Electric Power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саны (casdo: Import Electric Power Measure)" деректемесі толтырылған жағдайда атрибут сәйкестендіргіші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 атрибутында көрсетілген анықтамалыққа (сыныптауышқа) сәйкес өлшемі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саны (casdo: Import Electric Power Measure)"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17.14.29. Еркін кедендік аумақтың немесе еркін қойманың кедендік рәсіміне орналастырылған тауарлар </w:t>
            </w:r>
          </w:p>
          <w:p>
            <w:pPr>
              <w:spacing w:after="20"/>
              <w:ind w:left="20"/>
              <w:jc w:val="both"/>
            </w:pPr>
            <w:r>
              <w:rPr>
                <w:rFonts w:ascii="Times New Roman"/>
                <w:b w:val="false"/>
                <w:i w:val="false"/>
                <w:color w:val="000000"/>
                <w:sz w:val="20"/>
              </w:rPr>
              <w:t>
(cacdo: Warehousing Goods Item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еркін кедендік аумақтың немесе еркін қойманың кедендік рәсіміне орналастырылған және декларацияланатын тауарды дайындаған кезде пайдаланылған тауар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Warehousing Goods Item Details Type (M.CA.CDT.00444)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*.1. Жазбаның сілтемелік сәйкестендіргіші (casdo: Reference Line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тауарларға арналған декларация туралы мәліметтер көрсетілген алдыңғы құжаттар туралы мәліметтер жазбасының (жол нөмірінің)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Id40 Type (M.SDT.00108)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атауы</w:t>
            </w:r>
          </w:p>
          <w:p>
            <w:pPr>
              <w:spacing w:after="20"/>
              <w:ind w:left="20"/>
              <w:jc w:val="both"/>
            </w:pPr>
            <w:r>
              <w:rPr>
                <w:rFonts w:ascii="Times New Roman"/>
                <w:b w:val="false"/>
                <w:i w:val="false"/>
                <w:color w:val="000000"/>
                <w:sz w:val="20"/>
              </w:rPr>
              <w:t>
(casdo: Goods Description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сауда, коммерциялық немесе өзге де дәстүрлі атауын қоса алғанда,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Text250 Type (M.SDT.00072)</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саны</w:t>
            </w:r>
          </w:p>
          <w:p>
            <w:pPr>
              <w:spacing w:after="20"/>
              <w:ind w:left="20"/>
              <w:jc w:val="both"/>
            </w:pPr>
            <w:r>
              <w:rPr>
                <w:rFonts w:ascii="Times New Roman"/>
                <w:b w:val="false"/>
                <w:i w:val="false"/>
                <w:color w:val="000000"/>
                <w:sz w:val="20"/>
              </w:rPr>
              <w:t>
(cacdo: Goods Measure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өлшем бірліктегі тауардың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Measure Details 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Өлшем бірлігі көрсетілген тауардың саны </w:t>
            </w:r>
          </w:p>
          <w:p>
            <w:pPr>
              <w:spacing w:after="20"/>
              <w:ind w:left="20"/>
              <w:jc w:val="both"/>
            </w:pPr>
            <w:r>
              <w:rPr>
                <w:rFonts w:ascii="Times New Roman"/>
                <w:b w:val="false"/>
                <w:i w:val="false"/>
                <w:color w:val="000000"/>
                <w:sz w:val="20"/>
              </w:rPr>
              <w:t>
(casdo: Goods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көрсетілген тауардың саны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өзінің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*.3.2. Өлшем бірлігінің шартты белгісі</w:t>
            </w:r>
          </w:p>
          <w:p>
            <w:pPr>
              <w:spacing w:after="20"/>
              <w:ind w:left="20"/>
              <w:jc w:val="both"/>
            </w:pPr>
            <w:r>
              <w:rPr>
                <w:rFonts w:ascii="Times New Roman"/>
                <w:b w:val="false"/>
                <w:i w:val="false"/>
                <w:color w:val="000000"/>
                <w:sz w:val="20"/>
              </w:rPr>
              <w:t>
(casdo: Measure Unit Abbreviation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Measure Unit Abbreviation Code Type (M.CA.SDT.00409)</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"Өлшем бірлігі көрсетілген тауардың саны (casdo: Goods 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белгісін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*.4. Тауарлардың тобы (cacdo: Goods Item Group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топтардан сипаттамаларымен ерекшеленетін бір атаудағы тауарлардың тобы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Item Group Details Type (M.CA.CDT.00047)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Тауардың атауы</w:t>
            </w:r>
          </w:p>
          <w:p>
            <w:pPr>
              <w:spacing w:after="20"/>
              <w:ind w:left="20"/>
              <w:jc w:val="both"/>
            </w:pPr>
            <w:r>
              <w:rPr>
                <w:rFonts w:ascii="Times New Roman"/>
                <w:b w:val="false"/>
                <w:i w:val="false"/>
                <w:color w:val="000000"/>
                <w:sz w:val="20"/>
              </w:rPr>
              <w:t>
(casdo: Goods Description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сыныптау үшін және кедендік құнды есептеу үшін қажетті қосымша сипаттамаларды (сапалық, техникалық, коммерциялық) ескере отырып, тауарлардың тобын сипаттау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Text250 Type (M.SDT.00072)</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*.4.2. Тауардың ЕАЭО СЭҚ ТН бойынша коды</w:t>
            </w:r>
          </w:p>
          <w:p>
            <w:pPr>
              <w:spacing w:after="20"/>
              <w:ind w:left="20"/>
              <w:jc w:val="both"/>
            </w:pPr>
            <w:r>
              <w:rPr>
                <w:rFonts w:ascii="Times New Roman"/>
                <w:b w:val="false"/>
                <w:i w:val="false"/>
                <w:color w:val="000000"/>
                <w:sz w:val="20"/>
              </w:rPr>
              <w:t>
(csdo: Commodity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сәйкес машина құрамдасының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Commodity Code Type (M.SDT.00065)</w:t>
            </w:r>
          </w:p>
          <w:p>
            <w:pPr>
              <w:spacing w:after="20"/>
              <w:ind w:left="20"/>
              <w:jc w:val="both"/>
            </w:pPr>
            <w:r>
              <w:rPr>
                <w:rFonts w:ascii="Times New Roman"/>
                <w:b w:val="false"/>
                <w:i w:val="false"/>
                <w:color w:val="000000"/>
                <w:sz w:val="20"/>
              </w:rPr>
              <w:t>
ЕАЭО СЭҚ ТН-нан кодтың 2, 4, 6, 8, 9 немесе 10 белгілер деңгейіндегі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*.4.3. Тауардың тауарлар тобындағы сипаттамалары</w:t>
            </w:r>
          </w:p>
          <w:p>
            <w:pPr>
              <w:spacing w:after="20"/>
              <w:ind w:left="20"/>
              <w:jc w:val="both"/>
            </w:pPr>
            <w:r>
              <w:rPr>
                <w:rFonts w:ascii="Times New Roman"/>
                <w:b w:val="false"/>
                <w:i w:val="false"/>
                <w:color w:val="000000"/>
                <w:sz w:val="20"/>
              </w:rPr>
              <w:t>
(cacdo: Commodity Group Item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топтағы сипаттамалары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Commodity Group Item Details Type (M.CA.CDT.00273)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*.4.3.1. Тауар туралы мәліметтер (cacdo: Commodity Description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CACommodity Description Base Details Type (M.CA.CDT.00800)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*.4.3.1.1. Өндіруші</w:t>
            </w:r>
          </w:p>
          <w:p>
            <w:pPr>
              <w:spacing w:after="20"/>
              <w:ind w:left="20"/>
              <w:jc w:val="both"/>
            </w:pPr>
            <w:r>
              <w:rPr>
                <w:rFonts w:ascii="Times New Roman"/>
                <w:b w:val="false"/>
                <w:i w:val="false"/>
                <w:color w:val="000000"/>
                <w:sz w:val="20"/>
              </w:rPr>
              <w:t>
(casdo: Manufacturer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өндірушінің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*.4.3.1.2. Тауар белгісінің атауы</w:t>
            </w:r>
          </w:p>
          <w:p>
            <w:pPr>
              <w:spacing w:after="20"/>
              <w:ind w:left="20"/>
              <w:jc w:val="both"/>
            </w:pPr>
            <w:r>
              <w:rPr>
                <w:rFonts w:ascii="Times New Roman"/>
                <w:b w:val="false"/>
                <w:i w:val="false"/>
                <w:color w:val="000000"/>
                <w:sz w:val="20"/>
              </w:rPr>
              <w:t>
(casdo: Trade Mark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белгісінің, авторлық құқық объектісінің, аралас құқықтардың, патенттің атауы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*.4.3.1.3. Шығарылған жерінің атауы</w:t>
            </w:r>
          </w:p>
          <w:p>
            <w:pPr>
              <w:spacing w:after="20"/>
              <w:ind w:left="20"/>
              <w:jc w:val="both"/>
            </w:pPr>
            <w:r>
              <w:rPr>
                <w:rFonts w:ascii="Times New Roman"/>
                <w:b w:val="false"/>
                <w:i w:val="false"/>
                <w:color w:val="000000"/>
                <w:sz w:val="20"/>
              </w:rPr>
              <w:t>
(casdo: Production Place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*.4.3.1.4. Марканың атауы</w:t>
            </w:r>
          </w:p>
          <w:p>
            <w:pPr>
              <w:spacing w:after="20"/>
              <w:ind w:left="20"/>
              <w:jc w:val="both"/>
            </w:pPr>
            <w:r>
              <w:rPr>
                <w:rFonts w:ascii="Times New Roman"/>
                <w:b w:val="false"/>
                <w:i w:val="false"/>
                <w:color w:val="000000"/>
                <w:sz w:val="20"/>
              </w:rPr>
              <w:t>
(csdo: Product Mark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*.4.3.1.5. Модельдің атауы</w:t>
            </w:r>
          </w:p>
          <w:p>
            <w:pPr>
              <w:spacing w:after="20"/>
              <w:ind w:left="20"/>
              <w:jc w:val="both"/>
            </w:pPr>
            <w:r>
              <w:rPr>
                <w:rFonts w:ascii="Times New Roman"/>
                <w:b w:val="false"/>
                <w:i w:val="false"/>
                <w:color w:val="000000"/>
                <w:sz w:val="20"/>
              </w:rPr>
              <w:t>
(csdo: Product Model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моделінің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*.4.3.1.6. Өнімнің сәйкестендіргіші</w:t>
            </w:r>
          </w:p>
          <w:p>
            <w:pPr>
              <w:spacing w:after="20"/>
              <w:ind w:left="20"/>
              <w:jc w:val="both"/>
            </w:pPr>
            <w:r>
              <w:rPr>
                <w:rFonts w:ascii="Times New Roman"/>
                <w:b w:val="false"/>
                <w:i w:val="false"/>
                <w:color w:val="000000"/>
                <w:sz w:val="20"/>
              </w:rPr>
              <w:t>
(csdo: Product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түрінің бірегей сәйкестендіргіші немесе тауардың артикулі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*.4.3.1.7. Сорттың атауы</w:t>
            </w:r>
          </w:p>
          <w:p>
            <w:pPr>
              <w:spacing w:after="20"/>
              <w:ind w:left="20"/>
              <w:jc w:val="both"/>
            </w:pPr>
            <w:r>
              <w:rPr>
                <w:rFonts w:ascii="Times New Roman"/>
                <w:b w:val="false"/>
                <w:i w:val="false"/>
                <w:color w:val="000000"/>
                <w:sz w:val="20"/>
              </w:rPr>
              <w:t>
(csdo: Product Sort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*.4.3.1.8.  Стандарттың атауы</w:t>
            </w:r>
          </w:p>
          <w:p>
            <w:pPr>
              <w:spacing w:after="20"/>
              <w:ind w:left="20"/>
              <w:jc w:val="both"/>
            </w:pPr>
            <w:r>
              <w:rPr>
                <w:rFonts w:ascii="Times New Roman"/>
                <w:b w:val="false"/>
                <w:i w:val="false"/>
                <w:color w:val="000000"/>
                <w:sz w:val="20"/>
              </w:rPr>
              <w:t>
(casdo: Standard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(халықаралық, мемлекетаралық, мемлекеттік, салалық немесе ұйымның) немесе тауарға техникалық талаптардың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Name40 Type (M.SDT.00069)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*.4.3.1.9. Өнім бірлігінің сәйкестендіргіші</w:t>
            </w:r>
          </w:p>
          <w:p>
            <w:pPr>
              <w:spacing w:after="20"/>
              <w:ind w:left="20"/>
              <w:jc w:val="both"/>
            </w:pPr>
            <w:r>
              <w:rPr>
                <w:rFonts w:ascii="Times New Roman"/>
                <w:b w:val="false"/>
                <w:i w:val="false"/>
                <w:color w:val="000000"/>
                <w:sz w:val="20"/>
              </w:rPr>
              <w:t>
(csdo: Product Instance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данасының бірегей сәйкестендіргіші (сериялық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*.4.3.1.10. Өндірілген күні (csdo: Manufacture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өндірілген (дайындалған)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толтырылған кезде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Объектінің габариттік мөлшерлері</w:t>
            </w:r>
          </w:p>
          <w:p>
            <w:pPr>
              <w:spacing w:after="20"/>
              <w:ind w:left="20"/>
              <w:jc w:val="both"/>
            </w:pPr>
            <w:r>
              <w:rPr>
                <w:rFonts w:ascii="Times New Roman"/>
                <w:b w:val="false"/>
                <w:i w:val="false"/>
                <w:color w:val="000000"/>
                <w:sz w:val="20"/>
              </w:rPr>
              <w:t>
(ccdo: Unified Overall Dimension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сызықтық мөлшерлері (ұзындығы, ені мен биіктігі)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Unified Overall Dimension Details 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*.4.3.2.1. Ұзындық</w:t>
            </w:r>
          </w:p>
          <w:p>
            <w:pPr>
              <w:spacing w:after="20"/>
              <w:ind w:left="20"/>
              <w:jc w:val="both"/>
            </w:pPr>
            <w:r>
              <w:rPr>
                <w:rFonts w:ascii="Times New Roman"/>
                <w:b w:val="false"/>
                <w:i w:val="false"/>
                <w:color w:val="000000"/>
                <w:sz w:val="20"/>
              </w:rPr>
              <w:t>
(csdo: Unified Length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ұзына бойғы бағыттағы сызықтық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"Ұзындық (csdo: Unified Length Measure)" деректемесі толтырылған жағдайда атрибут "Анықтамалықтың (сыныптауыштың) сәйкестендіргіші (measurementUnitCodeListId атрибуты)"</w:t>
            </w:r>
          </w:p>
          <w:p>
            <w:pPr>
              <w:spacing w:after="20"/>
              <w:ind w:left="20"/>
              <w:jc w:val="both"/>
            </w:pPr>
            <w:r>
              <w:rPr>
                <w:rFonts w:ascii="Times New Roman"/>
                <w:b w:val="false"/>
                <w:i w:val="false"/>
                <w:color w:val="000000"/>
                <w:sz w:val="20"/>
              </w:rPr>
              <w:t>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"Ұзындық (csdo:‌Unified‌Length‌Measure)"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*.4.3.2.2. Ені</w:t>
            </w:r>
          </w:p>
          <w:p>
            <w:pPr>
              <w:spacing w:after="20"/>
              <w:ind w:left="20"/>
              <w:jc w:val="both"/>
            </w:pPr>
            <w:r>
              <w:rPr>
                <w:rFonts w:ascii="Times New Roman"/>
                <w:b w:val="false"/>
                <w:i w:val="false"/>
                <w:color w:val="000000"/>
                <w:sz w:val="20"/>
              </w:rPr>
              <w:t>
(csdo: Unified Width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көлденең бағыттағы сызықтық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 Unified Width Measure)" деректемесі толтырылған жағдайда атрибут сәйкестендіргіші "Анықтамалықтың (сыныптауыштың) сәйкестендіргіші (measurementUnitCodeListId атрибуты)"</w:t>
            </w:r>
          </w:p>
          <w:p>
            <w:pPr>
              <w:spacing w:after="20"/>
              <w:ind w:left="20"/>
              <w:jc w:val="both"/>
            </w:pPr>
            <w:r>
              <w:rPr>
                <w:rFonts w:ascii="Times New Roman"/>
                <w:b w:val="false"/>
                <w:i w:val="false"/>
                <w:color w:val="000000"/>
                <w:sz w:val="20"/>
              </w:rPr>
              <w:t>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 Unified Width Measure)"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*.4.3.2.3. Биіктігі</w:t>
            </w:r>
          </w:p>
          <w:p>
            <w:pPr>
              <w:spacing w:after="20"/>
              <w:ind w:left="20"/>
              <w:jc w:val="both"/>
            </w:pPr>
            <w:r>
              <w:rPr>
                <w:rFonts w:ascii="Times New Roman"/>
                <w:b w:val="false"/>
                <w:i w:val="false"/>
                <w:color w:val="000000"/>
                <w:sz w:val="20"/>
              </w:rPr>
              <w:t>
(csdo: Unified Height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сызықтық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 Height Measure)" деректемесі толтырылған жағдайда атрибут сәйкестендіргіші "Анықтамалықтың (сыныптауыштың) сәйкестендіргіші (measurementUnitCodeListId атрибуты)"</w:t>
            </w:r>
          </w:p>
          <w:p>
            <w:pPr>
              <w:spacing w:after="20"/>
              <w:ind w:left="20"/>
              <w:jc w:val="both"/>
            </w:pPr>
            <w:r>
              <w:rPr>
                <w:rFonts w:ascii="Times New Roman"/>
                <w:b w:val="false"/>
                <w:i w:val="false"/>
                <w:color w:val="000000"/>
                <w:sz w:val="20"/>
              </w:rPr>
              <w:t>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 Height Measure)"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*.4.3.3. Ағаш материалдары туралы мәліметтер</w:t>
            </w:r>
          </w:p>
          <w:p>
            <w:pPr>
              <w:spacing w:after="20"/>
              <w:ind w:left="20"/>
              <w:jc w:val="both"/>
            </w:pPr>
            <w:r>
              <w:rPr>
                <w:rFonts w:ascii="Times New Roman"/>
                <w:b w:val="false"/>
                <w:i w:val="false"/>
                <w:color w:val="000000"/>
                <w:sz w:val="20"/>
              </w:rPr>
              <w:t>
(cacdo: Wood Description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Wood Description Details Type (M.CA.CDT.00420)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*.4.3.3.1. Тауардың сортименті (casdo: Wood Sortiment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сортименттің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Name40 Type (M.SDT.00069)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*.4.3.3.2. Сүрек түрінің атауы</w:t>
            </w:r>
          </w:p>
          <w:p>
            <w:pPr>
              <w:spacing w:after="20"/>
              <w:ind w:left="20"/>
              <w:jc w:val="both"/>
            </w:pPr>
            <w:r>
              <w:rPr>
                <w:rFonts w:ascii="Times New Roman"/>
                <w:b w:val="false"/>
                <w:i w:val="false"/>
                <w:color w:val="000000"/>
                <w:sz w:val="20"/>
              </w:rPr>
              <w:t>
(casdo: Wood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түрінің атауы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Name20 Type (M.SDT.00067)</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*.4.3.4. Тауардың саны</w:t>
            </w:r>
          </w:p>
          <w:p>
            <w:pPr>
              <w:spacing w:after="20"/>
              <w:ind w:left="20"/>
              <w:jc w:val="both"/>
            </w:pPr>
            <w:r>
              <w:rPr>
                <w:rFonts w:ascii="Times New Roman"/>
                <w:b w:val="false"/>
                <w:i w:val="false"/>
                <w:color w:val="000000"/>
                <w:sz w:val="20"/>
              </w:rPr>
              <w:t>
(cacdo: Goods Measure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Measure Details 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*.4.3.4.1. Өлшем бірлігі көрсетілген тауардың саны </w:t>
            </w:r>
          </w:p>
          <w:p>
            <w:pPr>
              <w:spacing w:after="20"/>
              <w:ind w:left="20"/>
              <w:jc w:val="both"/>
            </w:pPr>
            <w:r>
              <w:rPr>
                <w:rFonts w:ascii="Times New Roman"/>
                <w:b w:val="false"/>
                <w:i w:val="false"/>
                <w:color w:val="000000"/>
                <w:sz w:val="20"/>
              </w:rPr>
              <w:t>
(casdo: Goods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өзінің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*.4.3.4.2.  Өлшем бірлігінің шартты белгісі</w:t>
            </w:r>
          </w:p>
          <w:p>
            <w:pPr>
              <w:spacing w:after="20"/>
              <w:ind w:left="20"/>
              <w:jc w:val="both"/>
            </w:pPr>
            <w:r>
              <w:rPr>
                <w:rFonts w:ascii="Times New Roman"/>
                <w:b w:val="false"/>
                <w:i w:val="false"/>
                <w:color w:val="000000"/>
                <w:sz w:val="20"/>
              </w:rPr>
              <w:t>
(casdo: Measure Unit Abbreviation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Measure Unit Abbreviation Code Type (M.CA.SDT.00409)</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"Өлшем бірлігі көрсетілген тауардың саны (casdo: Goods 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белгісін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17.14.30. Тауарларды қайта өңдеу туралы мәліметтер</w:t>
            </w:r>
          </w:p>
          <w:p>
            <w:pPr>
              <w:spacing w:after="20"/>
              <w:ind w:left="20"/>
              <w:jc w:val="both"/>
            </w:pPr>
            <w:r>
              <w:rPr>
                <w:rFonts w:ascii="Times New Roman"/>
                <w:b w:val="false"/>
                <w:i w:val="false"/>
                <w:color w:val="000000"/>
                <w:sz w:val="20"/>
              </w:rPr>
              <w:t>
(cacdo: Goods Item Processing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арналған декларацияны тауарларды қайта өңдеу шарттары туралы құжат ретінде пайдаланған кезде көрсетілетін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Processing Details Type (M.CA.CDT.00447)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*.1. Өнімнің шығу нормасы</w:t>
            </w:r>
          </w:p>
          <w:p>
            <w:pPr>
              <w:spacing w:after="20"/>
              <w:ind w:left="20"/>
              <w:jc w:val="both"/>
            </w:pPr>
            <w:r>
              <w:rPr>
                <w:rFonts w:ascii="Times New Roman"/>
                <w:b w:val="false"/>
                <w:i w:val="false"/>
                <w:color w:val="000000"/>
                <w:sz w:val="20"/>
              </w:rPr>
              <w:t>
(casdo: Rate Of Yield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өңдеу өнімдерінің шығу нормасын сипаттау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*.2. Сәйкестендіру тәсілі</w:t>
            </w:r>
          </w:p>
          <w:p>
            <w:pPr>
              <w:spacing w:after="20"/>
              <w:ind w:left="20"/>
              <w:jc w:val="both"/>
            </w:pPr>
            <w:r>
              <w:rPr>
                <w:rFonts w:ascii="Times New Roman"/>
                <w:b w:val="false"/>
                <w:i w:val="false"/>
                <w:color w:val="000000"/>
                <w:sz w:val="20"/>
              </w:rPr>
              <w:t>
(casdo: Goods Identification Method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сәйкестендіру тәсілін сипаттау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ауыстыру туралы мәліметтер</w:t>
            </w:r>
          </w:p>
          <w:p>
            <w:pPr>
              <w:spacing w:after="20"/>
              <w:ind w:left="20"/>
              <w:jc w:val="both"/>
            </w:pPr>
            <w:r>
              <w:rPr>
                <w:rFonts w:ascii="Times New Roman"/>
                <w:b w:val="false"/>
                <w:i w:val="false"/>
                <w:color w:val="000000"/>
                <w:sz w:val="20"/>
              </w:rPr>
              <w:t>
(casdo: Goods Substitute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ауыстыру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*.4. Қайта өңдеу шарттары туралы құжат</w:t>
            </w:r>
          </w:p>
          <w:p>
            <w:pPr>
              <w:spacing w:after="20"/>
              <w:ind w:left="20"/>
              <w:jc w:val="both"/>
            </w:pPr>
            <w:r>
              <w:rPr>
                <w:rFonts w:ascii="Times New Roman"/>
                <w:b w:val="false"/>
                <w:i w:val="false"/>
                <w:color w:val="000000"/>
                <w:sz w:val="20"/>
              </w:rPr>
              <w:t>
(cacdo: Processing Document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қайта өңдеу шарттары туралы құжат туралы мәліметтер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CADoc Base 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толтырылған кезде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*.4.5. Құжаттың қолданылу мерзімінің басталатын күні</w:t>
            </w:r>
          </w:p>
          <w:p>
            <w:pPr>
              <w:spacing w:after="20"/>
              <w:ind w:left="20"/>
              <w:jc w:val="both"/>
            </w:pPr>
            <w:r>
              <w:rPr>
                <w:rFonts w:ascii="Times New Roman"/>
                <w:b w:val="false"/>
                <w:i w:val="false"/>
                <w:color w:val="000000"/>
                <w:sz w:val="20"/>
              </w:rPr>
              <w:t>
(csdo: Doc Start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күшінде болатын мерзімнің басталатын күні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толтырылған кезде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Құжаттың қолданылу мерзімінің аяқталатын күні (csdo: Doc Validity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күшінде болатын мерзімнің аяқталатын күні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толтырылған кезде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*.5. Қайта өңдеуді жүзеге асыратын тұлға</w:t>
            </w:r>
          </w:p>
          <w:p>
            <w:pPr>
              <w:spacing w:after="20"/>
              <w:ind w:left="20"/>
              <w:jc w:val="both"/>
            </w:pPr>
            <w:r>
              <w:rPr>
                <w:rFonts w:ascii="Times New Roman"/>
                <w:b w:val="false"/>
                <w:i w:val="false"/>
                <w:color w:val="000000"/>
                <w:sz w:val="20"/>
              </w:rPr>
              <w:t>
(cacdo: Processing Subject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өңдеу жөніндегі операцияларды жүзеге асыратын тұлға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CASubject Details Type (M.CA.CDT.00442)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*.5.2. Субъектінің атауы</w:t>
            </w:r>
          </w:p>
          <w:p>
            <w:pPr>
              <w:spacing w:after="20"/>
              <w:ind w:left="20"/>
              <w:jc w:val="both"/>
            </w:pPr>
            <w:r>
              <w:rPr>
                <w:rFonts w:ascii="Times New Roman"/>
                <w:b w:val="false"/>
                <w:i w:val="false"/>
                <w:color w:val="000000"/>
                <w:sz w:val="20"/>
              </w:rPr>
              <w:t>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қысқартылған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 көрсетілген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p>
            <w:pPr>
              <w:spacing w:after="20"/>
              <w:ind w:left="20"/>
              <w:jc w:val="both"/>
            </w:pPr>
            <w:r>
              <w:rPr>
                <w:rFonts w:ascii="Times New Roman"/>
                <w:b w:val="false"/>
                <w:i w:val="false"/>
                <w:color w:val="000000"/>
                <w:sz w:val="20"/>
              </w:rPr>
              <w:t>
Деректеме мына мәліметтерді:</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(ОКПО) кодын;</w:t>
            </w:r>
          </w:p>
          <w:p>
            <w:pPr>
              <w:spacing w:after="20"/>
              <w:ind w:left="20"/>
              <w:jc w:val="both"/>
            </w:pPr>
            <w:r>
              <w:rPr>
                <w:rFonts w:ascii="Times New Roman"/>
                <w:b w:val="false"/>
                <w:i w:val="false"/>
                <w:color w:val="000000"/>
                <w:sz w:val="20"/>
              </w:rPr>
              <w:t>
Ресей Федерациясында  – негізгі мемлекеттік тіркеу нөмірін (ОГРН) немесе дара кәсіпкердің негізгі мемлекеттік тіркеу нөмірін (ОГРНИП)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анықтамалығынан алынған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 Business Entity Id)" деректемесі толтырылған жағдайда атрибут: </w:t>
            </w:r>
          </w:p>
          <w:p>
            <w:pPr>
              <w:spacing w:after="20"/>
              <w:ind w:left="20"/>
              <w:jc w:val="both"/>
            </w:pPr>
            <w:r>
              <w:rPr>
                <w:rFonts w:ascii="Times New Roman"/>
                <w:b w:val="false"/>
                <w:i w:val="false"/>
                <w:color w:val="000000"/>
                <w:sz w:val="20"/>
              </w:rPr>
              <w:t>
Қырғыз Республикасында –"6" мәнін – Қырғыз Республикасы кәсіпорындары мен ұйымдарының жалпыреспубликалық сыныптауышының (ОКПО) кодын;</w:t>
            </w:r>
          </w:p>
          <w:p>
            <w:pPr>
              <w:spacing w:after="20"/>
              <w:ind w:left="20"/>
              <w:jc w:val="both"/>
            </w:pPr>
            <w:r>
              <w:rPr>
                <w:rFonts w:ascii="Times New Roman"/>
                <w:b w:val="false"/>
                <w:i w:val="false"/>
                <w:color w:val="000000"/>
                <w:sz w:val="20"/>
              </w:rPr>
              <w:t>
Ресей Федерациясында  –"1" мәнін – Ресей Федерациясындағы  негізгі мемлекеттік тіркеу нөмірін (ОГРН) немесе "2" мәнін –Ресей Федерациясындағы  дара кәсіпкердің негізгі мемлекеттік тіркеу нөмірін (ОГРНИП)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(бірегей сәйкестендіргіш) кедендік нөмір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w:t>
            </w:r>
          </w:p>
          <w:p>
            <w:pPr>
              <w:spacing w:after="20"/>
              <w:ind w:left="20"/>
              <w:jc w:val="both"/>
            </w:pPr>
            <w:r>
              <w:rPr>
                <w:rFonts w:ascii="Times New Roman"/>
                <w:b w:val="false"/>
                <w:i w:val="false"/>
                <w:color w:val="000000"/>
                <w:sz w:val="20"/>
              </w:rPr>
              <w:t>
(casdo: CAUnique Customs Number 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(УНН);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(ИНН);</w:t>
            </w:r>
          </w:p>
          <w:p>
            <w:pPr>
              <w:spacing w:after="20"/>
              <w:ind w:left="20"/>
              <w:jc w:val="both"/>
            </w:pPr>
            <w:r>
              <w:rPr>
                <w:rFonts w:ascii="Times New Roman"/>
                <w:b w:val="false"/>
                <w:i w:val="false"/>
                <w:color w:val="000000"/>
                <w:sz w:val="20"/>
              </w:rPr>
              <w:t xml:space="preserve">
Ресей Федерациясында  – салық төлеушінің жеке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*.5.10. Жеке тұлғаның сәйкестендіргіші</w:t>
            </w:r>
          </w:p>
          <w:p>
            <w:pPr>
              <w:spacing w:after="20"/>
              <w:ind w:left="20"/>
              <w:jc w:val="both"/>
            </w:pPr>
            <w:r>
              <w:rPr>
                <w:rFonts w:ascii="Times New Roman"/>
                <w:b w:val="false"/>
                <w:i w:val="false"/>
                <w:color w:val="000000"/>
                <w:sz w:val="20"/>
              </w:rPr>
              <w:t>
(casdo: Person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Person Id Type (M.CA.SDT.00190)</w:t>
            </w:r>
          </w:p>
          <w:p>
            <w:pPr>
              <w:spacing w:after="20"/>
              <w:ind w:left="20"/>
              <w:jc w:val="both"/>
            </w:pPr>
            <w:r>
              <w:rPr>
                <w:rFonts w:ascii="Times New Roman"/>
                <w:b w:val="false"/>
                <w:i w:val="false"/>
                <w:color w:val="000000"/>
                <w:sz w:val="20"/>
              </w:rPr>
              <w:t>
Жеке тұлға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(НЗОУ) немесе қоғамдық көрсетілетін қызметтердің нөмірлік белгісі жоқ екені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w:t>
            </w:r>
          </w:p>
          <w:p>
            <w:pPr>
              <w:spacing w:after="20"/>
              <w:ind w:left="20"/>
              <w:jc w:val="both"/>
            </w:pPr>
            <w:r>
              <w:rPr>
                <w:rFonts w:ascii="Times New Roman"/>
                <w:b w:val="false"/>
                <w:i w:val="false"/>
                <w:color w:val="000000"/>
                <w:sz w:val="20"/>
              </w:rPr>
              <w:t>
Қырғыз Республикасында – дербес сәйкестендіру нөмірі (ПИН)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*.5.11. Жеке куәлік</w:t>
            </w:r>
          </w:p>
          <w:p>
            <w:pPr>
              <w:spacing w:after="20"/>
              <w:ind w:left="20"/>
              <w:jc w:val="both"/>
            </w:pPr>
            <w:r>
              <w:rPr>
                <w:rFonts w:ascii="Times New Roman"/>
                <w:b w:val="false"/>
                <w:i w:val="false"/>
                <w:color w:val="000000"/>
                <w:sz w:val="20"/>
              </w:rPr>
              <w:t>
(ccdo: Identity Doc V3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Identity Doc Details V3 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Identity Doc Kind Code Type (M.SDT.00098)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немесе мүше мемлекеттің заңнамасы бекіткен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w:t>
            </w:r>
          </w:p>
          <w:p>
            <w:pPr>
              <w:spacing w:after="20"/>
              <w:ind w:left="20"/>
              <w:jc w:val="both"/>
            </w:pPr>
            <w:r>
              <w:rPr>
                <w:rFonts w:ascii="Times New Roman"/>
                <w:b w:val="false"/>
                <w:i w:val="false"/>
                <w:color w:val="000000"/>
                <w:sz w:val="20"/>
              </w:rPr>
              <w:t>
(csdo: Identity Doc Kind Code)"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*.5.11.3. Құжат түрінің атауы</w:t>
            </w:r>
          </w:p>
          <w:p>
            <w:pPr>
              <w:spacing w:after="20"/>
              <w:ind w:left="20"/>
              <w:jc w:val="both"/>
            </w:pPr>
            <w:r>
              <w:rPr>
                <w:rFonts w:ascii="Times New Roman"/>
                <w:b w:val="false"/>
                <w:i w:val="false"/>
                <w:color w:val="000000"/>
                <w:sz w:val="20"/>
              </w:rPr>
              <w:t>
(csdo: Doc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 Құжаттың сериясы</w:t>
            </w:r>
          </w:p>
          <w:p>
            <w:pPr>
              <w:spacing w:after="20"/>
              <w:ind w:left="20"/>
              <w:jc w:val="both"/>
            </w:pPr>
            <w:r>
              <w:rPr>
                <w:rFonts w:ascii="Times New Roman"/>
                <w:b w:val="false"/>
                <w:i w:val="false"/>
                <w:color w:val="000000"/>
                <w:sz w:val="20"/>
              </w:rPr>
              <w:t>
(csdo: Doc 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тек бір данасы қалыптастырылуға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мәнін - тіркеу мекенжайын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*.5.12.11. Пошталық индексі</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*.5.13. Қатынас жасау деректемесі</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қатынас жасау деректемесі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тізбегі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 қайта өңдейтін орын</w:t>
            </w:r>
          </w:p>
          <w:p>
            <w:pPr>
              <w:spacing w:after="20"/>
              <w:ind w:left="20"/>
              <w:jc w:val="both"/>
            </w:pPr>
            <w:r>
              <w:rPr>
                <w:rFonts w:ascii="Times New Roman"/>
                <w:b w:val="false"/>
                <w:i w:val="false"/>
                <w:color w:val="000000"/>
                <w:sz w:val="20"/>
              </w:rPr>
              <w:t>
(cacdo: Processing Place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қайта өңдеу жөніндегі операциялар жасалатын орын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Processing Place Details Type (M.CA.CDT.00445)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*.6.1. Орынның атауы (аты)</w:t>
            </w:r>
          </w:p>
          <w:p>
            <w:pPr>
              <w:spacing w:after="20"/>
              <w:ind w:left="20"/>
              <w:jc w:val="both"/>
            </w:pPr>
            <w:r>
              <w:rPr>
                <w:rFonts w:ascii="Times New Roman"/>
                <w:b w:val="false"/>
                <w:i w:val="false"/>
                <w:color w:val="000000"/>
                <w:sz w:val="20"/>
              </w:rPr>
              <w:t>
(casdo: Place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орынның (географиялық пункттің) атауы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қайта өңдеу жөніндегі операциялар жасалатын мекенжай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 – іс жүзіндегі мекенжай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*.6.2.11. Пошталық индексі</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Қайта өңдеу жөніндегі операциялардың нәтижесінде алынған (пайда болған) тауар (cacdo: Processing Product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жөніндегі операциялардың нәтижесінде алынған (пайда болған) тауарлар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Processing Product Details Type (M.CA.CDT.00446)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*.7.1. Қайта өңдеу жөніндегі операциялардың нәтижесінде алынған (пайда болған) тауарлар туралы мәліметтер түрінің коды </w:t>
            </w:r>
          </w:p>
          <w:p>
            <w:pPr>
              <w:spacing w:after="20"/>
              <w:ind w:left="20"/>
              <w:jc w:val="both"/>
            </w:pPr>
            <w:r>
              <w:rPr>
                <w:rFonts w:ascii="Times New Roman"/>
                <w:b w:val="false"/>
                <w:i w:val="false"/>
                <w:color w:val="000000"/>
                <w:sz w:val="20"/>
              </w:rPr>
              <w:t>
(casdo: Processing Product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жөніндегі операциялардың нәтижесінде алынған (пайда болған) тауар туралы мәліметтер түрінің кодтық белгіленімі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қайта өңдеу өнімдері;</w:t>
            </w:r>
          </w:p>
          <w:p>
            <w:pPr>
              <w:spacing w:after="20"/>
              <w:ind w:left="20"/>
              <w:jc w:val="both"/>
            </w:pPr>
            <w:r>
              <w:rPr>
                <w:rFonts w:ascii="Times New Roman"/>
                <w:b w:val="false"/>
                <w:i w:val="false"/>
                <w:color w:val="000000"/>
                <w:sz w:val="20"/>
              </w:rPr>
              <w:t>
2 – қалдықтар;</w:t>
            </w:r>
          </w:p>
          <w:p>
            <w:pPr>
              <w:spacing w:after="20"/>
              <w:ind w:left="20"/>
              <w:jc w:val="both"/>
            </w:pPr>
            <w:r>
              <w:rPr>
                <w:rFonts w:ascii="Times New Roman"/>
                <w:b w:val="false"/>
                <w:i w:val="false"/>
                <w:color w:val="000000"/>
                <w:sz w:val="20"/>
              </w:rPr>
              <w:t>
3 – шығындар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*.7.2. Тауардың ЕАЭО СЭҚ ТН  бойынша коды </w:t>
            </w:r>
          </w:p>
          <w:p>
            <w:pPr>
              <w:spacing w:after="20"/>
              <w:ind w:left="20"/>
              <w:jc w:val="both"/>
            </w:pPr>
            <w:r>
              <w:rPr>
                <w:rFonts w:ascii="Times New Roman"/>
                <w:b w:val="false"/>
                <w:i w:val="false"/>
                <w:color w:val="000000"/>
                <w:sz w:val="20"/>
              </w:rPr>
              <w:t>
(csdo: Commodity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ЕАЭО СЭҚ ТН сәйкес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Commodity Code Type (M.SDT.00065)</w:t>
            </w:r>
          </w:p>
          <w:p>
            <w:pPr>
              <w:spacing w:after="20"/>
              <w:ind w:left="20"/>
              <w:jc w:val="both"/>
            </w:pPr>
            <w:r>
              <w:rPr>
                <w:rFonts w:ascii="Times New Roman"/>
                <w:b w:val="false"/>
                <w:i w:val="false"/>
                <w:color w:val="000000"/>
                <w:sz w:val="20"/>
              </w:rPr>
              <w:t>
ЕАЭО СЭҚ ТН-нан 2, 4, 6, 8, 9 немесе 10 белгі деңгейіндегі кодтың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*.7.3. Тауардың атауы</w:t>
            </w:r>
          </w:p>
          <w:p>
            <w:pPr>
              <w:spacing w:after="20"/>
              <w:ind w:left="20"/>
              <w:jc w:val="both"/>
            </w:pPr>
            <w:r>
              <w:rPr>
                <w:rFonts w:ascii="Times New Roman"/>
                <w:b w:val="false"/>
                <w:i w:val="false"/>
                <w:color w:val="000000"/>
                <w:sz w:val="20"/>
              </w:rPr>
              <w:t>
(casdo: Goods Description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сауда, коммерциялық немесе өзге де дәстүрлі атауын қоса алғанда,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Text250 Type (M.SDT.00072)</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*.7.4. Тауардың саны</w:t>
            </w:r>
          </w:p>
          <w:p>
            <w:pPr>
              <w:spacing w:after="20"/>
              <w:ind w:left="20"/>
              <w:jc w:val="both"/>
            </w:pPr>
            <w:r>
              <w:rPr>
                <w:rFonts w:ascii="Times New Roman"/>
                <w:b w:val="false"/>
                <w:i w:val="false"/>
                <w:color w:val="000000"/>
                <w:sz w:val="20"/>
              </w:rPr>
              <w:t>
(cacdo: Goods Measure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Measure Details 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*.7.4.1. Өлшем бірлігі көрсетілген тауардың саны</w:t>
            </w:r>
          </w:p>
          <w:p>
            <w:pPr>
              <w:spacing w:after="20"/>
              <w:ind w:left="20"/>
              <w:jc w:val="both"/>
            </w:pPr>
            <w:r>
              <w:rPr>
                <w:rFonts w:ascii="Times New Roman"/>
                <w:b w:val="false"/>
                <w:i w:val="false"/>
                <w:color w:val="000000"/>
                <w:sz w:val="20"/>
              </w:rPr>
              <w:t>
(casdo: Goods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көрсетілген тауардың саны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өзінің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*.7.4.2. Өлшем бірлігінің шартты белгісі</w:t>
            </w:r>
          </w:p>
          <w:p>
            <w:pPr>
              <w:spacing w:after="20"/>
              <w:ind w:left="20"/>
              <w:jc w:val="both"/>
            </w:pPr>
            <w:r>
              <w:rPr>
                <w:rFonts w:ascii="Times New Roman"/>
                <w:b w:val="false"/>
                <w:i w:val="false"/>
                <w:color w:val="000000"/>
                <w:sz w:val="20"/>
              </w:rPr>
              <w:t>
(casdo: Measure Unit Abbreviation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Measure Unit Abbreviation Code Type (M.CA.SDT.00409)</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"Өлшем бірлігі көрсетілген тауардың саны (casdo: Goods 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белгісін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17.14.31. Сыртқы сауда келісімшарты бойынша қосымша мәліметтер (cacdo: Foreign Trade Contract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келісімшарты бойынша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Foreign Trade Contract Details Type (M.CA.CDT.00203)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*.1. Алушы</w:t>
            </w:r>
          </w:p>
          <w:p>
            <w:pPr>
              <w:spacing w:after="20"/>
              <w:ind w:left="20"/>
              <w:jc w:val="both"/>
            </w:pPr>
            <w:r>
              <w:rPr>
                <w:rFonts w:ascii="Times New Roman"/>
                <w:b w:val="false"/>
                <w:i w:val="false"/>
                <w:color w:val="000000"/>
                <w:sz w:val="20"/>
              </w:rPr>
              <w:t>
(cacdo: Foreign Trade Consignee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сыртқы сауда келісімшарты бойынша алушы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CASubject Base Details Type (M.CA.CDT.00174)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*.1.2. Субъектінің атауы</w:t>
            </w:r>
          </w:p>
          <w:p>
            <w:pPr>
              <w:spacing w:after="20"/>
              <w:ind w:left="20"/>
              <w:jc w:val="both"/>
            </w:pPr>
            <w:r>
              <w:rPr>
                <w:rFonts w:ascii="Times New Roman"/>
                <w:b w:val="false"/>
                <w:i w:val="false"/>
                <w:color w:val="000000"/>
                <w:sz w:val="20"/>
              </w:rPr>
              <w:t>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қысқартылған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 көрсетілген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негізгі мемлекеттік тіркеу нөмірін (ОГРН) немесе жеке кәсіпкердің негізгі мемлекеттік тіркеу нөмірін (ОГРНИП)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анықтамалығынан алынған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 Business Entity Id)" деректемесі толтырылған жағдайда атрибут: </w:t>
            </w:r>
          </w:p>
          <w:p>
            <w:pPr>
              <w:spacing w:after="20"/>
              <w:ind w:left="20"/>
              <w:jc w:val="both"/>
            </w:pPr>
            <w:r>
              <w:rPr>
                <w:rFonts w:ascii="Times New Roman"/>
                <w:b w:val="false"/>
                <w:i w:val="false"/>
                <w:color w:val="000000"/>
                <w:sz w:val="20"/>
              </w:rPr>
              <w:t>
Қырғыз Республикасында –"6" мәнін – Қырғыз Республикасы кәсіпорындары мен ұйымдарының жалпыреспубликалық сыныптауышының (ОКПО) кодын;</w:t>
            </w:r>
          </w:p>
          <w:p>
            <w:pPr>
              <w:spacing w:after="20"/>
              <w:ind w:left="20"/>
              <w:jc w:val="both"/>
            </w:pPr>
            <w:r>
              <w:rPr>
                <w:rFonts w:ascii="Times New Roman"/>
                <w:b w:val="false"/>
                <w:i w:val="false"/>
                <w:color w:val="000000"/>
                <w:sz w:val="20"/>
              </w:rPr>
              <w:t>
Ресей Федерациясында  –"1" мәнін – Ресей Федерациясындағы  негізгі мемлекеттік тіркеу нөмірін (ОГРН) немесе "2" мәнін –Ресей Федерациясындағы  дара кәсіпкердің негізгі мемлекеттік тіркеу нөмірін (ОГРНИП)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(бірегей сәйкестендіргіш) кедендік нөмір туралы мәліметтер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қалыптасқан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 субъектіні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салық төлеушінің жеке нөмірін (ИНН) көрсетуге арналған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Code‌Type (M.SDT.00030)</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*.2. Мәміле паспортының нөмірі</w:t>
            </w:r>
          </w:p>
          <w:p>
            <w:pPr>
              <w:spacing w:after="20"/>
              <w:ind w:left="20"/>
              <w:jc w:val="both"/>
            </w:pPr>
            <w:r>
              <w:rPr>
                <w:rFonts w:ascii="Times New Roman"/>
                <w:b w:val="false"/>
                <w:i w:val="false"/>
                <w:color w:val="000000"/>
                <w:sz w:val="20"/>
              </w:rPr>
              <w:t>
(casdo: Transaction Passport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паспортының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*.3. Сыртқы сауда келісімшарты</w:t>
            </w:r>
          </w:p>
          <w:p>
            <w:pPr>
              <w:spacing w:after="20"/>
              <w:ind w:left="20"/>
              <w:jc w:val="both"/>
            </w:pPr>
            <w:r>
              <w:rPr>
                <w:rFonts w:ascii="Times New Roman"/>
                <w:b w:val="false"/>
                <w:i w:val="false"/>
                <w:color w:val="000000"/>
                <w:sz w:val="20"/>
              </w:rPr>
              <w:t>
(cacdo: Foreign Main Contract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келісімшартының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Doc Details V4 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*.4. Сыртқы сауда келісімшартына толықтыру</w:t>
            </w:r>
          </w:p>
          <w:p>
            <w:pPr>
              <w:spacing w:after="20"/>
              <w:ind w:left="20"/>
              <w:jc w:val="both"/>
            </w:pPr>
            <w:r>
              <w:rPr>
                <w:rFonts w:ascii="Times New Roman"/>
                <w:b w:val="false"/>
                <w:i w:val="false"/>
                <w:color w:val="000000"/>
                <w:sz w:val="20"/>
              </w:rPr>
              <w:t>
(cacdo: Foreign Add Contract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сауда келісімшартына толықтырулардың деректемелері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Doc Details V4 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*.5. Берудің шарттары</w:t>
            </w:r>
          </w:p>
          <w:p>
            <w:pPr>
              <w:spacing w:after="20"/>
              <w:ind w:left="20"/>
              <w:jc w:val="both"/>
            </w:pPr>
            <w:r>
              <w:rPr>
                <w:rFonts w:ascii="Times New Roman"/>
                <w:b w:val="false"/>
                <w:i w:val="false"/>
                <w:color w:val="000000"/>
                <w:sz w:val="20"/>
              </w:rPr>
              <w:t>
(cacdo: Delivery Terms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берудің шарттары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Delivery Terms Details Type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*.5.1. Беру шарттарының коды</w:t>
            </w:r>
          </w:p>
          <w:p>
            <w:pPr>
              <w:spacing w:after="20"/>
              <w:ind w:left="20"/>
              <w:jc w:val="both"/>
            </w:pPr>
            <w:r>
              <w:rPr>
                <w:rFonts w:ascii="Times New Roman"/>
                <w:b w:val="false"/>
                <w:i w:val="false"/>
                <w:color w:val="000000"/>
                <w:sz w:val="20"/>
              </w:rPr>
              <w:t>
(casdo: Delivery Terms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Delivery Terms Code Type (M.CA.SDT.00161)</w:t>
            </w:r>
          </w:p>
          <w:p>
            <w:pPr>
              <w:spacing w:after="20"/>
              <w:ind w:left="20"/>
              <w:jc w:val="both"/>
            </w:pPr>
            <w:r>
              <w:rPr>
                <w:rFonts w:ascii="Times New Roman"/>
                <w:b w:val="false"/>
                <w:i w:val="false"/>
                <w:color w:val="000000"/>
                <w:sz w:val="20"/>
              </w:rPr>
              <w:t>
Беру шарттарының сыныптауышына сәйкес кодтың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*.5.2. Жердің аты (атауы)</w:t>
            </w:r>
          </w:p>
          <w:p>
            <w:pPr>
              <w:spacing w:after="20"/>
              <w:ind w:left="20"/>
              <w:jc w:val="both"/>
            </w:pPr>
            <w:r>
              <w:rPr>
                <w:rFonts w:ascii="Times New Roman"/>
                <w:b w:val="false"/>
                <w:i w:val="false"/>
                <w:color w:val="000000"/>
                <w:sz w:val="20"/>
              </w:rPr>
              <w:t>
(casdo: Place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берілетін географиялық пункттің немесе жердің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*.5.3. Тауарларды беру түрінің коды</w:t>
            </w:r>
          </w:p>
          <w:p>
            <w:pPr>
              <w:spacing w:after="20"/>
              <w:ind w:left="20"/>
              <w:jc w:val="both"/>
            </w:pPr>
            <w:r>
              <w:rPr>
                <w:rFonts w:ascii="Times New Roman"/>
                <w:b w:val="false"/>
                <w:i w:val="false"/>
                <w:color w:val="000000"/>
                <w:sz w:val="20"/>
              </w:rPr>
              <w:t>
(casdo: Delivery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National Delivery Kind Code 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алынуға жататын тауарларды беру түрлерінің сыныптауышына сәйкес тауарларды беру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*.6. Шығарылған елі</w:t>
            </w:r>
          </w:p>
          <w:p>
            <w:pPr>
              <w:spacing w:after="20"/>
              <w:ind w:left="20"/>
              <w:jc w:val="both"/>
            </w:pPr>
            <w:r>
              <w:rPr>
                <w:rFonts w:ascii="Times New Roman"/>
                <w:b w:val="false"/>
                <w:i w:val="false"/>
                <w:color w:val="000000"/>
                <w:sz w:val="20"/>
              </w:rPr>
              <w:t>
(cacdo: Origin Country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CACountry Details 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*.6.1. Елдің коды</w:t>
            </w:r>
          </w:p>
          <w:p>
            <w:pPr>
              <w:spacing w:after="20"/>
              <w:ind w:left="20"/>
              <w:jc w:val="both"/>
            </w:pPr>
            <w:r>
              <w:rPr>
                <w:rFonts w:ascii="Times New Roman"/>
                <w:b w:val="false"/>
                <w:i w:val="false"/>
                <w:color w:val="000000"/>
                <w:sz w:val="20"/>
              </w:rPr>
              <w:t>
(casdo: CACountry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CACountry Code 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*.6.2. Елдің қысқаша атауы</w:t>
            </w:r>
          </w:p>
          <w:p>
            <w:pPr>
              <w:spacing w:after="20"/>
              <w:ind w:left="20"/>
              <w:jc w:val="both"/>
            </w:pPr>
            <w:r>
              <w:rPr>
                <w:rFonts w:ascii="Times New Roman"/>
                <w:b w:val="false"/>
                <w:i w:val="false"/>
                <w:color w:val="000000"/>
                <w:sz w:val="20"/>
              </w:rPr>
              <w:t>
(casdo: Short Country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Short Country Name Type (M.CA.SDT.00451)</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елдің қысқаша  атауы.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 (casdo: Short Country Name)"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құн</w:t>
            </w:r>
          </w:p>
          <w:p>
            <w:pPr>
              <w:spacing w:after="20"/>
              <w:ind w:left="20"/>
              <w:jc w:val="both"/>
            </w:pPr>
            <w:r>
              <w:rPr>
                <w:rFonts w:ascii="Times New Roman"/>
                <w:b w:val="false"/>
                <w:i w:val="false"/>
                <w:color w:val="000000"/>
                <w:sz w:val="20"/>
              </w:rPr>
              <w:t>
(casdo: Customs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кедендік құн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валюталар сыныптауышынан алынған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 Customs Value Amount)" деректемесі толтырылған жағдайда атрибут өзінің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 Customs Value Amount)"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саны</w:t>
            </w:r>
          </w:p>
          <w:p>
            <w:pPr>
              <w:spacing w:after="20"/>
              <w:ind w:left="20"/>
              <w:jc w:val="both"/>
            </w:pPr>
            <w:r>
              <w:rPr>
                <w:rFonts w:ascii="Times New Roman"/>
                <w:b w:val="false"/>
                <w:i w:val="false"/>
                <w:color w:val="000000"/>
                <w:sz w:val="20"/>
              </w:rPr>
              <w:t>
(cacdo: Goods Measure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көрсетіле отырып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Measure Details 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*.8.1. Өлшем бірлігі көрсетіле отырып тауардың саны</w:t>
            </w:r>
          </w:p>
          <w:p>
            <w:pPr>
              <w:spacing w:after="20"/>
              <w:ind w:left="20"/>
              <w:jc w:val="both"/>
            </w:pPr>
            <w:r>
              <w:rPr>
                <w:rFonts w:ascii="Times New Roman"/>
                <w:b w:val="false"/>
                <w:i w:val="false"/>
                <w:color w:val="000000"/>
                <w:sz w:val="20"/>
              </w:rPr>
              <w:t>
(casdo: Goods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көрсетіле отырып тауардың саны туралы мәлімет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өзінің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*.8.2. Өлшем бірлігінің шартты белгіленімі</w:t>
            </w:r>
          </w:p>
          <w:p>
            <w:pPr>
              <w:spacing w:after="20"/>
              <w:ind w:left="20"/>
              <w:jc w:val="both"/>
            </w:pPr>
            <w:r>
              <w:rPr>
                <w:rFonts w:ascii="Times New Roman"/>
                <w:b w:val="false"/>
                <w:i w:val="false"/>
                <w:color w:val="000000"/>
                <w:sz w:val="20"/>
              </w:rPr>
              <w:t>
(casdo: Measure Unit Abbreviation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Measure Unit Abbreviation Code Type (M.CA.SDT.00409)</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өзінің сәйкестендіргіші "Өлшем бірлігі көрсетіле отырып тауардың саны (casdo: Goods 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17.14.32. Берудің шарттары</w:t>
            </w:r>
          </w:p>
          <w:p>
            <w:pPr>
              <w:spacing w:after="20"/>
              <w:ind w:left="20"/>
              <w:jc w:val="both"/>
            </w:pPr>
            <w:r>
              <w:rPr>
                <w:rFonts w:ascii="Times New Roman"/>
                <w:b w:val="false"/>
                <w:i w:val="false"/>
                <w:color w:val="000000"/>
                <w:sz w:val="20"/>
              </w:rPr>
              <w:t>
(cacdo: Delivery Terms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берудің шарттары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Delivery Terms Details Type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*.1. Беру шарттарының коды</w:t>
            </w:r>
          </w:p>
          <w:p>
            <w:pPr>
              <w:spacing w:after="20"/>
              <w:ind w:left="20"/>
              <w:jc w:val="both"/>
            </w:pPr>
            <w:r>
              <w:rPr>
                <w:rFonts w:ascii="Times New Roman"/>
                <w:b w:val="false"/>
                <w:i w:val="false"/>
                <w:color w:val="000000"/>
                <w:sz w:val="20"/>
              </w:rPr>
              <w:t>
(casdo: Delivery Terms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Delivery Terms Code Type (M.CA.SDT.00161)</w:t>
            </w:r>
          </w:p>
          <w:p>
            <w:pPr>
              <w:spacing w:after="20"/>
              <w:ind w:left="20"/>
              <w:jc w:val="both"/>
            </w:pPr>
            <w:r>
              <w:rPr>
                <w:rFonts w:ascii="Times New Roman"/>
                <w:b w:val="false"/>
                <w:i w:val="false"/>
                <w:color w:val="000000"/>
                <w:sz w:val="20"/>
              </w:rPr>
              <w:t>
Беру шарттарының сыныптауышына сәйкес кодтың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*.2. Жердің аты (атауы)</w:t>
            </w:r>
          </w:p>
          <w:p>
            <w:pPr>
              <w:spacing w:after="20"/>
              <w:ind w:left="20"/>
              <w:jc w:val="both"/>
            </w:pPr>
            <w:r>
              <w:rPr>
                <w:rFonts w:ascii="Times New Roman"/>
                <w:b w:val="false"/>
                <w:i w:val="false"/>
                <w:color w:val="000000"/>
                <w:sz w:val="20"/>
              </w:rPr>
              <w:t>
(casdo: Place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берілетін географиялық пункттің немесе жердің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беру түрінің коды</w:t>
            </w:r>
          </w:p>
          <w:p>
            <w:pPr>
              <w:spacing w:after="20"/>
              <w:ind w:left="20"/>
              <w:jc w:val="both"/>
            </w:pPr>
            <w:r>
              <w:rPr>
                <w:rFonts w:ascii="Times New Roman"/>
                <w:b w:val="false"/>
                <w:i w:val="false"/>
                <w:color w:val="000000"/>
                <w:sz w:val="20"/>
              </w:rPr>
              <w:t>
(casdo: Delivery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National Delivery Kind Code 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алынуға жататын тауарларды беру түрлерінің сыныптауышына сәйкес тауарларды беру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17.14.33. Шығарылған елі</w:t>
            </w:r>
          </w:p>
          <w:p>
            <w:pPr>
              <w:spacing w:after="20"/>
              <w:ind w:left="20"/>
              <w:jc w:val="both"/>
            </w:pPr>
            <w:r>
              <w:rPr>
                <w:rFonts w:ascii="Times New Roman"/>
                <w:b w:val="false"/>
                <w:i w:val="false"/>
                <w:color w:val="000000"/>
                <w:sz w:val="20"/>
              </w:rPr>
              <w:t>
(cacdo: Origin Country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CACountry Details 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(casdo: CACountry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CACountry Code 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немесе құжатты (мәліметтерді) толтыру тәртібін регламенттейтін нормативтік құқықтық актілерде айқындалған кодтың мәні.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шығарылған елдің әріптік кодын не мына мәндердің бірін қамтуға тиіс:</w:t>
            </w:r>
          </w:p>
          <w:p>
            <w:pPr>
              <w:spacing w:after="20"/>
              <w:ind w:left="20"/>
              <w:jc w:val="both"/>
            </w:pPr>
            <w:r>
              <w:rPr>
                <w:rFonts w:ascii="Times New Roman"/>
                <w:b w:val="false"/>
                <w:i w:val="false"/>
                <w:color w:val="000000"/>
                <w:sz w:val="20"/>
              </w:rPr>
              <w:t>
EU – Еуроодақ;</w:t>
            </w:r>
          </w:p>
          <w:p>
            <w:pPr>
              <w:spacing w:after="20"/>
              <w:ind w:left="20"/>
              <w:jc w:val="both"/>
            </w:pPr>
            <w:r>
              <w:rPr>
                <w:rFonts w:ascii="Times New Roman"/>
                <w:b w:val="false"/>
                <w:i w:val="false"/>
                <w:color w:val="000000"/>
                <w:sz w:val="20"/>
              </w:rPr>
              <w:t>
00 – беймәлім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 Short Country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Short Country Name Type (M.CA.SDT.00451)</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елдің қысқаша  атауы.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17.14.34. Преференциялар</w:t>
            </w:r>
          </w:p>
          <w:p>
            <w:pPr>
              <w:spacing w:after="20"/>
              <w:ind w:left="20"/>
              <w:jc w:val="both"/>
            </w:pPr>
            <w:r>
              <w:rPr>
                <w:rFonts w:ascii="Times New Roman"/>
                <w:b w:val="false"/>
                <w:i w:val="false"/>
                <w:color w:val="000000"/>
                <w:sz w:val="20"/>
              </w:rPr>
              <w:t>
(cacdo: Preference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Preference Details Type (M.CA.CDT.00427)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*.1. Кедендік алымды төлеу жөніндегі преференцияның коды</w:t>
            </w:r>
          </w:p>
          <w:p>
            <w:pPr>
              <w:spacing w:after="20"/>
              <w:ind w:left="20"/>
              <w:jc w:val="both"/>
            </w:pPr>
            <w:r>
              <w:rPr>
                <w:rFonts w:ascii="Times New Roman"/>
                <w:b w:val="false"/>
                <w:i w:val="false"/>
                <w:color w:val="000000"/>
                <w:sz w:val="20"/>
              </w:rPr>
              <w:t>
(casdo: Customs Clearance Charges Pref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алымды төлеу жөніндегі преференцияның кодтық мәні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Tax Pref Code Type (M.CA.SDT.00150)</w:t>
            </w:r>
          </w:p>
          <w:p>
            <w:pPr>
              <w:spacing w:after="20"/>
              <w:ind w:left="20"/>
              <w:jc w:val="both"/>
            </w:pPr>
            <w:r>
              <w:rPr>
                <w:rFonts w:ascii="Times New Roman"/>
                <w:b w:val="false"/>
                <w:i w:val="false"/>
                <w:color w:val="000000"/>
                <w:sz w:val="20"/>
              </w:rPr>
              <w:t>
Кедендік төлемдерді төлеу жөніндегі сыныптауышқа  сәйкес кодтың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*.2. Кедендік бажды төлеу жөніндегі преференцияның коды</w:t>
            </w:r>
          </w:p>
          <w:p>
            <w:pPr>
              <w:spacing w:after="20"/>
              <w:ind w:left="20"/>
              <w:jc w:val="both"/>
            </w:pPr>
            <w:r>
              <w:rPr>
                <w:rFonts w:ascii="Times New Roman"/>
                <w:b w:val="false"/>
                <w:i w:val="false"/>
                <w:color w:val="000000"/>
                <w:sz w:val="20"/>
              </w:rPr>
              <w:t>
(casdo: Customs Duty Pref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бажды төлеу жөніндегі преференцияның кодтық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Tax Pref Code Type (M.CA.SDT.00150)</w:t>
            </w:r>
          </w:p>
          <w:p>
            <w:pPr>
              <w:spacing w:after="20"/>
              <w:ind w:left="20"/>
              <w:jc w:val="both"/>
            </w:pPr>
            <w:r>
              <w:rPr>
                <w:rFonts w:ascii="Times New Roman"/>
                <w:b w:val="false"/>
                <w:i w:val="false"/>
                <w:color w:val="000000"/>
                <w:sz w:val="20"/>
              </w:rPr>
              <w:t>
Кедендік төлемдерді төлеу жөніндегі сыныптауышқа  сәйкес кодтың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*.3. Акцизді төлеу жөніндегі преференцияның коды</w:t>
            </w:r>
          </w:p>
          <w:p>
            <w:pPr>
              <w:spacing w:after="20"/>
              <w:ind w:left="20"/>
              <w:jc w:val="both"/>
            </w:pPr>
            <w:r>
              <w:rPr>
                <w:rFonts w:ascii="Times New Roman"/>
                <w:b w:val="false"/>
                <w:i w:val="false"/>
                <w:color w:val="000000"/>
                <w:sz w:val="20"/>
              </w:rPr>
              <w:t>
(casdo: Excise Pref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 төлеу жөніндегі преференцияның кодтық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Tax Pref Code Type (M.CA.SDT.00150)</w:t>
            </w:r>
          </w:p>
          <w:p>
            <w:pPr>
              <w:spacing w:after="20"/>
              <w:ind w:left="20"/>
              <w:jc w:val="both"/>
            </w:pPr>
            <w:r>
              <w:rPr>
                <w:rFonts w:ascii="Times New Roman"/>
                <w:b w:val="false"/>
                <w:i w:val="false"/>
                <w:color w:val="000000"/>
                <w:sz w:val="20"/>
              </w:rPr>
              <w:t>
Кедендік төлемдерді төлеу жөніндегі сыныптауышқа  сәйкес кодтың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Қосылған құн салығын төлеу жөніндегі преференцияның коды</w:t>
            </w:r>
          </w:p>
          <w:p>
            <w:pPr>
              <w:spacing w:after="20"/>
              <w:ind w:left="20"/>
              <w:jc w:val="both"/>
            </w:pPr>
            <w:r>
              <w:rPr>
                <w:rFonts w:ascii="Times New Roman"/>
                <w:b w:val="false"/>
                <w:i w:val="false"/>
                <w:color w:val="000000"/>
                <w:sz w:val="20"/>
              </w:rPr>
              <w:t>
(casdo: VATPref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төлеу жөніндегі преференцияның кодтық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Tax Pref Code Type (M.CA.SDT.00150)</w:t>
            </w:r>
          </w:p>
          <w:p>
            <w:pPr>
              <w:spacing w:after="20"/>
              <w:ind w:left="20"/>
              <w:jc w:val="both"/>
            </w:pPr>
            <w:r>
              <w:rPr>
                <w:rFonts w:ascii="Times New Roman"/>
                <w:b w:val="false"/>
                <w:i w:val="false"/>
                <w:color w:val="000000"/>
                <w:sz w:val="20"/>
              </w:rPr>
              <w:t>
Кедендік төлемдерді төлеу жөніндегі сыныптауышқа  сәйкес кодтың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17.14.35. Кедендік рәсім</w:t>
            </w:r>
          </w:p>
          <w:p>
            <w:pPr>
              <w:spacing w:after="20"/>
              <w:ind w:left="20"/>
              <w:jc w:val="both"/>
            </w:pPr>
            <w:r>
              <w:rPr>
                <w:rFonts w:ascii="Times New Roman"/>
                <w:b w:val="false"/>
                <w:i w:val="false"/>
                <w:color w:val="000000"/>
                <w:sz w:val="20"/>
              </w:rPr>
              <w:t>
(cacdo: Customs Procedure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Procedure Details Type (M.CA.CDT.00127)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Кедендік рәсімнің коды</w:t>
            </w:r>
          </w:p>
          <w:p>
            <w:pPr>
              <w:spacing w:after="20"/>
              <w:ind w:left="20"/>
              <w:jc w:val="both"/>
            </w:pPr>
            <w:r>
              <w:rPr>
                <w:rFonts w:ascii="Times New Roman"/>
                <w:b w:val="false"/>
                <w:i w:val="false"/>
                <w:color w:val="000000"/>
                <w:sz w:val="20"/>
              </w:rPr>
              <w:t>
(casdo: Customs Procedure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Procedure Code Type (M.CA.SDT.00043)</w:t>
            </w:r>
          </w:p>
          <w:p>
            <w:pPr>
              <w:spacing w:after="20"/>
              <w:ind w:left="20"/>
              <w:jc w:val="both"/>
            </w:pPr>
            <w:r>
              <w:rPr>
                <w:rFonts w:ascii="Times New Roman"/>
                <w:b w:val="false"/>
                <w:i w:val="false"/>
                <w:color w:val="000000"/>
                <w:sz w:val="20"/>
              </w:rPr>
              <w:t>
Кедендік рәсімдер түрлерінің сыныптауышына сәйкес кодтың мәні.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кедендік рәсімдер түрлерінің сыныптауышына сәйкес мәлімделген кедендік рәсімнің кодын немесе керек-жарақтарды кедендік декларациялау кезінде "00"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*.2. Алдыңғы кедендік рәсім түрінің коды</w:t>
            </w:r>
          </w:p>
          <w:p>
            <w:pPr>
              <w:spacing w:after="20"/>
              <w:ind w:left="20"/>
              <w:jc w:val="both"/>
            </w:pPr>
            <w:r>
              <w:rPr>
                <w:rFonts w:ascii="Times New Roman"/>
                <w:b w:val="false"/>
                <w:i w:val="false"/>
                <w:color w:val="000000"/>
                <w:sz w:val="20"/>
              </w:rPr>
              <w:t>
(casdo: Previous Customs Procedure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кедендік рәсімнің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Procedure Code Type (M.CA.SDT.00043)</w:t>
            </w:r>
          </w:p>
          <w:p>
            <w:pPr>
              <w:spacing w:after="20"/>
              <w:ind w:left="20"/>
              <w:jc w:val="both"/>
            </w:pPr>
            <w:r>
              <w:rPr>
                <w:rFonts w:ascii="Times New Roman"/>
                <w:b w:val="false"/>
                <w:i w:val="false"/>
                <w:color w:val="000000"/>
                <w:sz w:val="20"/>
              </w:rPr>
              <w:t>
Кедендік рәсімдер түрлерінің сыныптауышына сәйкес кодтың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кедендік рәсімдер түрлерінің сыныптауышына сәйкес алдыңғы кедендік рәсімнің кодын немесе керек-жарақтарды кедендік декларациялау кезінде "00"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алып өту ерекшелігінің коды</w:t>
            </w:r>
          </w:p>
          <w:p>
            <w:pPr>
              <w:spacing w:after="20"/>
              <w:ind w:left="20"/>
              <w:jc w:val="both"/>
            </w:pPr>
            <w:r>
              <w:rPr>
                <w:rFonts w:ascii="Times New Roman"/>
                <w:b w:val="false"/>
                <w:i w:val="false"/>
                <w:color w:val="000000"/>
                <w:sz w:val="20"/>
              </w:rPr>
              <w:t>
(casdo: Goods Move Feature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алып өту ерекшелігінің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Goods Move Feature Code Type (M.CA.SDT.00044)</w:t>
            </w:r>
          </w:p>
          <w:p>
            <w:pPr>
              <w:spacing w:after="20"/>
              <w:ind w:left="20"/>
              <w:jc w:val="both"/>
            </w:pPr>
            <w:r>
              <w:rPr>
                <w:rFonts w:ascii="Times New Roman"/>
                <w:b w:val="false"/>
                <w:i w:val="false"/>
                <w:color w:val="000000"/>
                <w:sz w:val="20"/>
              </w:rPr>
              <w:t>
Тауарларды алып өту ерекшеліктерінің сыныптауышына сәйкес кодтың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17.14.36. Құн</w:t>
            </w:r>
          </w:p>
          <w:p>
            <w:pPr>
              <w:spacing w:after="20"/>
              <w:ind w:left="20"/>
              <w:jc w:val="both"/>
            </w:pPr>
            <w:r>
              <w:rPr>
                <w:rFonts w:ascii="Times New Roman"/>
                <w:b w:val="false"/>
                <w:i w:val="false"/>
                <w:color w:val="000000"/>
                <w:sz w:val="20"/>
              </w:rPr>
              <w:t>
(casdo: CAValue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валюталар сыныптауышынан алынған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 CA Value Amount)" деректемесі толтырылған жағдайда атрибут өзінің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немесе кедендік транзит кедендік рәсііміне сәйкес халықаралық пошта жөнелтілімдерін кедендік декларациялау кезінде "ООО"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 CA Value Amount)"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17.14.37. Кедендік құн</w:t>
            </w:r>
          </w:p>
          <w:p>
            <w:pPr>
              <w:spacing w:after="20"/>
              <w:ind w:left="20"/>
              <w:jc w:val="both"/>
            </w:pPr>
            <w:r>
              <w:rPr>
                <w:rFonts w:ascii="Times New Roman"/>
                <w:b w:val="false"/>
                <w:i w:val="false"/>
                <w:color w:val="000000"/>
                <w:sz w:val="20"/>
              </w:rPr>
              <w:t>
(casdo: Customs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валюталар сыныптауышынан алынған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 Customs Value Amount)" деректемесі толтырылған жағдайда атрибут өзінің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 Customs Value Amount)"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17.14.38. Статистикалық құн</w:t>
            </w:r>
          </w:p>
          <w:p>
            <w:pPr>
              <w:spacing w:after="20"/>
              <w:ind w:left="20"/>
              <w:jc w:val="both"/>
            </w:pPr>
            <w:r>
              <w:rPr>
                <w:rFonts w:ascii="Times New Roman"/>
                <w:b w:val="false"/>
                <w:i w:val="false"/>
                <w:color w:val="000000"/>
                <w:sz w:val="20"/>
              </w:rPr>
              <w:t>
(casdo: Statistic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статистикалық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валюталар сыныптауышынан алынған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 (casdo: Statistic Value Amount)" деректемесі толтырылған жағдайда атрибут өзінің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 (casdo: Statistic Value Amount)"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17.14.39. Код кедендік құнды айқындау әдісі</w:t>
            </w:r>
          </w:p>
          <w:p>
            <w:pPr>
              <w:spacing w:after="20"/>
              <w:ind w:left="20"/>
              <w:jc w:val="both"/>
            </w:pPr>
            <w:r>
              <w:rPr>
                <w:rFonts w:ascii="Times New Roman"/>
                <w:b w:val="false"/>
                <w:i w:val="false"/>
                <w:color w:val="000000"/>
                <w:sz w:val="20"/>
              </w:rPr>
              <w:t>
(casdo: Valuation Method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Valuation Method Code Type (M.CA.SDT.00185)</w:t>
            </w:r>
          </w:p>
          <w:p>
            <w:pPr>
              <w:spacing w:after="20"/>
              <w:ind w:left="20"/>
              <w:jc w:val="both"/>
            </w:pPr>
            <w:r>
              <w:rPr>
                <w:rFonts w:ascii="Times New Roman"/>
                <w:b w:val="false"/>
                <w:i w:val="false"/>
                <w:color w:val="000000"/>
                <w:sz w:val="20"/>
              </w:rPr>
              <w:t>
Кедендік құнды айқындау әдістерінің сыныптауышына сәйкес кодтың мәні.</w:t>
            </w:r>
          </w:p>
          <w:p>
            <w:pPr>
              <w:spacing w:after="20"/>
              <w:ind w:left="20"/>
              <w:jc w:val="both"/>
            </w:pPr>
            <w:r>
              <w:rPr>
                <w:rFonts w:ascii="Times New Roman"/>
                <w:b w:val="false"/>
                <w:i w:val="false"/>
                <w:color w:val="000000"/>
                <w:sz w:val="20"/>
              </w:rPr>
              <w:t>
Шаблон: \d{1}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17.14.40. Квота</w:t>
            </w:r>
          </w:p>
          <w:p>
            <w:pPr>
              <w:spacing w:after="20"/>
              <w:ind w:left="20"/>
              <w:jc w:val="both"/>
            </w:pPr>
            <w:r>
              <w:rPr>
                <w:rFonts w:ascii="Times New Roman"/>
                <w:b w:val="false"/>
                <w:i w:val="false"/>
                <w:color w:val="000000"/>
                <w:sz w:val="20"/>
              </w:rPr>
              <w:t>
(cacdo: Quota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Quota Details Type (M.CA.CDT.00122)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*.1. Квотаның сандық мәндегі қалдығы </w:t>
            </w:r>
          </w:p>
          <w:p>
            <w:pPr>
              <w:spacing w:after="20"/>
              <w:ind w:left="20"/>
              <w:jc w:val="both"/>
            </w:pPr>
            <w:r>
              <w:rPr>
                <w:rFonts w:ascii="Times New Roman"/>
                <w:b w:val="false"/>
                <w:i w:val="false"/>
                <w:color w:val="000000"/>
                <w:sz w:val="20"/>
              </w:rPr>
              <w:t>
(cacdo: Quota Measure Reminder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сандық мәндегі қалдығы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Measure Details 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*.1.1. Өлшем бірлігі көрсетіле отырып тауардың саны (casdo: Goods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көрсетіле отырып тауардың саны туралы мәлімет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өзінің сәйкестендіргіші "Анықтамалықтың (сыныптауыштың) сәйкестендіргіші атрибутында </w:t>
            </w:r>
          </w:p>
          <w:p>
            <w:pPr>
              <w:spacing w:after="20"/>
              <w:ind w:left="20"/>
              <w:jc w:val="both"/>
            </w:pPr>
            <w:r>
              <w:rPr>
                <w:rFonts w:ascii="Times New Roman"/>
                <w:b w:val="false"/>
                <w:i w:val="false"/>
                <w:color w:val="000000"/>
                <w:sz w:val="20"/>
              </w:rPr>
              <w:t>
(measurementUnitCodeListId атрибуты)"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*.1.2. Өлшем бірлігінің шартты белгіленімі</w:t>
            </w:r>
          </w:p>
          <w:p>
            <w:pPr>
              <w:spacing w:after="20"/>
              <w:ind w:left="20"/>
              <w:jc w:val="both"/>
            </w:pPr>
            <w:r>
              <w:rPr>
                <w:rFonts w:ascii="Times New Roman"/>
                <w:b w:val="false"/>
                <w:i w:val="false"/>
                <w:color w:val="000000"/>
                <w:sz w:val="20"/>
              </w:rPr>
              <w:t>
(casdo: Measure Unit Abbreviation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Measure Unit Abbreviation Code Type (M.CA.SDT.00409)</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өзінің сәйкестендіргіші "Өлшем бірлігі көрсетіле отырып тауардың саны (casdo: Goods 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*.2. Квотаның құндық мәндегі қалдығы</w:t>
            </w:r>
          </w:p>
          <w:p>
            <w:pPr>
              <w:spacing w:after="20"/>
              <w:ind w:left="20"/>
              <w:jc w:val="both"/>
            </w:pPr>
            <w:r>
              <w:rPr>
                <w:rFonts w:ascii="Times New Roman"/>
                <w:b w:val="false"/>
                <w:i w:val="false"/>
                <w:color w:val="000000"/>
                <w:sz w:val="20"/>
              </w:rPr>
              <w:t>
(casdo: Quota Remainder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мәндегі қалдығы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Ncurrency Type (M.CA.SDT.00147)</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N3 Code V3 Type (M.SDT.00145)</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валюталар сыныптауышынан цифрлық кодтың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мәндегі қалдығы (casdo: Quota Remainder Amount)" деректемесі толтырылған жағдайда атрибут "Анықтамалықтың (сыныптауыштың) сәйкестендіргіші (currencyCodeListId атрибуты)" атрибутында көрсетілген анықтамалыққа (сыныптауышқа) сәйкес валютаның цифрлық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мәндегі қалдығы (casdo: Quota Remainder Amount)"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*.3. Квотаны есептен шығару үшін тауардың саны </w:t>
            </w:r>
          </w:p>
          <w:p>
            <w:pPr>
              <w:spacing w:after="20"/>
              <w:ind w:left="20"/>
              <w:jc w:val="both"/>
            </w:pPr>
            <w:r>
              <w:rPr>
                <w:rFonts w:ascii="Times New Roman"/>
                <w:b w:val="false"/>
                <w:i w:val="false"/>
                <w:color w:val="000000"/>
                <w:sz w:val="20"/>
              </w:rPr>
              <w:t>
(cacdo: Quota Write Off Measure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квотаның шығаруға қажетті өлшем бірлігіндегі тауардың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Measure Details 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*.3.1. Өлшем бірлігі көрсетіле отырып тауардың саны (casdo: Goods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көрсетіле отырып тауардың саны туралы мәлімет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өзінің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*.3.2. Өлшем бірлігінің шартты белгіленімі</w:t>
            </w:r>
          </w:p>
          <w:p>
            <w:pPr>
              <w:spacing w:after="20"/>
              <w:ind w:left="20"/>
              <w:jc w:val="both"/>
            </w:pPr>
            <w:r>
              <w:rPr>
                <w:rFonts w:ascii="Times New Roman"/>
                <w:b w:val="false"/>
                <w:i w:val="false"/>
                <w:color w:val="000000"/>
                <w:sz w:val="20"/>
              </w:rPr>
              <w:t>
(casdo: Measure Unit Abbreviation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Measure Unit Abbreviation Code Type (M.CA.SDT.00409)</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өзінің сәйкестендіргіші "Өлшем бірлігі көрсетіле отырып тауардың саны (casdo: Goods 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17.14.41.  Алдыңғы құжат</w:t>
            </w:r>
          </w:p>
          <w:p>
            <w:pPr>
              <w:spacing w:after="20"/>
              <w:ind w:left="20"/>
              <w:jc w:val="both"/>
            </w:pPr>
            <w:r>
              <w:rPr>
                <w:rFonts w:ascii="Times New Roman"/>
                <w:b w:val="false"/>
                <w:i w:val="false"/>
                <w:color w:val="000000"/>
                <w:sz w:val="20"/>
              </w:rPr>
              <w:t>
(cacdo: Preceding 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Preceding Doc Details Type (M.CA.CDT.00177)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Жазбаның сәйкестендіргіші</w:t>
            </w:r>
          </w:p>
          <w:p>
            <w:pPr>
              <w:spacing w:after="20"/>
              <w:ind w:left="20"/>
              <w:jc w:val="both"/>
            </w:pPr>
            <w:r>
              <w:rPr>
                <w:rFonts w:ascii="Times New Roman"/>
                <w:b w:val="false"/>
                <w:i w:val="false"/>
                <w:color w:val="000000"/>
                <w:sz w:val="20"/>
              </w:rPr>
              <w:t>
(casdo: Line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 туралы жазбаның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Id40 Type (M.SDT.00108)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алдыңғы құжат туралы жазбаның рет нөмірін қамтуға тиіс. Нөмірлеу әрбір тауар үшін жеке түрде 1-ден басталады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немесе мүше мемлекеттік заңнамасы бекіткен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 Doc Kind Code)"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құжатының тіркеу нөмірі</w:t>
            </w:r>
          </w:p>
          <w:p>
            <w:pPr>
              <w:spacing w:after="20"/>
              <w:ind w:left="20"/>
              <w:jc w:val="both"/>
            </w:pPr>
            <w:r>
              <w:rPr>
                <w:rFonts w:ascii="Times New Roman"/>
                <w:b w:val="false"/>
                <w:i w:val="false"/>
                <w:color w:val="000000"/>
                <w:sz w:val="20"/>
              </w:rPr>
              <w:t>
(cacdo: Customs Doc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ұсынылған құжат қоса тіркелген, уақытша әкелу(жіберу) кедендік рәсімімен орналастырылған тауарлар болып табылатын, уақытша әкелінген халықаралық тасымалдың көлік құралдарына қатысты операциялар жасау туралы өтініштің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Document Id Wordinal Details Type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кеден құжатының: ТТТТТТТТ/ДДММГГ/ННННННН/РР шаблонына сәйкес келетін нөмірі туралы мәлімет көрсетіледі, мұнда ТТТТТТТ –  кеден органының коды (2, 5 немесе 8 таңба), ДДММГГ – құжатты тіркеу күні, ННННННН – құжаттың тіркеу журналы бойынша нөмірі, РР – өзгерістердің және (немесе) толықтырулардың рет нөмірі (РР элементі болмауы да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*.4.3. Тіркеу журналы бойынша кеден құжатының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 құжатының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Document Id Type (M.CA.SDT.00118)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 нөмірі</w:t>
            </w:r>
          </w:p>
          <w:p>
            <w:pPr>
              <w:spacing w:after="20"/>
              <w:ind w:left="20"/>
              <w:jc w:val="both"/>
            </w:pPr>
            <w:r>
              <w:rPr>
                <w:rFonts w:ascii="Times New Roman"/>
                <w:b w:val="false"/>
                <w:i w:val="false"/>
                <w:color w:val="000000"/>
                <w:sz w:val="20"/>
              </w:rPr>
              <w:t>
(casdo: Customs Document Ordinal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Id2 Type (M.CA.SDT.00183)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 DTMDoc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DTMDoc Details Type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 құжатының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Document Id Type (M.CA.SDT.00118)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 Unified Transport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*.6. Алдын ала ақпараттың тіркеу нөмірі</w:t>
            </w:r>
          </w:p>
          <w:p>
            <w:pPr>
              <w:spacing w:after="20"/>
              <w:ind w:left="20"/>
              <w:jc w:val="both"/>
            </w:pPr>
            <w:r>
              <w:rPr>
                <w:rFonts w:ascii="Times New Roman"/>
                <w:b w:val="false"/>
                <w:i w:val="false"/>
                <w:color w:val="000000"/>
                <w:sz w:val="20"/>
              </w:rPr>
              <w:t>
(casdo: Preliminary Information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*.7. ХЖТ кітапшасының тіркеу нөмірі</w:t>
            </w:r>
          </w:p>
          <w:p>
            <w:pPr>
              <w:spacing w:after="20"/>
              <w:ind w:left="20"/>
              <w:jc w:val="both"/>
            </w:pPr>
            <w:r>
              <w:rPr>
                <w:rFonts w:ascii="Times New Roman"/>
                <w:b w:val="false"/>
                <w:i w:val="false"/>
                <w:color w:val="000000"/>
                <w:sz w:val="20"/>
              </w:rPr>
              <w:t>
(cacdo: TIRId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TIRBase Id Details Type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*.7.1. ХЖТ кітапшасының сериясы</w:t>
            </w:r>
          </w:p>
          <w:p>
            <w:pPr>
              <w:spacing w:after="20"/>
              <w:ind w:left="20"/>
              <w:jc w:val="both"/>
            </w:pPr>
            <w:r>
              <w:rPr>
                <w:rFonts w:ascii="Times New Roman"/>
                <w:b w:val="false"/>
                <w:i w:val="false"/>
                <w:color w:val="000000"/>
                <w:sz w:val="20"/>
              </w:rPr>
              <w:t>
(casdo: TIRSeries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TIRSeries Id Type (M.CA.SDT.00094)</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*.7.2. ХЖТ кітапшасының сәйкестендіру нөмірі</w:t>
            </w:r>
          </w:p>
          <w:p>
            <w:pPr>
              <w:spacing w:after="20"/>
              <w:ind w:left="20"/>
              <w:jc w:val="both"/>
            </w:pPr>
            <w:r>
              <w:rPr>
                <w:rFonts w:ascii="Times New Roman"/>
                <w:b w:val="false"/>
                <w:i w:val="false"/>
                <w:color w:val="000000"/>
                <w:sz w:val="20"/>
              </w:rPr>
              <w:t>
(casdo: 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TIRId Type (M.CA.SDT.00095)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өзге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декларация болып табылмайтын немесе нөмірінің құрылымы ТТТТТТТТ/ДДММГГ/ННННННН/РР шаблонына сәйкес келмейтін кеден құжатының нөмірі көрсетіледі, мұнда ТТТТТТТ –  кеден органының коды (2, 5 немесе 8 таңба), ДДММГГ – құжатты тіркеу күні, ННННННН – құжаттың тіркеу журналы бойынша нөмірі, РР – өзгерістердің және (немесе) толықтырулардың рет нөмірі (РР элементі болмауы да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өзге құжатты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p>
            <w:pPr>
              <w:spacing w:after="20"/>
              <w:ind w:left="20"/>
              <w:jc w:val="both"/>
            </w:pPr>
            <w:r>
              <w:rPr>
                <w:rFonts w:ascii="Times New Roman"/>
                <w:b w:val="false"/>
                <w:i w:val="false"/>
                <w:color w:val="000000"/>
                <w:sz w:val="20"/>
              </w:rPr>
              <w:t>
(csdo: Doc Id)" деректемесі толтырылған жағдайда деректеме толтырылуға және YYYY-MM-DD шаблонына сәйкес келтірілетін мәнді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рет нөмірі</w:t>
            </w:r>
          </w:p>
          <w:p>
            <w:pPr>
              <w:spacing w:after="20"/>
              <w:ind w:left="20"/>
              <w:jc w:val="both"/>
            </w:pPr>
            <w:r>
              <w:rPr>
                <w:rFonts w:ascii="Times New Roman"/>
                <w:b w:val="false"/>
                <w:i w:val="false"/>
                <w:color w:val="000000"/>
                <w:sz w:val="20"/>
              </w:rPr>
              <w:t>
(casdo: Consignment Item 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құжаттағы тауардың рет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Ordinal3 Type (M.SDT.00105)</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*.11. Алдыңғы құжатта мәлімделген тауар туралы мәліметтер</w:t>
            </w:r>
          </w:p>
          <w:p>
            <w:pPr>
              <w:spacing w:after="20"/>
              <w:ind w:left="20"/>
              <w:jc w:val="both"/>
            </w:pPr>
            <w:r>
              <w:rPr>
                <w:rFonts w:ascii="Times New Roman"/>
                <w:b w:val="false"/>
                <w:i w:val="false"/>
                <w:color w:val="000000"/>
                <w:sz w:val="20"/>
              </w:rPr>
              <w:t>
(cacdo: Preceding Goods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мәлімделген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Preceding Goods Detais Type (M.CA.CDT.00176)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*.11.1. Тауардың ЕАЭО СЭҚ ТН бойынша коды</w:t>
            </w:r>
          </w:p>
          <w:p>
            <w:pPr>
              <w:spacing w:after="20"/>
              <w:ind w:left="20"/>
              <w:jc w:val="both"/>
            </w:pPr>
            <w:r>
              <w:rPr>
                <w:rFonts w:ascii="Times New Roman"/>
                <w:b w:val="false"/>
                <w:i w:val="false"/>
                <w:color w:val="000000"/>
                <w:sz w:val="20"/>
              </w:rPr>
              <w:t>
(csdo: Commodity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алдыңғы құжатта көрсетілген, ЕАЭО СЭҚ ТН-ға сәйкес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Commodity Code Type (M.SDT.00065)</w:t>
            </w:r>
          </w:p>
          <w:p>
            <w:pPr>
              <w:spacing w:after="20"/>
              <w:ind w:left="20"/>
              <w:jc w:val="both"/>
            </w:pPr>
            <w:r>
              <w:rPr>
                <w:rFonts w:ascii="Times New Roman"/>
                <w:b w:val="false"/>
                <w:i w:val="false"/>
                <w:color w:val="000000"/>
                <w:sz w:val="20"/>
              </w:rPr>
              <w:t>
ЕАЭО СЭҚ ТН-нан алынған 2, 4, 6, 8, 9 немесе 10 таңба деңгейіндегі кодтың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*.11.2. Нетто салмақ</w:t>
            </w:r>
          </w:p>
          <w:p>
            <w:pPr>
              <w:spacing w:after="20"/>
              <w:ind w:left="20"/>
              <w:jc w:val="both"/>
            </w:pPr>
            <w:r>
              <w:rPr>
                <w:rFonts w:ascii="Times New Roman"/>
                <w:b w:val="false"/>
                <w:i w:val="false"/>
                <w:color w:val="000000"/>
                <w:sz w:val="20"/>
              </w:rPr>
              <w:t>
(csdo: Unified Net Mass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 дайындау кезінде пайдаланылған немесе оның құрамына кірген тауардың нетто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нетто (csdo: Unified Net Mass 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нетто (csdo: Unified Net Mass Measure)"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*.11.3. Алдыңғы құжатта көрсетілген нетто салмақ</w:t>
            </w:r>
          </w:p>
          <w:p>
            <w:pPr>
              <w:spacing w:after="20"/>
              <w:ind w:left="20"/>
              <w:jc w:val="both"/>
            </w:pPr>
            <w:r>
              <w:rPr>
                <w:rFonts w:ascii="Times New Roman"/>
                <w:b w:val="false"/>
                <w:i w:val="false"/>
                <w:color w:val="000000"/>
                <w:sz w:val="20"/>
              </w:rPr>
              <w:t>
(casdo: Pre Declaration Net Mass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алдыңғы кедендік құжатта көрсетілген нетто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нетто салмақ (casdo: Pre Declaration Net Mass 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нетто салмақ (casdo: Pre Declaration Net Mass Measure)"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*.11.4. Кедендік құн</w:t>
            </w:r>
          </w:p>
          <w:p>
            <w:pPr>
              <w:spacing w:after="20"/>
              <w:ind w:left="20"/>
              <w:jc w:val="both"/>
            </w:pPr>
            <w:r>
              <w:rPr>
                <w:rFonts w:ascii="Times New Roman"/>
                <w:b w:val="false"/>
                <w:i w:val="false"/>
                <w:color w:val="000000"/>
                <w:sz w:val="20"/>
              </w:rPr>
              <w:t>
(casdo: Customs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алдыңғы кедендік құжатта көрсетілген кедендік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валюталар сыныптауышынан алынған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 Customs Value Amount)" деректемесі толтырылған жағдайда атрибут өзінің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 Customs Value Amount)"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*.11.5. Тауардың саны</w:t>
            </w:r>
          </w:p>
          <w:p>
            <w:pPr>
              <w:spacing w:after="20"/>
              <w:ind w:left="20"/>
              <w:jc w:val="both"/>
            </w:pPr>
            <w:r>
              <w:rPr>
                <w:rFonts w:ascii="Times New Roman"/>
                <w:b w:val="false"/>
                <w:i w:val="false"/>
                <w:color w:val="000000"/>
                <w:sz w:val="20"/>
              </w:rPr>
              <w:t>
(cacdo: Goods Measure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декларацияланатын тауарды дайындау кезінде пайдаланылған немесе оның құрамына кірген тауардың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Measure Details 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*.11.5.1. Өлшем бірлігі көрсетіле отырып тауардың саны</w:t>
            </w:r>
          </w:p>
          <w:p>
            <w:pPr>
              <w:spacing w:after="20"/>
              <w:ind w:left="20"/>
              <w:jc w:val="both"/>
            </w:pPr>
            <w:r>
              <w:rPr>
                <w:rFonts w:ascii="Times New Roman"/>
                <w:b w:val="false"/>
                <w:i w:val="false"/>
                <w:color w:val="000000"/>
                <w:sz w:val="20"/>
              </w:rPr>
              <w:t>
(casdo: Goods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көрсетіле отырып тауардың саны туралы мәлімет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өзінің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*.11.5.2. Өлшем бірлігінің шартты белгіленімі</w:t>
            </w:r>
          </w:p>
          <w:p>
            <w:pPr>
              <w:spacing w:after="20"/>
              <w:ind w:left="20"/>
              <w:jc w:val="both"/>
            </w:pPr>
            <w:r>
              <w:rPr>
                <w:rFonts w:ascii="Times New Roman"/>
                <w:b w:val="false"/>
                <w:i w:val="false"/>
                <w:color w:val="000000"/>
                <w:sz w:val="20"/>
              </w:rPr>
              <w:t>
(casdo: Measure Unit Abbreviation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Measure Unit Abbreviation Code Type (M.CA.SDT.00409)</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өзінің сәйкестендіргіші "Өлшем бірлігі көрсетіле отырып тауардың саны (casdo: Goods 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17.14.42. Ұсынылған құжат (мәліметтер)</w:t>
            </w:r>
          </w:p>
          <w:p>
            <w:pPr>
              <w:spacing w:after="20"/>
              <w:ind w:left="20"/>
              <w:jc w:val="both"/>
            </w:pPr>
            <w:r>
              <w:rPr>
                <w:rFonts w:ascii="Times New Roman"/>
                <w:b w:val="false"/>
                <w:i w:val="false"/>
                <w:color w:val="000000"/>
                <w:sz w:val="20"/>
              </w:rPr>
              <w:t>
(cacdo: Presented 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ақпарат және (немесе) ұсынылған құжаттар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Presented Doc Details Type (M.CA.CDT.00291)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мерзімінің басталатын күні</w:t>
            </w:r>
          </w:p>
          <w:p>
            <w:pPr>
              <w:spacing w:after="20"/>
              <w:ind w:left="20"/>
              <w:jc w:val="both"/>
            </w:pPr>
            <w:r>
              <w:rPr>
                <w:rFonts w:ascii="Times New Roman"/>
                <w:b w:val="false"/>
                <w:i w:val="false"/>
                <w:color w:val="000000"/>
                <w:sz w:val="20"/>
              </w:rPr>
              <w:t>
(csdo: Doc Start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басталатын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мерзімінің аяқталатын күні</w:t>
            </w:r>
          </w:p>
          <w:p>
            <w:pPr>
              <w:spacing w:after="20"/>
              <w:ind w:left="20"/>
              <w:jc w:val="both"/>
            </w:pPr>
            <w:r>
              <w:rPr>
                <w:rFonts w:ascii="Times New Roman"/>
                <w:b w:val="false"/>
                <w:i w:val="false"/>
                <w:color w:val="000000"/>
                <w:sz w:val="20"/>
              </w:rPr>
              <w:t>
(csdo: Doc Validity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аяқталатын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 Unified Country Code)"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немесе бекіткен мемлекеттік немесе мемлекетаралық органды (ұйымды) сәйкестендіретін символдар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*.10. Ақпараттық ресурс</w:t>
            </w:r>
          </w:p>
          <w:p>
            <w:pPr>
              <w:spacing w:after="20"/>
              <w:ind w:left="20"/>
              <w:jc w:val="both"/>
            </w:pPr>
            <w:r>
              <w:rPr>
                <w:rFonts w:ascii="Times New Roman"/>
                <w:b w:val="false"/>
                <w:i w:val="false"/>
                <w:color w:val="000000"/>
                <w:sz w:val="20"/>
              </w:rPr>
              <w:t>
(cacdo: Information Source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ақпараттық-телекоммуникациялық "Интернет" желісіндегі ақпараттық ресурс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Information Source Details Type (M.CA.CDT.00295)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*.10.1. Ақпараттық дереккөздің немесе ресурстың атауы</w:t>
            </w:r>
          </w:p>
          <w:p>
            <w:pPr>
              <w:spacing w:after="20"/>
              <w:ind w:left="20"/>
              <w:jc w:val="both"/>
            </w:pPr>
            <w:r>
              <w:rPr>
                <w:rFonts w:ascii="Times New Roman"/>
                <w:b w:val="false"/>
                <w:i w:val="false"/>
                <w:color w:val="000000"/>
                <w:sz w:val="20"/>
              </w:rPr>
              <w:t>
(casdo: Information Source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*.10.2. Егжей-тегжейлі мәліметтерге сілтеме</w:t>
            </w:r>
          </w:p>
          <w:p>
            <w:pPr>
              <w:spacing w:after="20"/>
              <w:ind w:left="20"/>
              <w:jc w:val="both"/>
            </w:pPr>
            <w:r>
              <w:rPr>
                <w:rFonts w:ascii="Times New Roman"/>
                <w:b w:val="false"/>
                <w:i w:val="false"/>
                <w:color w:val="000000"/>
                <w:sz w:val="20"/>
              </w:rPr>
              <w:t>
(csdo: Details Resource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ресурсқа сілтеме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Resource Id Type (M.SDT.00197)</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*.10.3. Күн</w:t>
            </w:r>
          </w:p>
          <w:p>
            <w:pPr>
              <w:spacing w:after="20"/>
              <w:ind w:left="20"/>
              <w:jc w:val="both"/>
            </w:pPr>
            <w:r>
              <w:rPr>
                <w:rFonts w:ascii="Times New Roman"/>
                <w:b w:val="false"/>
                <w:i w:val="false"/>
                <w:color w:val="000000"/>
                <w:sz w:val="20"/>
              </w:rPr>
              <w:t>
(csdo: Event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ресурсқа жүгіну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*.11. Жазбаның сәйкестендіргіші</w:t>
            </w:r>
          </w:p>
          <w:p>
            <w:pPr>
              <w:spacing w:after="20"/>
              <w:ind w:left="20"/>
              <w:jc w:val="both"/>
            </w:pPr>
            <w:r>
              <w:rPr>
                <w:rFonts w:ascii="Times New Roman"/>
                <w:b w:val="false"/>
                <w:i w:val="false"/>
                <w:color w:val="000000"/>
                <w:sz w:val="20"/>
              </w:rPr>
              <w:t>
(casdo: Line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жазбаға немесе жазбаның рет нөміріне біржақты сілтеме жасау мақсаттары үшін пайдаланылатын бірегей сәйкестендіргіш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Id40 Type (M.SDT.00108)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жазбаны біржақты сәйкестендіру мақсаттарында электрондық құжатты қалыптастыратын ақпараттық жүйе деректемені толтыруы мүмкін</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*.12. Салықтардың, алымдардың немесе өзге төлемнің коды</w:t>
            </w:r>
          </w:p>
          <w:p>
            <w:pPr>
              <w:spacing w:after="20"/>
              <w:ind w:left="20"/>
              <w:jc w:val="both"/>
            </w:pPr>
            <w:r>
              <w:rPr>
                <w:rFonts w:ascii="Times New Roman"/>
                <w:b w:val="false"/>
                <w:i w:val="false"/>
                <w:color w:val="000000"/>
                <w:sz w:val="20"/>
              </w:rPr>
              <w:t>
(casdo: Customs Tax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салықтардың, алымдардың немесе өзге төлемнің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Tax Mode Code Type (M.CA.SDT.00053)</w:t>
            </w:r>
          </w:p>
          <w:p>
            <w:pPr>
              <w:spacing w:after="20"/>
              <w:ind w:left="20"/>
              <w:jc w:val="both"/>
            </w:pPr>
            <w:r>
              <w:rPr>
                <w:rFonts w:ascii="Times New Roman"/>
                <w:b w:val="false"/>
                <w:i w:val="false"/>
                <w:color w:val="000000"/>
                <w:sz w:val="20"/>
              </w:rPr>
              <w:t>
Алынуы кеден органдарына жүктелген салықтар, алымдар немесе өзге төлем түрлерінің сыныптауышына сәйкес кодтың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*.13. Күн</w:t>
            </w:r>
          </w:p>
          <w:p>
            <w:pPr>
              <w:spacing w:after="20"/>
              <w:ind w:left="20"/>
              <w:jc w:val="both"/>
            </w:pPr>
            <w:r>
              <w:rPr>
                <w:rFonts w:ascii="Times New Roman"/>
                <w:b w:val="false"/>
                <w:i w:val="false"/>
                <w:color w:val="000000"/>
                <w:sz w:val="20"/>
              </w:rPr>
              <w:t>
(csdo: Event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операцияны (рәсімді) жасаудың немесе оны аяқтаудың (уақытша әкелу (әкету), тауарларды сақтау, қайта өңдеу, арнайы кедендік рәсімді қолдану мерзімі және басқалар) мәлімделген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*.14. Уақытша әкелу (әкету) мерзімі түрінің коды</w:t>
            </w:r>
          </w:p>
          <w:p>
            <w:pPr>
              <w:spacing w:after="20"/>
              <w:ind w:left="20"/>
              <w:jc w:val="both"/>
            </w:pPr>
            <w:r>
              <w:rPr>
                <w:rFonts w:ascii="Times New Roman"/>
                <w:b w:val="false"/>
                <w:i w:val="false"/>
                <w:color w:val="000000"/>
                <w:sz w:val="20"/>
              </w:rPr>
              <w:t>
(casdo: Temporary Import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әкелу мерзімі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мына мәндердің бірін қабылдауға тиіс деректеме:</w:t>
            </w:r>
          </w:p>
          <w:p>
            <w:pPr>
              <w:spacing w:after="20"/>
              <w:ind w:left="20"/>
              <w:jc w:val="both"/>
            </w:pPr>
            <w:r>
              <w:rPr>
                <w:rFonts w:ascii="Times New Roman"/>
                <w:b w:val="false"/>
                <w:i w:val="false"/>
                <w:color w:val="000000"/>
                <w:sz w:val="20"/>
              </w:rPr>
              <w:t xml:space="preserve">
1 – егер уақытша әкелу/әкету мерзімі 1 жылдан аз болса; </w:t>
            </w:r>
          </w:p>
          <w:p>
            <w:pPr>
              <w:spacing w:after="20"/>
              <w:ind w:left="20"/>
              <w:jc w:val="both"/>
            </w:pPr>
            <w:r>
              <w:rPr>
                <w:rFonts w:ascii="Times New Roman"/>
                <w:b w:val="false"/>
                <w:i w:val="false"/>
                <w:color w:val="000000"/>
                <w:sz w:val="20"/>
              </w:rPr>
              <w:t>
2 – егер уақытша әкелу/әкету мерзімі 1 жылдан көп болса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*.15. Арнайы оңайлату түрінің коды</w:t>
            </w:r>
          </w:p>
          <w:p>
            <w:pPr>
              <w:spacing w:after="20"/>
              <w:ind w:left="20"/>
              <w:jc w:val="both"/>
            </w:pPr>
            <w:r>
              <w:rPr>
                <w:rFonts w:ascii="Times New Roman"/>
                <w:b w:val="false"/>
                <w:i w:val="false"/>
                <w:color w:val="000000"/>
                <w:sz w:val="20"/>
              </w:rPr>
              <w:t>
(casdo: Simplification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оңайлату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Simplification Code Type (M.CA.SDT.00186)</w:t>
            </w:r>
          </w:p>
          <w:p>
            <w:pPr>
              <w:spacing w:after="20"/>
              <w:ind w:left="20"/>
              <w:jc w:val="both"/>
            </w:pPr>
            <w:r>
              <w:rPr>
                <w:rFonts w:ascii="Times New Roman"/>
                <w:b w:val="false"/>
                <w:i w:val="false"/>
                <w:color w:val="000000"/>
                <w:sz w:val="20"/>
              </w:rPr>
              <w:t>
Арнайы оңайлату түрлерінің сыныптауышына сәйкес кодтың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толтырылу кезінде арнайы оңайлату түрлерінің сыныптауышына сәйкес арнайы оңайлату түрінің кодын қамтуға тиіс деректеме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 түрінің коды</w:t>
            </w:r>
          </w:p>
          <w:p>
            <w:pPr>
              <w:spacing w:after="20"/>
              <w:ind w:left="20"/>
              <w:jc w:val="both"/>
            </w:pPr>
            <w:r>
              <w:rPr>
                <w:rFonts w:ascii="Times New Roman"/>
                <w:b w:val="false"/>
                <w:i w:val="false"/>
                <w:color w:val="000000"/>
                <w:sz w:val="20"/>
              </w:rPr>
              <w:t>
(casdo: Doc Add Info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қосымша ақпарат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Doc Add Info Code Type (M.CA.SDT.00187)</w:t>
            </w:r>
          </w:p>
          <w:p>
            <w:pPr>
              <w:spacing w:after="20"/>
              <w:ind w:left="20"/>
              <w:jc w:val="both"/>
            </w:pPr>
            <w:r>
              <w:rPr>
                <w:rFonts w:ascii="Times New Roman"/>
                <w:b w:val="false"/>
                <w:i w:val="false"/>
                <w:color w:val="000000"/>
                <w:sz w:val="20"/>
              </w:rPr>
              <w:t>
Беларусь Республикасында қолданылатын құжаттар туралы қосымша ақпарат кодтарының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 тіркеген кеден органының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*.18. Озыңқы берілімнің белгісі</w:t>
            </w:r>
          </w:p>
          <w:p>
            <w:pPr>
              <w:spacing w:after="20"/>
              <w:ind w:left="20"/>
              <w:jc w:val="both"/>
            </w:pPr>
            <w:r>
              <w:rPr>
                <w:rFonts w:ascii="Times New Roman"/>
                <w:b w:val="false"/>
                <w:i w:val="false"/>
                <w:color w:val="000000"/>
                <w:sz w:val="20"/>
              </w:rPr>
              <w:t>
(casdo: Supply Status 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озыңқы берілімнің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Мынадай: "true" (ақиқат) немесе "false" (жалған) деген екі мәннің біреуі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 "11" мәнін – озыңқы беруді қабылдауға тиіс деректеме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*.19. Құжаттардың жалпы саны</w:t>
            </w:r>
          </w:p>
          <w:p>
            <w:pPr>
              <w:spacing w:after="20"/>
              <w:ind w:left="20"/>
              <w:jc w:val="both"/>
            </w:pPr>
            <w:r>
              <w:rPr>
                <w:rFonts w:ascii="Times New Roman"/>
                <w:b w:val="false"/>
                <w:i w:val="false"/>
                <w:color w:val="000000"/>
                <w:sz w:val="20"/>
              </w:rPr>
              <w:t>
(casdo: Document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сыртқы сауда келісімшарттарының тізіміне сай тауарлар алып өтілетін құжаттардың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Quantity5 Type (M.SDT.00155)</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*.20. Құн</w:t>
            </w:r>
          </w:p>
          <w:p>
            <w:pPr>
              <w:spacing w:after="20"/>
              <w:ind w:left="20"/>
              <w:jc w:val="both"/>
            </w:pPr>
            <w:r>
              <w:rPr>
                <w:rFonts w:ascii="Times New Roman"/>
                <w:b w:val="false"/>
                <w:i w:val="false"/>
                <w:color w:val="000000"/>
                <w:sz w:val="20"/>
              </w:rPr>
              <w:t>
(casdo: CAValue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өңдеу жөніндегі операциялардың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валюталар сыныптауышынан алынған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 CAValue Amount)" деректемесі толтырылған жағдайда атрибут өзінің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 CAValue Amount)"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*.21. ХЖТ кітапшасы парағының рет нөмірі</w:t>
            </w:r>
          </w:p>
          <w:p>
            <w:pPr>
              <w:spacing w:after="20"/>
              <w:ind w:left="20"/>
              <w:jc w:val="both"/>
            </w:pPr>
            <w:r>
              <w:rPr>
                <w:rFonts w:ascii="Times New Roman"/>
                <w:b w:val="false"/>
                <w:i w:val="false"/>
                <w:color w:val="000000"/>
                <w:sz w:val="20"/>
              </w:rPr>
              <w:t>
(casdo: TIRPage 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 парағының рет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Ordinal3 Type (M.SDT.00105)</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ХЖТ кітапшасын ұстаушының сәйкестендіру нөмірі</w:t>
            </w:r>
          </w:p>
          <w:p>
            <w:pPr>
              <w:spacing w:after="20"/>
              <w:ind w:left="20"/>
              <w:jc w:val="both"/>
            </w:pPr>
            <w:r>
              <w:rPr>
                <w:rFonts w:ascii="Times New Roman"/>
                <w:b w:val="false"/>
                <w:i w:val="false"/>
                <w:color w:val="000000"/>
                <w:sz w:val="20"/>
              </w:rPr>
              <w:t>
(casdo: TIRHolder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 ұстаушының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TIRHolder Id Type (M.CA.SDT.00077)</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*.23. Лицензия тауары</w:t>
            </w:r>
          </w:p>
          <w:p>
            <w:pPr>
              <w:spacing w:after="20"/>
              <w:ind w:left="20"/>
              <w:jc w:val="both"/>
            </w:pPr>
            <w:r>
              <w:rPr>
                <w:rFonts w:ascii="Times New Roman"/>
                <w:b w:val="false"/>
                <w:i w:val="false"/>
                <w:color w:val="000000"/>
                <w:sz w:val="20"/>
              </w:rPr>
              <w:t>
(cacdo: Licensed Goods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лицензиядағы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Licensed Goods Details Type (M.CA.CDT.00439)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*.23.1. Тауардың рет нөмірі</w:t>
            </w:r>
          </w:p>
          <w:p>
            <w:pPr>
              <w:spacing w:after="20"/>
              <w:ind w:left="20"/>
              <w:jc w:val="both"/>
            </w:pPr>
            <w:r>
              <w:rPr>
                <w:rFonts w:ascii="Times New Roman"/>
                <w:b w:val="false"/>
                <w:i w:val="false"/>
                <w:color w:val="000000"/>
                <w:sz w:val="20"/>
              </w:rPr>
              <w:t>
(casdo: Consignment Item 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Ordinal3 Type (M.SDT.00105)</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*.23.2. Тауарлар тізбесінің рет нөмірі</w:t>
            </w:r>
          </w:p>
          <w:p>
            <w:pPr>
              <w:spacing w:after="20"/>
              <w:ind w:left="20"/>
              <w:jc w:val="both"/>
            </w:pPr>
            <w:r>
              <w:rPr>
                <w:rFonts w:ascii="Times New Roman"/>
                <w:b w:val="false"/>
                <w:i w:val="false"/>
                <w:color w:val="000000"/>
                <w:sz w:val="20"/>
              </w:rPr>
              <w:t>
(casdo: License Annex 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тізбесінің рет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Ordinal3 Type (M.SDT.00105)</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*.24. Электрондық құжаттың (мәліметтердің) коды</w:t>
            </w:r>
          </w:p>
          <w:p>
            <w:pPr>
              <w:spacing w:after="20"/>
              <w:ind w:left="20"/>
              <w:jc w:val="both"/>
            </w:pPr>
            <w:r>
              <w:rPr>
                <w:rFonts w:ascii="Times New Roman"/>
                <w:b w:val="false"/>
                <w:i w:val="false"/>
                <w:color w:val="000000"/>
                <w:sz w:val="20"/>
              </w:rPr>
              <w:t>
(casdo: EDoc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Code10 Type (M.SDT.00179)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*.25. Сақтау қоймасындағы электрондық құжаттың сәйкестендіргіші</w:t>
            </w:r>
          </w:p>
          <w:p>
            <w:pPr>
              <w:spacing w:after="20"/>
              <w:ind w:left="20"/>
              <w:jc w:val="both"/>
            </w:pPr>
            <w:r>
              <w:rPr>
                <w:rFonts w:ascii="Times New Roman"/>
                <w:b w:val="false"/>
                <w:i w:val="false"/>
                <w:color w:val="000000"/>
                <w:sz w:val="20"/>
              </w:rPr>
              <w:t>
(cacdo: Doc Arch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құжаттардың сақтау қоймасына орналастыру кезінде құжатқа (мәліметтерге) берілетін сәйкестендіргіштер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Doc Arch Id Details Type (M.CA.CDT.00462)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*.25.1. Электрондық құжаттарды сақтау қоймасының сәйкестендіргіші</w:t>
            </w:r>
          </w:p>
          <w:p>
            <w:pPr>
              <w:spacing w:after="20"/>
              <w:ind w:left="20"/>
              <w:jc w:val="both"/>
            </w:pPr>
            <w:r>
              <w:rPr>
                <w:rFonts w:ascii="Times New Roman"/>
                <w:b w:val="false"/>
                <w:i w:val="false"/>
                <w:color w:val="000000"/>
                <w:sz w:val="20"/>
              </w:rPr>
              <w:t>
(casdo: EArch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 қоймасының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*.25.2. Сақтау қоймасындағы электрондық құжаттың (мәліметтердің) сәйкестендіргіші</w:t>
            </w:r>
          </w:p>
          <w:p>
            <w:pPr>
              <w:spacing w:after="20"/>
              <w:ind w:left="20"/>
              <w:jc w:val="both"/>
            </w:pPr>
            <w:r>
              <w:rPr>
                <w:rFonts w:ascii="Times New Roman"/>
                <w:b w:val="false"/>
                <w:i w:val="false"/>
                <w:color w:val="000000"/>
                <w:sz w:val="20"/>
              </w:rPr>
              <w:t>
(casdo: EDoc 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қоймасындағы электрондық құжаттың (мәліметтердің)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*.26. Құжаттың іс жүзінде ұсынылуы туралы мәліметтер</w:t>
            </w:r>
          </w:p>
          <w:p>
            <w:pPr>
              <w:spacing w:after="20"/>
              <w:ind w:left="20"/>
              <w:jc w:val="both"/>
            </w:pPr>
            <w:r>
              <w:rPr>
                <w:rFonts w:ascii="Times New Roman"/>
                <w:b w:val="false"/>
                <w:i w:val="false"/>
                <w:color w:val="000000"/>
                <w:sz w:val="20"/>
              </w:rPr>
              <w:t>
(cacdo: Document Presenting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 жүзінде ұсынылуы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Document Presenting Details Type (M.CA.CDT.00185)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*.26.1. Құжатты ұсыну коды</w:t>
            </w:r>
          </w:p>
          <w:p>
            <w:pPr>
              <w:spacing w:after="20"/>
              <w:ind w:left="20"/>
              <w:jc w:val="both"/>
            </w:pPr>
            <w:r>
              <w:rPr>
                <w:rFonts w:ascii="Times New Roman"/>
                <w:b w:val="false"/>
                <w:i w:val="false"/>
                <w:color w:val="000000"/>
                <w:sz w:val="20"/>
              </w:rPr>
              <w:t>
(casdo: Doc Present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 (өтінішті) беру кезінде құжаттың ұсынылу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Doc Present Kind Code Type (M.CA.SDT.00165)</w:t>
            </w:r>
          </w:p>
          <w:p>
            <w:pPr>
              <w:spacing w:after="20"/>
              <w:ind w:left="20"/>
              <w:jc w:val="both"/>
            </w:pPr>
            <w:r>
              <w:rPr>
                <w:rFonts w:ascii="Times New Roman"/>
                <w:b w:val="false"/>
                <w:i w:val="false"/>
                <w:color w:val="000000"/>
                <w:sz w:val="20"/>
              </w:rPr>
              <w:t>
Құжаттарды ұсыну белгілерінің тізбесіне сәйкес құжаттарды ұсыну түрі кодының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0 – құжат ұсынылмады (Кодекстің 10-бабының 7 және 8-тармақтарына, 120-бабының 6-тармағына, 278-бабының 5-тармағына сәйкес кедендік декларацияны (өтінішті) берумен қоса жүрмейді);</w:t>
            </w:r>
          </w:p>
          <w:p>
            <w:pPr>
              <w:spacing w:after="20"/>
              <w:ind w:left="20"/>
              <w:jc w:val="both"/>
            </w:pPr>
            <w:r>
              <w:rPr>
                <w:rFonts w:ascii="Times New Roman"/>
                <w:b w:val="false"/>
                <w:i w:val="false"/>
                <w:color w:val="000000"/>
                <w:sz w:val="20"/>
              </w:rPr>
              <w:t>
1 – құжат ұсынылды;</w:t>
            </w:r>
          </w:p>
          <w:p>
            <w:pPr>
              <w:spacing w:after="20"/>
              <w:ind w:left="20"/>
              <w:jc w:val="both"/>
            </w:pPr>
            <w:r>
              <w:rPr>
                <w:rFonts w:ascii="Times New Roman"/>
                <w:b w:val="false"/>
                <w:i w:val="false"/>
                <w:color w:val="000000"/>
                <w:sz w:val="20"/>
              </w:rPr>
              <w:t xml:space="preserve">
2 – құжат ұсынылмады (бұрын кеден органына ұсынылды); </w:t>
            </w:r>
          </w:p>
          <w:p>
            <w:pPr>
              <w:spacing w:after="20"/>
              <w:ind w:left="20"/>
              <w:jc w:val="both"/>
            </w:pPr>
            <w:r>
              <w:rPr>
                <w:rFonts w:ascii="Times New Roman"/>
                <w:b w:val="false"/>
                <w:i w:val="false"/>
                <w:color w:val="000000"/>
                <w:sz w:val="20"/>
              </w:rPr>
              <w:t>
3 – құжат ұсынылмады (тауарлар шығарылғанға дейін (тауарлардың шыққан жері, тыйымдар мен шектеулердің сақталуы туралы мәліметтерді растайтын құжаттар үшін), тауарлар шығарылғаннан кейін (тыйымдар мен шектеулердің сақталуы 2014 жылғы Еуразиялық экономикалық одақ туралы шартқа және (немесе) мүше мемлекеттердің заңнамасына сәйкес тауарлар шығарылғаннан кейін расталуы мүмкін) ұсынылуы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немесе мүше мемлекеттік заңнамасы бекіткен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 Doc Kind Code)"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*.26.3. Құжатты ұсыну күні</w:t>
            </w:r>
          </w:p>
          <w:p>
            <w:pPr>
              <w:spacing w:after="20"/>
              <w:ind w:left="20"/>
              <w:jc w:val="both"/>
            </w:pPr>
            <w:r>
              <w:rPr>
                <w:rFonts w:ascii="Times New Roman"/>
                <w:b w:val="false"/>
                <w:i w:val="false"/>
                <w:color w:val="000000"/>
                <w:sz w:val="20"/>
              </w:rPr>
              <w:t>
(casdo: Doc Present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жөніндегі міндеттеме өзіне дейін орындалуға тиіс болатын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*.26.4. Кеден құжатының тіркеу нөмірі</w:t>
            </w:r>
          </w:p>
          <w:p>
            <w:pPr>
              <w:spacing w:after="20"/>
              <w:ind w:left="20"/>
              <w:jc w:val="both"/>
            </w:pPr>
            <w:r>
              <w:rPr>
                <w:rFonts w:ascii="Times New Roman"/>
                <w:b w:val="false"/>
                <w:i w:val="false"/>
                <w:color w:val="000000"/>
                <w:sz w:val="20"/>
              </w:rPr>
              <w:t>
(cacdo: Customs Doc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ұсынылған құжат қоса тіркелген, уақытша әкелу(жіберу) кедендік рәсімімен орналастырылған тауарлар болып табылатын, уақытша әкелінген халықаралық тасымалдың көлік құралдарына қатысты операциялар жасау туралы өтініштің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Document Id Wordinal Details Type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кеден құжатының: ТТТТТТТТ/ДДММГГ/ННННННН/РР шаблонына сәйкес келетін нөмірі туралы мәлімет көрсетіледі, мұнда ТТТТТТТ –  кеден органының коды (2, 5 немесе 8 таңба), ДДММГГ – құжатты тіркеу күні, ННННННН – құжаттың тіркеу журналы бойынша нөмірі, РР – өзгерістердің және (немесе) толықтырулардың рет нөмірі (РР элементі болмауы да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*.26.4.3. Тіркеу журналы бойынша кеден құжатының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 құжатының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Document Id Type (M.CA.SDT.00118)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*.26.4.4. Рет нөмірі</w:t>
            </w:r>
          </w:p>
          <w:p>
            <w:pPr>
              <w:spacing w:after="20"/>
              <w:ind w:left="20"/>
              <w:jc w:val="both"/>
            </w:pPr>
            <w:r>
              <w:rPr>
                <w:rFonts w:ascii="Times New Roman"/>
                <w:b w:val="false"/>
                <w:i w:val="false"/>
                <w:color w:val="000000"/>
                <w:sz w:val="20"/>
              </w:rPr>
              <w:t>
(casdo: Customs Document Ordinal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Id2 Type (M.CA.SDT.00183)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*.26.5. Көлік құралына арналған декларацияның тіркеу нөмірі</w:t>
            </w:r>
          </w:p>
          <w:p>
            <w:pPr>
              <w:spacing w:after="20"/>
              <w:ind w:left="20"/>
              <w:jc w:val="both"/>
            </w:pPr>
            <w:r>
              <w:rPr>
                <w:rFonts w:ascii="Times New Roman"/>
                <w:b w:val="false"/>
                <w:i w:val="false"/>
                <w:color w:val="000000"/>
                <w:sz w:val="20"/>
              </w:rPr>
              <w:t>
(cacdo: DTMDoc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тіркелген көлік құралына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DTMDoc Details Type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*.26.5.3. Тіркеу журналы бойынша кеден құжатының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Document Id Type (M.CA.SDT.00118)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*.26.5.4. Көлік түрінің коды</w:t>
            </w:r>
          </w:p>
          <w:p>
            <w:pPr>
              <w:spacing w:after="20"/>
              <w:ind w:left="20"/>
              <w:jc w:val="both"/>
            </w:pPr>
            <w:r>
              <w:rPr>
                <w:rFonts w:ascii="Times New Roman"/>
                <w:b w:val="false"/>
                <w:i w:val="false"/>
                <w:color w:val="000000"/>
                <w:sz w:val="20"/>
              </w:rPr>
              <w:t>
(csdo: Unified Transport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*.26.6. ХЖТ кітапшасының тіркеу нөмірі</w:t>
            </w:r>
          </w:p>
          <w:p>
            <w:pPr>
              <w:spacing w:after="20"/>
              <w:ind w:left="20"/>
              <w:jc w:val="both"/>
            </w:pPr>
            <w:r>
              <w:rPr>
                <w:rFonts w:ascii="Times New Roman"/>
                <w:b w:val="false"/>
                <w:i w:val="false"/>
                <w:color w:val="000000"/>
                <w:sz w:val="20"/>
              </w:rPr>
              <w:t>
(cacdo: TIRId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өзіне ұсынылған құжат қоса тіркелген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TIRBase Id Details Type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*.26.6.1. ХЖТ кітапшасының сериясы</w:t>
            </w:r>
          </w:p>
          <w:p>
            <w:pPr>
              <w:spacing w:after="20"/>
              <w:ind w:left="20"/>
              <w:jc w:val="both"/>
            </w:pPr>
            <w:r>
              <w:rPr>
                <w:rFonts w:ascii="Times New Roman"/>
                <w:b w:val="false"/>
                <w:i w:val="false"/>
                <w:color w:val="000000"/>
                <w:sz w:val="20"/>
              </w:rPr>
              <w:t>
(casdo: TIRSeries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TIRSeries Id Type (M.CA.SDT.00094)</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*.26.6.2. ХЖТ кітапшасының сәйкестендіру нөмірі</w:t>
            </w:r>
          </w:p>
          <w:p>
            <w:pPr>
              <w:spacing w:after="20"/>
              <w:ind w:left="20"/>
              <w:jc w:val="both"/>
            </w:pPr>
            <w:r>
              <w:rPr>
                <w:rFonts w:ascii="Times New Roman"/>
                <w:b w:val="false"/>
                <w:i w:val="false"/>
                <w:color w:val="000000"/>
                <w:sz w:val="20"/>
              </w:rPr>
              <w:t>
(casdo: 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TIRId Type (M.CA.SDT.00095)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*.26.7. Алдыңғы құжаттың нөмірі</w:t>
            </w:r>
          </w:p>
          <w:p>
            <w:pPr>
              <w:spacing w:after="20"/>
              <w:ind w:left="20"/>
              <w:jc w:val="both"/>
            </w:pPr>
            <w:r>
              <w:rPr>
                <w:rFonts w:ascii="Times New Roman"/>
                <w:b w:val="false"/>
                <w:i w:val="false"/>
                <w:color w:val="000000"/>
                <w:sz w:val="20"/>
              </w:rPr>
              <w:t>
(casdo: Preceding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қоса тіркелген өзге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декларация болып табылмайтын немесе нөмірінің құрылымы ТТТТТТТТ/ДДММГГ/ННННННН/РР шаблонына сәйкес келмейтін кеден құжатының нөмірі көрсетіледі, мұнда ТТТТТТТ –  кеден органының коды (2, 5 немесе 8 таңба), ДДММГГ – құжатты тіркеу күні, ННННННН – құжаттың тіркеу журналы бойынша нөмірі, РР – өзгерістердің және (немесе) толықтырулардың рет нөмірі (РР элементі болмауы да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тіркелген өзге құжатты беру, оған қол қою, оны бекіту немесе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құжаттың нөмірі</w:t>
            </w:r>
          </w:p>
          <w:p>
            <w:pPr>
              <w:spacing w:after="20"/>
              <w:ind w:left="20"/>
              <w:jc w:val="both"/>
            </w:pPr>
            <w:r>
              <w:rPr>
                <w:rFonts w:ascii="Times New Roman"/>
                <w:b w:val="false"/>
                <w:i w:val="false"/>
                <w:color w:val="000000"/>
                <w:sz w:val="20"/>
              </w:rPr>
              <w:t>
(casdo: Preceding Doc Id)" деректемесі толтырылған жағдайда деректеме толтырылуға және YYYY-MM-DD шаблонына сәйкес келтірілетін мәнді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17.14.43. Кедендік төлемді есептеу</w:t>
            </w:r>
          </w:p>
          <w:p>
            <w:pPr>
              <w:spacing w:after="20"/>
              <w:ind w:left="20"/>
              <w:jc w:val="both"/>
            </w:pPr>
            <w:r>
              <w:rPr>
                <w:rFonts w:ascii="Times New Roman"/>
                <w:b w:val="false"/>
                <w:i w:val="false"/>
                <w:color w:val="000000"/>
                <w:sz w:val="20"/>
              </w:rPr>
              <w:t>
(cacdo: Goods Item Payment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кедендік және өзге төлем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Item Payment Details Type (M.CA.CDT.00429)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*.1. Салықтардың, алымдардың немесе өзге төлемнің коды</w:t>
            </w:r>
          </w:p>
          <w:p>
            <w:pPr>
              <w:spacing w:after="20"/>
              <w:ind w:left="20"/>
              <w:jc w:val="both"/>
            </w:pPr>
            <w:r>
              <w:rPr>
                <w:rFonts w:ascii="Times New Roman"/>
                <w:b w:val="false"/>
                <w:i w:val="false"/>
                <w:color w:val="000000"/>
                <w:sz w:val="20"/>
              </w:rPr>
              <w:t>
(casdo: Customs Tax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салықтардың, алымдардың немесе өзге төлемнің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Tax Mode Code Type (M.CA.SDT.00053)</w:t>
            </w:r>
          </w:p>
          <w:p>
            <w:pPr>
              <w:spacing w:after="20"/>
              <w:ind w:left="20"/>
              <w:jc w:val="both"/>
            </w:pPr>
            <w:r>
              <w:rPr>
                <w:rFonts w:ascii="Times New Roman"/>
                <w:b w:val="false"/>
                <w:i w:val="false"/>
                <w:color w:val="000000"/>
                <w:sz w:val="20"/>
              </w:rPr>
              <w:t>
Алынуы кеден органдарына жүктелген салықтар, алымдар немесе өзге төлем түрлерінің сыныптауышына сәйкес кодтың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*.2. Төлемді есепке жазу негізі</w:t>
            </w:r>
          </w:p>
          <w:p>
            <w:pPr>
              <w:spacing w:after="20"/>
              <w:ind w:left="20"/>
              <w:jc w:val="both"/>
            </w:pPr>
            <w:r>
              <w:rPr>
                <w:rFonts w:ascii="Times New Roman"/>
                <w:b w:val="false"/>
                <w:i w:val="false"/>
                <w:color w:val="000000"/>
                <w:sz w:val="20"/>
              </w:rPr>
              <w:t>
(casdo: Tax Base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есепке жазу негізі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Fraction Number246 Measure Type (M.CA.SDT.00800)</w:t>
            </w:r>
          </w:p>
          <w:p>
            <w:pPr>
              <w:spacing w:after="20"/>
              <w:ind w:left="20"/>
              <w:jc w:val="both"/>
            </w:pPr>
            <w:r>
              <w:rPr>
                <w:rFonts w:ascii="Times New Roman"/>
                <w:b w:val="false"/>
                <w:i w:val="false"/>
                <w:color w:val="000000"/>
                <w:sz w:val="20"/>
              </w:rPr>
              <w:t>
Өлшеу нәтижесінде айқындалған сандық шама.</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*.3. Валютаның цифрлық коды</w:t>
            </w:r>
          </w:p>
          <w:p>
            <w:pPr>
              <w:spacing w:after="20"/>
              <w:ind w:left="20"/>
              <w:jc w:val="both"/>
            </w:pPr>
            <w:r>
              <w:rPr>
                <w:rFonts w:ascii="Times New Roman"/>
                <w:b w:val="false"/>
                <w:i w:val="false"/>
                <w:color w:val="000000"/>
                <w:sz w:val="20"/>
              </w:rPr>
              <w:t>
(csdo: Unified Currency N3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негізі (адвалорлық ставка) валютасының цифрлық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Currency N3 Code Type (M.SDT.00125)</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валюталар сыныптауышынан цифрлық кодтың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 (csdo: Unified Currency N3 Code)"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*.4. Өлшем бірлігі</w:t>
            </w:r>
          </w:p>
          <w:p>
            <w:pPr>
              <w:spacing w:after="20"/>
              <w:ind w:left="20"/>
              <w:jc w:val="both"/>
            </w:pPr>
            <w:r>
              <w:rPr>
                <w:rFonts w:ascii="Times New Roman"/>
                <w:b w:val="false"/>
                <w:i w:val="false"/>
                <w:color w:val="000000"/>
                <w:sz w:val="20"/>
              </w:rPr>
              <w:t>
(csdo: Unified Measurement Unit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негізінің (өзіндік ерекшелікті ставка) өлшем бірлігінің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(csdo: Unified Measurement Unit Code)"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*.5. Пайдаланылатын төлем ставкасы</w:t>
            </w:r>
          </w:p>
          <w:p>
            <w:pPr>
              <w:spacing w:after="20"/>
              <w:ind w:left="20"/>
              <w:jc w:val="both"/>
            </w:pPr>
            <w:r>
              <w:rPr>
                <w:rFonts w:ascii="Times New Roman"/>
                <w:b w:val="false"/>
                <w:i w:val="false"/>
                <w:color w:val="000000"/>
                <w:sz w:val="20"/>
              </w:rPr>
              <w:t>
(cacdo: Effective Customs Rate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кезінде пайдаланылатын төлем ставкасы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Duty Tax Fee Rate Details Type (M.CA.CDT.00115)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Кедендік төлем ставкасының түрі (casdo: Duty Tax Fee Rate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ставкасы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Duty Tax Fee Rate Kind Code Type (M.CA.SDT.00159)</w:t>
            </w:r>
          </w:p>
          <w:p>
            <w:pPr>
              <w:spacing w:after="20"/>
              <w:ind w:left="20"/>
              <w:jc w:val="both"/>
            </w:pPr>
            <w:r>
              <w:rPr>
                <w:rFonts w:ascii="Times New Roman"/>
                <w:b w:val="false"/>
                <w:i w:val="false"/>
                <w:color w:val="000000"/>
                <w:sz w:val="20"/>
              </w:rPr>
              <w:t>
Кедендік төлем ставкалары түрлерінің тізбесіне сәйкес кодтың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 – пайыздармен көрсетілген ставка (адвалорлық ставка (комбинацияланған ставканың адвалорлық құрамдасы), қайта қаржыландыру ставкасы (шешуші ставка, есепке алу ставкасы), пайыздық ставка);</w:t>
            </w:r>
          </w:p>
          <w:p>
            <w:pPr>
              <w:spacing w:after="20"/>
              <w:ind w:left="20"/>
              <w:jc w:val="both"/>
            </w:pPr>
            <w:r>
              <w:rPr>
                <w:rFonts w:ascii="Times New Roman"/>
                <w:b w:val="false"/>
                <w:i w:val="false"/>
                <w:color w:val="000000"/>
                <w:sz w:val="20"/>
              </w:rPr>
              <w:t>
* – өзіндік ерекшелікті ставка (комбинацияланған ставканың өзіндік ерекшелікті құрамдасы);</w:t>
            </w:r>
          </w:p>
          <w:p>
            <w:pPr>
              <w:spacing w:after="20"/>
              <w:ind w:left="20"/>
              <w:jc w:val="both"/>
            </w:pPr>
            <w:r>
              <w:rPr>
                <w:rFonts w:ascii="Times New Roman"/>
                <w:b w:val="false"/>
                <w:i w:val="false"/>
                <w:color w:val="000000"/>
                <w:sz w:val="20"/>
              </w:rPr>
              <w:t>
S – Қазақстан Республикасы үшін алымдардың белгісі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*.5.2. Кедендік төлем ставкасы</w:t>
            </w:r>
          </w:p>
          <w:p>
            <w:pPr>
              <w:spacing w:after="20"/>
              <w:ind w:left="20"/>
              <w:jc w:val="both"/>
            </w:pPr>
            <w:r>
              <w:rPr>
                <w:rFonts w:ascii="Times New Roman"/>
                <w:b w:val="false"/>
                <w:i w:val="false"/>
                <w:color w:val="000000"/>
                <w:sz w:val="20"/>
              </w:rPr>
              <w:t>
(casdo: Duty Tax Fee Rate 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ставкасының немесе қайта қаржыландыру ставкасының мәні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Rate Value Type (M.CA.SDT.00121)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12.</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*.5.3. Өлшем бірлігі</w:t>
            </w:r>
          </w:p>
          <w:p>
            <w:pPr>
              <w:spacing w:after="20"/>
              <w:ind w:left="20"/>
              <w:jc w:val="both"/>
            </w:pPr>
            <w:r>
              <w:rPr>
                <w:rFonts w:ascii="Times New Roman"/>
                <w:b w:val="false"/>
                <w:i w:val="false"/>
                <w:color w:val="000000"/>
                <w:sz w:val="20"/>
              </w:rPr>
              <w:t>
(csdo: Unified Measurement Unit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 (өзіндік ерекшелікті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(csdo: Unified Measurement Unit Code)"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*.5.4. Валютаның цифрлық коды</w:t>
            </w:r>
          </w:p>
          <w:p>
            <w:pPr>
              <w:spacing w:after="20"/>
              <w:ind w:left="20"/>
              <w:jc w:val="both"/>
            </w:pPr>
            <w:r>
              <w:rPr>
                <w:rFonts w:ascii="Times New Roman"/>
                <w:b w:val="false"/>
                <w:i w:val="false"/>
                <w:color w:val="000000"/>
                <w:sz w:val="20"/>
              </w:rPr>
              <w:t>
(csdo: Unified Currency N3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ставканың (өзіндік ерекшелікті ставка) валютаның цифрлық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Currency N3 Code Type (M.SDT.00125)</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валюталар сыныптауышынан цифрлық кодтың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 (csdo: Unified Currency N3 Code)"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*.5.5. Күндердің саны </w:t>
            </w:r>
          </w:p>
          <w:p>
            <w:pPr>
              <w:spacing w:after="20"/>
              <w:ind w:left="20"/>
              <w:jc w:val="both"/>
            </w:pPr>
            <w:r>
              <w:rPr>
                <w:rFonts w:ascii="Times New Roman"/>
                <w:b w:val="false"/>
                <w:i w:val="false"/>
                <w:color w:val="000000"/>
                <w:sz w:val="20"/>
              </w:rPr>
              <w:t>
(csdo: Day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күндердің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Quantity6 Type (M.SDT.00106)</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*.5.6. Кезеңдердің саны</w:t>
            </w:r>
          </w:p>
          <w:p>
            <w:pPr>
              <w:spacing w:after="20"/>
              <w:ind w:left="20"/>
              <w:jc w:val="both"/>
            </w:pPr>
            <w:r>
              <w:rPr>
                <w:rFonts w:ascii="Times New Roman"/>
                <w:b w:val="false"/>
                <w:i w:val="false"/>
                <w:color w:val="000000"/>
                <w:sz w:val="20"/>
              </w:rPr>
              <w:t>
(casdo: Stage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Quantity6 Type (M.SDT.00106)</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*.5.7. Айлардың саны</w:t>
            </w:r>
          </w:p>
          <w:p>
            <w:pPr>
              <w:spacing w:after="20"/>
              <w:ind w:left="20"/>
              <w:jc w:val="both"/>
            </w:pPr>
            <w:r>
              <w:rPr>
                <w:rFonts w:ascii="Times New Roman"/>
                <w:b w:val="false"/>
                <w:i w:val="false"/>
                <w:color w:val="000000"/>
                <w:sz w:val="20"/>
              </w:rPr>
              <w:t>
(csdo: Month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толық емес күнтізбелік айлардың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Quantity6 Type (M.SDT.00106)</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*.5.8. Салмақтық коэффициент</w:t>
            </w:r>
          </w:p>
          <w:p>
            <w:pPr>
              <w:spacing w:after="20"/>
              <w:ind w:left="20"/>
              <w:jc w:val="both"/>
            </w:pPr>
            <w:r>
              <w:rPr>
                <w:rFonts w:ascii="Times New Roman"/>
                <w:b w:val="false"/>
                <w:i w:val="false"/>
                <w:color w:val="000000"/>
                <w:sz w:val="20"/>
              </w:rPr>
              <w:t>
(casdo: Weight Ratio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салмақтық коэффициенті (өзіндік ерекшелікті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Fraction Number9.3 Number Type (M.CA.SDT.00146)</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9.</w:t>
            </w:r>
          </w:p>
          <w:p>
            <w:pPr>
              <w:spacing w:after="20"/>
              <w:ind w:left="20"/>
              <w:jc w:val="both"/>
            </w:pPr>
            <w:r>
              <w:rPr>
                <w:rFonts w:ascii="Times New Roman"/>
                <w:b w:val="false"/>
                <w:i w:val="false"/>
                <w:color w:val="000000"/>
                <w:sz w:val="20"/>
              </w:rPr>
              <w:t>
Бөлш.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*.6. Ставканы қолдану күні</w:t>
            </w:r>
          </w:p>
          <w:p>
            <w:pPr>
              <w:spacing w:after="20"/>
              <w:ind w:left="20"/>
              <w:jc w:val="both"/>
            </w:pPr>
            <w:r>
              <w:rPr>
                <w:rFonts w:ascii="Times New Roman"/>
                <w:b w:val="false"/>
                <w:i w:val="false"/>
                <w:color w:val="000000"/>
                <w:sz w:val="20"/>
              </w:rPr>
              <w:t>
(casdo: Duty Tax Fee Rate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ставкасын қолдану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*.7. Төлеу ерекшелігінің коды</w:t>
            </w:r>
          </w:p>
          <w:p>
            <w:pPr>
              <w:spacing w:after="20"/>
              <w:ind w:left="20"/>
              <w:jc w:val="both"/>
            </w:pPr>
            <w:r>
              <w:rPr>
                <w:rFonts w:ascii="Times New Roman"/>
                <w:b w:val="false"/>
                <w:i w:val="false"/>
                <w:color w:val="000000"/>
                <w:sz w:val="20"/>
              </w:rPr>
              <w:t>
(casdo: Customs Tax Payment Feature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және өзге төлемдерді төлеу ерекшелігінің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Tax Payment Feature Code Type (M.CA.SDT.00050)</w:t>
            </w:r>
          </w:p>
          <w:p>
            <w:pPr>
              <w:spacing w:after="20"/>
              <w:ind w:left="20"/>
              <w:jc w:val="both"/>
            </w:pPr>
            <w:r>
              <w:rPr>
                <w:rFonts w:ascii="Times New Roman"/>
                <w:b w:val="false"/>
                <w:i w:val="false"/>
                <w:color w:val="000000"/>
                <w:sz w:val="20"/>
              </w:rPr>
              <w:t>
Алынуы кеден органдарына жүктелген кедендік және өзге төлемдерді төлеу ерекшеліктерінің сыныптауышына сәйкес кедендік және өзге төлемдерді төлеу ерекшелігі кодының мәні. Қалыпқа түсірілген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*.8. Сома</w:t>
            </w:r>
          </w:p>
          <w:p>
            <w:pPr>
              <w:spacing w:after="20"/>
              <w:ind w:left="20"/>
              <w:jc w:val="both"/>
            </w:pPr>
            <w:r>
              <w:rPr>
                <w:rFonts w:ascii="Times New Roman"/>
                <w:b w:val="false"/>
                <w:i w:val="false"/>
                <w:color w:val="000000"/>
                <w:sz w:val="20"/>
              </w:rPr>
              <w:t>
(casdo: CAPayment 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Ncurrency Type (M.CA.SDT.00147)</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N3 Code V3 Type (M.SDT.00145)</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валюталар сыныптауышынан цифрлық кодтың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 CAPayment NAmount)" деректемесі толтырылған жағдайда атрибут өзінің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цифрлық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 CAPayment NAmount)"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ЕАЭО СЭҚ ТН бойынша тауардың коды</w:t>
            </w:r>
          </w:p>
          <w:p>
            <w:pPr>
              <w:spacing w:after="20"/>
              <w:ind w:left="20"/>
              <w:jc w:val="both"/>
            </w:pPr>
            <w:r>
              <w:rPr>
                <w:rFonts w:ascii="Times New Roman"/>
                <w:b w:val="false"/>
                <w:i w:val="false"/>
                <w:color w:val="000000"/>
                <w:sz w:val="20"/>
              </w:rPr>
              <w:t>
(csdo: Commodity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ТН-ға сәйкес топтың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Commodity Code Type (M.SDT.00065)</w:t>
            </w:r>
          </w:p>
          <w:p>
            <w:pPr>
              <w:spacing w:after="20"/>
              <w:ind w:left="20"/>
              <w:jc w:val="both"/>
            </w:pPr>
            <w:r>
              <w:rPr>
                <w:rFonts w:ascii="Times New Roman"/>
                <w:b w:val="false"/>
                <w:i w:val="false"/>
                <w:color w:val="000000"/>
                <w:sz w:val="20"/>
              </w:rPr>
              <w:t>
ЕАЭО СЭҚ ТН-нан алынған 2, 4, 6, 8, 9 немесе 10 таңба деңгейіндегі кодтың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*.10. Жазбаның сілтемелік сәйкестендіргіші</w:t>
            </w:r>
          </w:p>
          <w:p>
            <w:pPr>
              <w:spacing w:after="20"/>
              <w:ind w:left="20"/>
              <w:jc w:val="both"/>
            </w:pPr>
            <w:r>
              <w:rPr>
                <w:rFonts w:ascii="Times New Roman"/>
                <w:b w:val="false"/>
                <w:i w:val="false"/>
                <w:color w:val="000000"/>
                <w:sz w:val="20"/>
              </w:rPr>
              <w:t>
(casdo: Reference Line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мәліметтердегі жазбаның сілтемелік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Id40 Type (M.SDT.00108)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*.11. Алдыңғы құжаттағы (мәліметтердегі) жазбаның сілтемелік сәйкестендіргіші </w:t>
            </w:r>
          </w:p>
          <w:p>
            <w:pPr>
              <w:spacing w:after="20"/>
              <w:ind w:left="20"/>
              <w:jc w:val="both"/>
            </w:pPr>
            <w:r>
              <w:rPr>
                <w:rFonts w:ascii="Times New Roman"/>
                <w:b w:val="false"/>
                <w:i w:val="false"/>
                <w:color w:val="000000"/>
                <w:sz w:val="20"/>
              </w:rPr>
              <w:t>
(casdo: Ref Reference Line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құжаттағы немесе мәліметтердегі жазбаның сілтемелік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Id40 Type (M.SDT.00108)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сілтемелік нөмірі</w:t>
            </w:r>
          </w:p>
          <w:p>
            <w:pPr>
              <w:spacing w:after="20"/>
              <w:ind w:left="20"/>
              <w:jc w:val="both"/>
            </w:pPr>
            <w:r>
              <w:rPr>
                <w:rFonts w:ascii="Times New Roman"/>
                <w:b w:val="false"/>
                <w:i w:val="false"/>
                <w:color w:val="000000"/>
                <w:sz w:val="20"/>
              </w:rPr>
              <w:t>
(casdo: Reference Consignment Item 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құжаттағы тауардың рет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Ordinal3 Type (M.SDT.00105)</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17.14.44. Кедендік рәсімдердің қолданылу мерзімдерін автоматты түрде бақылау тізіліміне енгізу үшін тауардың саны</w:t>
            </w:r>
          </w:p>
          <w:p>
            <w:pPr>
              <w:spacing w:after="20"/>
              <w:ind w:left="20"/>
              <w:jc w:val="both"/>
            </w:pPr>
            <w:r>
              <w:rPr>
                <w:rFonts w:ascii="Times New Roman"/>
                <w:b w:val="false"/>
                <w:i w:val="false"/>
                <w:color w:val="000000"/>
                <w:sz w:val="20"/>
              </w:rPr>
              <w:t>
(cacdo: Goods Control Measure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рәсімдердің қолданылу мерзімдерін автоматты түрде бақылау тізіліміне енгізуге арналған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Measure Details 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көрсетіле отырып тауардың саны</w:t>
            </w:r>
          </w:p>
          <w:p>
            <w:pPr>
              <w:spacing w:after="20"/>
              <w:ind w:left="20"/>
              <w:jc w:val="both"/>
            </w:pPr>
            <w:r>
              <w:rPr>
                <w:rFonts w:ascii="Times New Roman"/>
                <w:b w:val="false"/>
                <w:i w:val="false"/>
                <w:color w:val="000000"/>
                <w:sz w:val="20"/>
              </w:rPr>
              <w:t>
(casdo: Goods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көрсетіле отырып тауардың саны туралы мәлімет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өзінің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 Measure Unit Abbreviation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Measure Unit Abbreviation Code Type (M.CA.SDT.00409)</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өзінің сәйкестендіргіші "Өлшем бірлігі көрсетіле отырып тауардың саны (casdo: Goods 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17.15. Төлеу туралы мәліметтер</w:t>
            </w:r>
          </w:p>
          <w:p>
            <w:pPr>
              <w:spacing w:after="20"/>
              <w:ind w:left="20"/>
              <w:jc w:val="both"/>
            </w:pPr>
            <w:r>
              <w:rPr>
                <w:rFonts w:ascii="Times New Roman"/>
                <w:b w:val="false"/>
                <w:i w:val="false"/>
                <w:color w:val="000000"/>
                <w:sz w:val="20"/>
              </w:rPr>
              <w:t>
(cacdo: Fact Payment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төлемдердің іс жүзінде төленген (өндіріп алынған) сомалары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Fact Payment Details Type (M.CA.CDT.00173)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17.15.1. Салықтардың, алымдардың немесе өзге төлемнің коды</w:t>
            </w:r>
          </w:p>
          <w:p>
            <w:pPr>
              <w:spacing w:after="20"/>
              <w:ind w:left="20"/>
              <w:jc w:val="both"/>
            </w:pPr>
            <w:r>
              <w:rPr>
                <w:rFonts w:ascii="Times New Roman"/>
                <w:b w:val="false"/>
                <w:i w:val="false"/>
                <w:color w:val="000000"/>
                <w:sz w:val="20"/>
              </w:rPr>
              <w:t>
(casdo: Customs Tax 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салықтардың, алымдардың немесе өзге төлемнің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Tax Mode Code Type (M.CA.SDT.00053)</w:t>
            </w:r>
          </w:p>
          <w:p>
            <w:pPr>
              <w:spacing w:after="20"/>
              <w:ind w:left="20"/>
              <w:jc w:val="both"/>
            </w:pPr>
            <w:r>
              <w:rPr>
                <w:rFonts w:ascii="Times New Roman"/>
                <w:b w:val="false"/>
                <w:i w:val="false"/>
                <w:color w:val="000000"/>
                <w:sz w:val="20"/>
              </w:rPr>
              <w:t>
Алынуы кеден органдарына жүктелген салықтар, алымдар немесе өзге төлем түрлерінің сыныптауышына сәйкес кодтың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17.15.2. Сома</w:t>
            </w:r>
          </w:p>
          <w:p>
            <w:pPr>
              <w:spacing w:after="20"/>
              <w:ind w:left="20"/>
              <w:jc w:val="both"/>
            </w:pPr>
            <w:r>
              <w:rPr>
                <w:rFonts w:ascii="Times New Roman"/>
                <w:b w:val="false"/>
                <w:i w:val="false"/>
                <w:color w:val="000000"/>
                <w:sz w:val="20"/>
              </w:rPr>
              <w:t>
(casdo: CAPayment 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Ncurrency Type (M.CA.SDT.00147)</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N3 Code V3 Type (M.SDT.00145)</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валюталар сыныптауышынан цифрлық кодтың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өзінің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цифрлық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17.15.3. Валюта бағамы</w:t>
            </w:r>
          </w:p>
          <w:p>
            <w:pPr>
              <w:spacing w:after="20"/>
              <w:ind w:left="20"/>
              <w:jc w:val="both"/>
            </w:pPr>
            <w:r>
              <w:rPr>
                <w:rFonts w:ascii="Times New Roman"/>
                <w:b w:val="false"/>
                <w:i w:val="false"/>
                <w:color w:val="000000"/>
                <w:sz w:val="20"/>
              </w:rPr>
              <w:t>
(casdo: Exchange 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вөлемнің валюта бағамы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Exchange Rate Type (M.CA.SDT.00071)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Мин.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валюталар сыныптауышынан алынған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p>
            <w:pPr>
              <w:spacing w:after="20"/>
              <w:ind w:left="20"/>
              <w:jc w:val="both"/>
            </w:pPr>
            <w:r>
              <w:rPr>
                <w:rFonts w:ascii="Times New Roman"/>
                <w:b w:val="false"/>
                <w:i w:val="false"/>
                <w:color w:val="000000"/>
                <w:sz w:val="20"/>
              </w:rPr>
              <w:t xml:space="preserve">
(casdo: Exchange Rate)" деректемесі толтырылған жағдайда атрибут </w:t>
            </w:r>
          </w:p>
          <w:p>
            <w:pPr>
              <w:spacing w:after="20"/>
              <w:ind w:left="20"/>
              <w:jc w:val="both"/>
            </w:pPr>
            <w:r>
              <w:rPr>
                <w:rFonts w:ascii="Times New Roman"/>
                <w:b w:val="false"/>
                <w:i w:val="false"/>
                <w:color w:val="000000"/>
                <w:sz w:val="20"/>
              </w:rPr>
              <w:t xml:space="preserve">
өзінің сәйкестендіргіші "Анықтамалықтың (сыныптауыштың) сәйкестендіргіші (codeListId атрибуты)" атрибутында  көрсетілген валюталар сыныптауышына сәйкес валютаның кодын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 Exchange Rate)"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в) ауқым</w:t>
            </w:r>
          </w:p>
          <w:p>
            <w:pPr>
              <w:spacing w:after="20"/>
              <w:ind w:left="20"/>
              <w:jc w:val="both"/>
            </w:pPr>
            <w:r>
              <w:rPr>
                <w:rFonts w:ascii="Times New Roman"/>
                <w:b w:val="false"/>
                <w:i w:val="false"/>
                <w:color w:val="000000"/>
                <w:sz w:val="20"/>
              </w:rPr>
              <w:t>
(scaleNumber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 дәрежесінің көрсеткіші түрінде ұсынылған, ондық есептеу жүйесіндегі ақшалай соманың ауқымы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Number2 Type (M.SDT.00096)</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 цифрлардың ең көп саны: 0.</w:t>
            </w:r>
          </w:p>
          <w:p>
            <w:pPr>
              <w:spacing w:after="20"/>
              <w:ind w:left="20"/>
              <w:jc w:val="both"/>
            </w:pPr>
            <w:r>
              <w:rPr>
                <w:rFonts w:ascii="Times New Roman"/>
                <w:b w:val="false"/>
                <w:i w:val="false"/>
                <w:color w:val="000000"/>
                <w:sz w:val="20"/>
              </w:rPr>
              <w:t>
Әдепкілік бойынша мән: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 ұлттық валютаның бір бірлігіне айырбасталатын шетелдік ақша бірліктерінің санын қамтуға тиіс. Деректеменің мәні 10 сан дәрежесінің түрінде көрсетілуге тиіс ("0" мәні 1 бірлікке, "1" мәні – 10 бірлікке, "2" мәні – 100 бірліке сәйкес келеді және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17.15.4. Төлеу тәсілінің коды</w:t>
            </w:r>
          </w:p>
          <w:p>
            <w:pPr>
              <w:spacing w:after="20"/>
              <w:ind w:left="20"/>
              <w:jc w:val="both"/>
            </w:pPr>
            <w:r>
              <w:rPr>
                <w:rFonts w:ascii="Times New Roman"/>
                <w:b w:val="false"/>
                <w:i w:val="false"/>
                <w:color w:val="000000"/>
                <w:sz w:val="20"/>
              </w:rPr>
              <w:t>
(casdo: Customs Tax Payment Method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немесе өзге төлемдерді төлеу тәсілінің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Tax Payment Method Code Type (M.CA.SDT.00061)</w:t>
            </w:r>
          </w:p>
          <w:p>
            <w:pPr>
              <w:spacing w:after="20"/>
              <w:ind w:left="20"/>
              <w:jc w:val="both"/>
            </w:pPr>
            <w:r>
              <w:rPr>
                <w:rFonts w:ascii="Times New Roman"/>
                <w:b w:val="false"/>
                <w:i w:val="false"/>
                <w:color w:val="000000"/>
                <w:sz w:val="20"/>
              </w:rPr>
              <w:t>
Алынуы кеден органдарына жүктелген кедендік және өзге төлемдерді төлеу тәсілдерінің сыныптауышына сәйкес кодтың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17.15.5. Төлеуді растайтын құжат</w:t>
            </w:r>
          </w:p>
          <w:p>
            <w:pPr>
              <w:spacing w:after="20"/>
              <w:ind w:left="20"/>
              <w:jc w:val="both"/>
            </w:pPr>
            <w:r>
              <w:rPr>
                <w:rFonts w:ascii="Times New Roman"/>
                <w:b w:val="false"/>
                <w:i w:val="false"/>
                <w:color w:val="000000"/>
                <w:sz w:val="20"/>
              </w:rPr>
              <w:t>
(cacdo: Payment 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немесе өзге төлемнің төленгенін растайтын құжат туралы мәліметтер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Payment Doc Details Type (M.CA.CDT.00085)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Қазақстан Республикасында, Қырғыз Республикасында және Ресей Федерациясында пайдаланылады.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*.5. Салық төлеушінің сәйкестендіргіші</w:t>
            </w:r>
          </w:p>
          <w:p>
            <w:pPr>
              <w:spacing w:after="20"/>
              <w:ind w:left="20"/>
              <w:jc w:val="both"/>
            </w:pPr>
            <w:r>
              <w:rPr>
                <w:rFonts w:ascii="Times New Roman"/>
                <w:b w:val="false"/>
                <w:i w:val="false"/>
                <w:color w:val="000000"/>
                <w:sz w:val="20"/>
              </w:rPr>
              <w:t>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 заңды тұлғаның немесе жеке тұлғаның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Қазақстан Республикасында пайдаланылады. Деректеме мына мәліметтерді:</w:t>
            </w:r>
          </w:p>
          <w:p>
            <w:pPr>
              <w:spacing w:after="20"/>
              <w:ind w:left="20"/>
              <w:jc w:val="both"/>
            </w:pPr>
            <w:r>
              <w:rPr>
                <w:rFonts w:ascii="Times New Roman"/>
                <w:b w:val="false"/>
                <w:i w:val="false"/>
                <w:color w:val="000000"/>
                <w:sz w:val="20"/>
              </w:rPr>
              <w:t>
Беларусь Республикасында – төлеушінің есептік нөмірін (УНП);</w:t>
            </w:r>
          </w:p>
          <w:p>
            <w:pPr>
              <w:spacing w:after="20"/>
              <w:ind w:left="20"/>
              <w:jc w:val="both"/>
            </w:pPr>
            <w:r>
              <w:rPr>
                <w:rFonts w:ascii="Times New Roman"/>
                <w:b w:val="false"/>
                <w:i w:val="false"/>
                <w:color w:val="000000"/>
                <w:sz w:val="20"/>
              </w:rPr>
              <w:t>
Қазақстан Республикасында – бизнес-сәйкестендіру нөмірін (БСН)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тұлғаның сәйкестендіргіші</w:t>
            </w:r>
          </w:p>
          <w:p>
            <w:pPr>
              <w:spacing w:after="20"/>
              <w:ind w:left="20"/>
              <w:jc w:val="both"/>
            </w:pPr>
            <w:r>
              <w:rPr>
                <w:rFonts w:ascii="Times New Roman"/>
                <w:b w:val="false"/>
                <w:i w:val="false"/>
                <w:color w:val="000000"/>
                <w:sz w:val="20"/>
              </w:rPr>
              <w:t>
(casdo: Person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Person Id Type (M.CA.SDT.00190)</w:t>
            </w:r>
          </w:p>
          <w:p>
            <w:pPr>
              <w:spacing w:after="20"/>
              <w:ind w:left="20"/>
              <w:jc w:val="both"/>
            </w:pPr>
            <w:r>
              <w:rPr>
                <w:rFonts w:ascii="Times New Roman"/>
                <w:b w:val="false"/>
                <w:i w:val="false"/>
                <w:color w:val="000000"/>
                <w:sz w:val="20"/>
              </w:rPr>
              <w:t>
Жеке тұлға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Қазақстан Республикасында пайдаланылады. Деректеме мына мәліметтерді:</w:t>
            </w:r>
          </w:p>
          <w:p>
            <w:pPr>
              <w:spacing w:after="20"/>
              <w:ind w:left="20"/>
              <w:jc w:val="both"/>
            </w:pPr>
            <w:r>
              <w:rPr>
                <w:rFonts w:ascii="Times New Roman"/>
                <w:b w:val="false"/>
                <w:i w:val="false"/>
                <w:color w:val="000000"/>
                <w:sz w:val="20"/>
              </w:rPr>
              <w:t>
Беларусь Республикасында – сәйкестендіру нөмірін; Қазақстан Республикасында – жеке сәйкестендіру нөмірін (ЖСН)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17.15.6. Төлем күні</w:t>
            </w:r>
          </w:p>
          <w:p>
            <w:pPr>
              <w:spacing w:after="20"/>
              <w:ind w:left="20"/>
              <w:jc w:val="both"/>
            </w:pPr>
            <w:r>
              <w:rPr>
                <w:rFonts w:ascii="Times New Roman"/>
                <w:b w:val="false"/>
                <w:i w:val="false"/>
                <w:color w:val="000000"/>
                <w:sz w:val="20"/>
              </w:rPr>
              <w:t>
(casdo: Payment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немесе өндіріп алу күні (кедендік және өзге төлемдерді төлеу жөніндегі міндетті орындау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17.16. Төлемді төлеу бойынша кейінге қалдыру туралы мәліметтер </w:t>
            </w:r>
          </w:p>
          <w:p>
            <w:pPr>
              <w:spacing w:after="20"/>
              <w:ind w:left="20"/>
              <w:jc w:val="both"/>
            </w:pPr>
            <w:r>
              <w:rPr>
                <w:rFonts w:ascii="Times New Roman"/>
                <w:b w:val="false"/>
                <w:i w:val="false"/>
                <w:color w:val="000000"/>
                <w:sz w:val="20"/>
              </w:rPr>
              <w:t>
(cacdo: Deffered Payment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импорт кезінде кедендік төлемді немесе төлемді төлеу бойынша кейінге қалдыру, бөліп төлеу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Deffered Payment Details Type (M.CA.CDT.00357)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17.16.1. Салықтардың, алымдардың немесе өзге төлемнің коды</w:t>
            </w:r>
          </w:p>
          <w:p>
            <w:pPr>
              <w:spacing w:after="20"/>
              <w:ind w:left="20"/>
              <w:jc w:val="both"/>
            </w:pPr>
            <w:r>
              <w:rPr>
                <w:rFonts w:ascii="Times New Roman"/>
                <w:b w:val="false"/>
                <w:i w:val="false"/>
                <w:color w:val="000000"/>
                <w:sz w:val="20"/>
              </w:rPr>
              <w:t>
(casdo: Customs Tax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салықтардың, алымдардың немесе өзге төлемнің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Tax Mode Code Type (M.CA.SDT.00053)</w:t>
            </w:r>
          </w:p>
          <w:p>
            <w:pPr>
              <w:spacing w:after="20"/>
              <w:ind w:left="20"/>
              <w:jc w:val="both"/>
            </w:pPr>
            <w:r>
              <w:rPr>
                <w:rFonts w:ascii="Times New Roman"/>
                <w:b w:val="false"/>
                <w:i w:val="false"/>
                <w:color w:val="000000"/>
                <w:sz w:val="20"/>
              </w:rPr>
              <w:t>
Алынуы кеден органдарына жүктелген салықтар, алымдар немесе өзге төлем түрлерінің сыныптауышына сәйкес кодтың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17.16.2. Өзінің негізінде төлемді кейінге қалдыру ұсынылған құжат </w:t>
            </w:r>
          </w:p>
          <w:p>
            <w:pPr>
              <w:spacing w:after="20"/>
              <w:ind w:left="20"/>
              <w:jc w:val="both"/>
            </w:pPr>
            <w:r>
              <w:rPr>
                <w:rFonts w:ascii="Times New Roman"/>
                <w:b w:val="false"/>
                <w:i w:val="false"/>
                <w:color w:val="000000"/>
                <w:sz w:val="20"/>
              </w:rPr>
              <w:t>
(cacdo: Deffered Payment 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 импорт кезінде өзінің негізінде кедендік төлемді немесе төлемді кейінге қалдыру, бөліп төлеу ұсынылған құжат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Doc Details V4 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17.16.3. Күн</w:t>
            </w:r>
          </w:p>
          <w:p>
            <w:pPr>
              <w:spacing w:after="20"/>
              <w:ind w:left="20"/>
              <w:jc w:val="both"/>
            </w:pPr>
            <w:r>
              <w:rPr>
                <w:rFonts w:ascii="Times New Roman"/>
                <w:b w:val="false"/>
                <w:i w:val="false"/>
                <w:color w:val="000000"/>
                <w:sz w:val="20"/>
              </w:rPr>
              <w:t>
(csdo: Event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төлеудің соңғы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17.17. Кедендік баждарды, салықтарды төлеу жөніндегі міндеттің орындалуын қамтамасыз етуді ұсыну</w:t>
            </w:r>
          </w:p>
          <w:p>
            <w:pPr>
              <w:spacing w:after="20"/>
              <w:ind w:left="20"/>
              <w:jc w:val="both"/>
            </w:pPr>
            <w:r>
              <w:rPr>
                <w:rFonts w:ascii="Times New Roman"/>
                <w:b w:val="false"/>
                <w:i w:val="false"/>
                <w:color w:val="000000"/>
                <w:sz w:val="20"/>
              </w:rPr>
              <w:t>
(cacdo: Payment Guarantee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кедендік баждарды, салықтарды төлеу жөніндегі міндеттің орындалуын қамтамасыз ету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Payment Guarantee Details Type (M.CA.CDT.00459)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17.17.1. Кедендік баждарды, салықтарды төлеу жөніндегі міндеттің орындалуын қамтамасыз ету тәсілінің коды (casdo: Payment Guarantee Method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 салықтарды төлеу жөніндегі міндеттің орындалуын қамтамасыз ету тәсілінің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Guarantee Method Code Type (M.CA.SDT.00164)</w:t>
            </w:r>
          </w:p>
          <w:p>
            <w:pPr>
              <w:spacing w:after="20"/>
              <w:ind w:left="20"/>
              <w:jc w:val="both"/>
            </w:pPr>
            <w:r>
              <w:rPr>
                <w:rFonts w:ascii="Times New Roman"/>
                <w:b w:val="false"/>
                <w:i w:val="false"/>
                <w:color w:val="000000"/>
                <w:sz w:val="20"/>
              </w:rPr>
              <w:t>
Кедендік баждардың, салықтардың төленуін қамтамасыз ету тәсілдерінің сыныптамасына сәйкес кодтың мәні.</w:t>
            </w:r>
          </w:p>
          <w:p>
            <w:pPr>
              <w:spacing w:after="20"/>
              <w:ind w:left="20"/>
              <w:jc w:val="both"/>
            </w:pPr>
            <w:r>
              <w:rPr>
                <w:rFonts w:ascii="Times New Roman"/>
                <w:b w:val="false"/>
                <w:i w:val="false"/>
                <w:color w:val="000000"/>
                <w:sz w:val="20"/>
              </w:rPr>
              <w:t>
Шаблон: \d{2}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17.17.2. Қамтамасыз ету сомасы (мөлшері)</w:t>
            </w:r>
          </w:p>
          <w:p>
            <w:pPr>
              <w:spacing w:after="20"/>
              <w:ind w:left="20"/>
              <w:jc w:val="both"/>
            </w:pPr>
            <w:r>
              <w:rPr>
                <w:rFonts w:ascii="Times New Roman"/>
                <w:b w:val="false"/>
                <w:i w:val="false"/>
                <w:color w:val="000000"/>
                <w:sz w:val="20"/>
              </w:rPr>
              <w:t>
(casdo: Guarantee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валюталар сыныптауышынан алынған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өзінің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17.17.3. Кедендік баждарды, салықтарды төлеу жөніндегі міндеттің орындалуы қамтамасыз етілгенін растайтын құжат</w:t>
            </w:r>
          </w:p>
          <w:p>
            <w:pPr>
              <w:spacing w:after="20"/>
              <w:ind w:left="20"/>
              <w:jc w:val="both"/>
            </w:pPr>
            <w:r>
              <w:rPr>
                <w:rFonts w:ascii="Times New Roman"/>
                <w:b w:val="false"/>
                <w:i w:val="false"/>
                <w:color w:val="000000"/>
                <w:sz w:val="20"/>
              </w:rPr>
              <w:t>
 (cacdo: Guarantee 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 салықтарды төлеу жөніндегі міндеттің орындалуы қамтамасыз етілгенін растайтын құжат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CADoc Base 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мерзімінің басталатын күні</w:t>
            </w:r>
          </w:p>
          <w:p>
            <w:pPr>
              <w:spacing w:after="20"/>
              <w:ind w:left="20"/>
              <w:jc w:val="both"/>
            </w:pPr>
            <w:r>
              <w:rPr>
                <w:rFonts w:ascii="Times New Roman"/>
                <w:b w:val="false"/>
                <w:i w:val="false"/>
                <w:color w:val="000000"/>
                <w:sz w:val="20"/>
              </w:rPr>
              <w:t>
(csdo: Doc Start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басталатын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мерзімінің аяқталатын күні</w:t>
            </w:r>
          </w:p>
          <w:p>
            <w:pPr>
              <w:spacing w:after="20"/>
              <w:ind w:left="20"/>
              <w:jc w:val="both"/>
            </w:pPr>
            <w:r>
              <w:rPr>
                <w:rFonts w:ascii="Times New Roman"/>
                <w:b w:val="false"/>
                <w:i w:val="false"/>
                <w:color w:val="000000"/>
                <w:sz w:val="20"/>
              </w:rPr>
              <w:t>
(csdo: Doc Validity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аяқталатын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17.17.4. Салық төлеушінің сәйкестендіргіші</w:t>
            </w:r>
          </w:p>
          <w:p>
            <w:pPr>
              <w:spacing w:after="20"/>
              <w:ind w:left="20"/>
              <w:jc w:val="both"/>
            </w:pPr>
            <w:r>
              <w:rPr>
                <w:rFonts w:ascii="Times New Roman"/>
                <w:b w:val="false"/>
                <w:i w:val="false"/>
                <w:color w:val="000000"/>
                <w:sz w:val="20"/>
              </w:rPr>
              <w:t>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 заңды тұлғаның немесе жеке тұлғаның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p>
            <w:pPr>
              <w:spacing w:after="20"/>
              <w:ind w:left="20"/>
              <w:jc w:val="both"/>
            </w:pPr>
            <w:r>
              <w:rPr>
                <w:rFonts w:ascii="Times New Roman"/>
                <w:b w:val="false"/>
                <w:i w:val="false"/>
                <w:color w:val="000000"/>
                <w:sz w:val="20"/>
              </w:rPr>
              <w:t>
Деректеме төлеушінің есептік нөмірін (УНП)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17.17.5. Банктің сәйкестендіргіші</w:t>
            </w:r>
          </w:p>
          <w:p>
            <w:pPr>
              <w:spacing w:after="20"/>
              <w:ind w:left="20"/>
              <w:jc w:val="both"/>
            </w:pPr>
            <w:r>
              <w:rPr>
                <w:rFonts w:ascii="Times New Roman"/>
                <w:b w:val="false"/>
                <w:i w:val="false"/>
                <w:color w:val="000000"/>
                <w:sz w:val="20"/>
              </w:rPr>
              <w:t>
(csdo: Bank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құжаттарында (төлем тапсырмасы, аккредитив) пайдаланылатын банктің бірегей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Bank Id Type (M.SDT.00026)</w:t>
            </w:r>
          </w:p>
          <w:p>
            <w:pPr>
              <w:spacing w:after="20"/>
              <w:ind w:left="20"/>
              <w:jc w:val="both"/>
            </w:pPr>
            <w:r>
              <w:rPr>
                <w:rFonts w:ascii="Times New Roman"/>
                <w:b w:val="false"/>
                <w:i w:val="false"/>
                <w:color w:val="000000"/>
                <w:sz w:val="20"/>
              </w:rPr>
              <w:t>
Банктің тіркелген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Шаблон: [0-9]{9}|[A-Z]{6}[A-Z0-9]{2}|[A-Z]{6}[A-Z0-9]{5}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17.18. Кедендік транзиттің сақталуын қамтамасыз ету шарасы</w:t>
            </w:r>
          </w:p>
          <w:p>
            <w:pPr>
              <w:spacing w:after="20"/>
              <w:ind w:left="20"/>
              <w:jc w:val="both"/>
            </w:pPr>
            <w:r>
              <w:rPr>
                <w:rFonts w:ascii="Times New Roman"/>
                <w:b w:val="false"/>
                <w:i w:val="false"/>
                <w:color w:val="000000"/>
                <w:sz w:val="20"/>
              </w:rPr>
              <w:t>
(cacdo: Transit Guarantee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Transit Guarantee Details Type (M.CA.CDT.00195)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17.18.1. Кедендік транзиттің сақталуын қамтамасыз ету шарасының коды</w:t>
            </w:r>
          </w:p>
          <w:p>
            <w:pPr>
              <w:spacing w:after="20"/>
              <w:ind w:left="20"/>
              <w:jc w:val="both"/>
            </w:pPr>
            <w:r>
              <w:rPr>
                <w:rFonts w:ascii="Times New Roman"/>
                <w:b w:val="false"/>
                <w:i w:val="false"/>
                <w:color w:val="000000"/>
                <w:sz w:val="20"/>
              </w:rPr>
              <w:t>
(casdo: Transit Guarantee Measure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Transit Guarantee Measure Code Type (M.CA.SDT.00066)</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17.18.2. Қамтамасыз ету сомасы (мөлшері)</w:t>
            </w:r>
          </w:p>
          <w:p>
            <w:pPr>
              <w:spacing w:after="20"/>
              <w:ind w:left="20"/>
              <w:jc w:val="both"/>
            </w:pPr>
            <w:r>
              <w:rPr>
                <w:rFonts w:ascii="Times New Roman"/>
                <w:b w:val="false"/>
                <w:i w:val="false"/>
                <w:color w:val="000000"/>
                <w:sz w:val="20"/>
              </w:rPr>
              <w:t>
(casdo: Guarantee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валюталар сыныптауышынан алынған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 Guarantee Amount)" деректемесі толтырылған жағдайда атрибут өзінің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цифрлық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 Guarantee Amount)"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17.18.3. Кедендік баждарды, салықтарды төлеу жөніндегі міндеттің орындалуын қамтамасыз ету сертификатының тіркеу нөмірі </w:t>
            </w:r>
          </w:p>
          <w:p>
            <w:pPr>
              <w:spacing w:after="20"/>
              <w:ind w:left="20"/>
              <w:jc w:val="both"/>
            </w:pPr>
            <w:r>
              <w:rPr>
                <w:rFonts w:ascii="Times New Roman"/>
                <w:b w:val="false"/>
                <w:i w:val="false"/>
                <w:color w:val="000000"/>
                <w:sz w:val="20"/>
              </w:rPr>
              <w:t>
(cacdo: Guarantee Certificate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 салықтарды төлеу жөніндегі міндеттің орындалуын қамтамасыз ету сертификатының тіркеу нөмірі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Document Id Details Type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кедендік баждарды, салықтарды төлеу жөніндегі міндеттің орындалуын қамтамасыз ету сертификаты туралы мәліметтерді көрсетуге арналған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*.3. Тіркеу журналы бойынша кеден құжатының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 құжатының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Document Id Type (M.CA.SDT.00118)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17.18.4. Кедендік транзиттің сақталуын қамтамасыз ету шараларының қолданылуын растайтын құжат</w:t>
            </w:r>
          </w:p>
          <w:p>
            <w:pPr>
              <w:spacing w:after="20"/>
              <w:ind w:left="20"/>
              <w:jc w:val="both"/>
            </w:pPr>
            <w:r>
              <w:rPr>
                <w:rFonts w:ascii="Times New Roman"/>
                <w:b w:val="false"/>
                <w:i w:val="false"/>
                <w:color w:val="000000"/>
                <w:sz w:val="20"/>
              </w:rPr>
              <w:t>
(cacdo: Transit Guarantee 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шараларының қолданылуын растайтын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CADoc Base 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кедендік баждарды, салықтарды төлеу жөніндегі міндеттің орындалуын қамтамасыз ету сертификатын қоспағанда, кедендік транзиттің сақталуын қамтамасыз ету шараларының қолданылуын растайтын құжат туралы мәліметтерді көрсетуге арналған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мерзімінің басталатын күні</w:t>
            </w:r>
          </w:p>
          <w:p>
            <w:pPr>
              <w:spacing w:after="20"/>
              <w:ind w:left="20"/>
              <w:jc w:val="both"/>
            </w:pPr>
            <w:r>
              <w:rPr>
                <w:rFonts w:ascii="Times New Roman"/>
                <w:b w:val="false"/>
                <w:i w:val="false"/>
                <w:color w:val="000000"/>
                <w:sz w:val="20"/>
              </w:rPr>
              <w:t>
(csdo: Doc Start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басталатын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мерзімінің аяқталатын күні</w:t>
            </w:r>
          </w:p>
          <w:p>
            <w:pPr>
              <w:spacing w:after="20"/>
              <w:ind w:left="20"/>
              <w:jc w:val="both"/>
            </w:pPr>
            <w:r>
              <w:rPr>
                <w:rFonts w:ascii="Times New Roman"/>
                <w:b w:val="false"/>
                <w:i w:val="false"/>
                <w:color w:val="000000"/>
                <w:sz w:val="20"/>
              </w:rPr>
              <w:t>
(csdo: Doc Validity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аяқталатын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17.18.5. Кепілдіктің коды</w:t>
            </w:r>
          </w:p>
          <w:p>
            <w:pPr>
              <w:spacing w:after="20"/>
              <w:ind w:left="20"/>
              <w:jc w:val="both"/>
            </w:pPr>
            <w:r>
              <w:rPr>
                <w:rFonts w:ascii="Times New Roman"/>
                <w:b w:val="false"/>
                <w:i w:val="false"/>
                <w:color w:val="000000"/>
                <w:sz w:val="20"/>
              </w:rPr>
              <w:t>
(casdo: National Guarantee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мұше мемлекеттің заңнамасына сәйкес көрсетілген кепілдік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17.18.6. Кепілдік қолданылмайтын елдің коды</w:t>
            </w:r>
          </w:p>
          <w:p>
            <w:pPr>
              <w:spacing w:after="20"/>
              <w:ind w:left="20"/>
              <w:jc w:val="both"/>
            </w:pPr>
            <w:r>
              <w:rPr>
                <w:rFonts w:ascii="Times New Roman"/>
                <w:b w:val="false"/>
                <w:i w:val="false"/>
                <w:color w:val="000000"/>
                <w:sz w:val="20"/>
              </w:rPr>
              <w:t>
(casdo: Non Guarantee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жарамсыз елдің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CACountry Code 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қолданылмайтын елдің коды</w:t>
            </w:r>
          </w:p>
          <w:p>
            <w:pPr>
              <w:spacing w:after="20"/>
              <w:ind w:left="20"/>
              <w:jc w:val="both"/>
            </w:pPr>
            <w:r>
              <w:rPr>
                <w:rFonts w:ascii="Times New Roman"/>
                <w:b w:val="false"/>
                <w:i w:val="false"/>
                <w:color w:val="000000"/>
                <w:sz w:val="20"/>
              </w:rPr>
              <w:t>
(casdo: Non Guarantee Country Code)"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17.18.7. Тұлғаның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кедендік тасымалдаушылар тізіліміне немесе уәкілетті экономикалық операторлар тізіліміне енгізілгенін растайтын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Register Document Id Details 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уәкілетті экономикалық операторлар тізіліміне енгізілгені туралы куәліктің нөмірі жөнінде мәліметтерді көрсету жағдайында толтырылады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 Unified Country Code)" деректемесі толтырылған жағдайда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 Registration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Id25 Type (M.SDT.00178)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қайта тіркеу белгісі (қосылу әрпі) көрсетілместен, тізілімге енгізу туралы куәліктің нөмірін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Reregistration Code Type (M.CA.SDT.00125)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тізілімге енгізу туралы куәліктің нөмірінде қайта тіркеу белгісі (қосылу әрпі) қамтылса,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 AEORegistry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егер уәкілетті экономикалық операторлар тізіліміне енгізілгені туралы куәліктің нөмірінде куәліктің типі туралы мәліметтер қамтылған жағдайда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 көрсетілген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17.18.9. Салық төлеушінің сәйкестендіргіші</w:t>
            </w:r>
          </w:p>
          <w:p>
            <w:pPr>
              <w:spacing w:after="20"/>
              <w:ind w:left="20"/>
              <w:jc w:val="both"/>
            </w:pPr>
            <w:r>
              <w:rPr>
                <w:rFonts w:ascii="Times New Roman"/>
                <w:b w:val="false"/>
                <w:i w:val="false"/>
                <w:color w:val="000000"/>
                <w:sz w:val="20"/>
              </w:rPr>
              <w:t>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 заңды тұлғаның немесе жеке тұлғаның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w:t>
            </w:r>
          </w:p>
          <w:p>
            <w:pPr>
              <w:spacing w:after="20"/>
              <w:ind w:left="20"/>
              <w:jc w:val="both"/>
            </w:pPr>
            <w:r>
              <w:rPr>
                <w:rFonts w:ascii="Times New Roman"/>
                <w:b w:val="false"/>
                <w:i w:val="false"/>
                <w:color w:val="000000"/>
                <w:sz w:val="20"/>
              </w:rPr>
              <w:t>
Деректеме төлеушінің есептік нөмірін (УНП)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17.18.10. Банктің сәйкестендіргіші</w:t>
            </w:r>
          </w:p>
          <w:p>
            <w:pPr>
              <w:spacing w:after="20"/>
              <w:ind w:left="20"/>
              <w:jc w:val="both"/>
            </w:pPr>
            <w:r>
              <w:rPr>
                <w:rFonts w:ascii="Times New Roman"/>
                <w:b w:val="false"/>
                <w:i w:val="false"/>
                <w:color w:val="000000"/>
                <w:sz w:val="20"/>
              </w:rPr>
              <w:t>
(csdo: Bank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құжаттарында (төлем тапсырмасы, аккредитив) пайдаланылатын банктің бірегей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Bank Id Type (M.SDT.00026)</w:t>
            </w:r>
          </w:p>
          <w:p>
            <w:pPr>
              <w:spacing w:after="20"/>
              <w:ind w:left="20"/>
              <w:jc w:val="both"/>
            </w:pPr>
            <w:r>
              <w:rPr>
                <w:rFonts w:ascii="Times New Roman"/>
                <w:b w:val="false"/>
                <w:i w:val="false"/>
                <w:color w:val="000000"/>
                <w:sz w:val="20"/>
              </w:rPr>
              <w:t>
Банктің тіркелген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Шаблон: [0-9]{9}|[A-Z]{6}[A-Z0-9]{2}|[A-Z]{6}[A-Z0-9]{5}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17.18.11. Кепілгерлік</w:t>
            </w:r>
          </w:p>
          <w:p>
            <w:pPr>
              <w:spacing w:after="20"/>
              <w:ind w:left="20"/>
              <w:jc w:val="both"/>
            </w:pPr>
            <w:r>
              <w:rPr>
                <w:rFonts w:ascii="Times New Roman"/>
                <w:b w:val="false"/>
                <w:i w:val="false"/>
                <w:color w:val="000000"/>
                <w:sz w:val="20"/>
              </w:rPr>
              <w:t>
(cacdo: Surety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Surety Details Type (M.CA.CDT.00198)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*.1. Кепілгерліктің бас шарты</w:t>
            </w:r>
          </w:p>
          <w:p>
            <w:pPr>
              <w:spacing w:after="20"/>
              <w:ind w:left="20"/>
              <w:jc w:val="both"/>
            </w:pPr>
            <w:r>
              <w:rPr>
                <w:rFonts w:ascii="Times New Roman"/>
                <w:b w:val="false"/>
                <w:i w:val="false"/>
                <w:color w:val="000000"/>
                <w:sz w:val="20"/>
              </w:rPr>
              <w:t>
(cacdo: Surety Main Contract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шарт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Doc Details V4 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*.2. Кепілгерлік шарты</w:t>
            </w:r>
          </w:p>
          <w:p>
            <w:pPr>
              <w:spacing w:after="20"/>
              <w:ind w:left="20"/>
              <w:jc w:val="both"/>
            </w:pPr>
            <w:r>
              <w:rPr>
                <w:rFonts w:ascii="Times New Roman"/>
                <w:b w:val="false"/>
                <w:i w:val="false"/>
                <w:color w:val="000000"/>
                <w:sz w:val="20"/>
              </w:rPr>
              <w:t>
(cacdo: Surety Contract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Doc Details V4 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*.3. Кепілгерлік шартына толықтыру</w:t>
            </w:r>
          </w:p>
          <w:p>
            <w:pPr>
              <w:spacing w:after="20"/>
              <w:ind w:left="20"/>
              <w:jc w:val="both"/>
            </w:pPr>
            <w:r>
              <w:rPr>
                <w:rFonts w:ascii="Times New Roman"/>
                <w:b w:val="false"/>
                <w:i w:val="false"/>
                <w:color w:val="000000"/>
                <w:sz w:val="20"/>
              </w:rPr>
              <w:t>
(cacdo: Add Surety Contract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шартына толықтыру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Doc Details V4 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17.18.12. Мекенжай </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мәнін - тіркеу мекенжайын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толтырылуы кезінде "Қала (csdo:CityName)" деректемесінің мәнінен ерекшеленетін елді мекеннің атауы қамтылуға тиіс деректеме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18. Тасымалдаушы</w:t>
            </w:r>
          </w:p>
          <w:p>
            <w:pPr>
              <w:spacing w:after="20"/>
              <w:ind w:left="20"/>
              <w:jc w:val="both"/>
            </w:pPr>
            <w:r>
              <w:rPr>
                <w:rFonts w:ascii="Times New Roman"/>
                <w:b w:val="false"/>
                <w:i w:val="false"/>
                <w:color w:val="000000"/>
                <w:sz w:val="20"/>
              </w:rPr>
              <w:t>
(cacdo: Carrier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тасымалдаушы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Carrier Details Type (M.CA.CDT.00349)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кедендік транзиттің кедендік рәсіміне сәйкес тауарларды кедендік декларациялауды тасымалдаушы жүзеге асырмаған жағдайда толтырылады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тіркелген елдің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Субъектінің атауы</w:t>
            </w:r>
          </w:p>
          <w:p>
            <w:pPr>
              <w:spacing w:after="20"/>
              <w:ind w:left="20"/>
              <w:jc w:val="both"/>
            </w:pPr>
            <w:r>
              <w:rPr>
                <w:rFonts w:ascii="Times New Roman"/>
                <w:b w:val="false"/>
                <w:i w:val="false"/>
                <w:color w:val="000000"/>
                <w:sz w:val="20"/>
              </w:rPr>
              <w:t>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қысқаша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 көрсетілген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p>
            <w:pPr>
              <w:spacing w:after="20"/>
              <w:ind w:left="20"/>
              <w:jc w:val="both"/>
            </w:pPr>
            <w:r>
              <w:rPr>
                <w:rFonts w:ascii="Times New Roman"/>
                <w:b w:val="false"/>
                <w:i w:val="false"/>
                <w:color w:val="000000"/>
                <w:sz w:val="20"/>
              </w:rPr>
              <w:t>
Деректеме мына мәліметтерді:</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(ОКПО) кодын;</w:t>
            </w:r>
          </w:p>
          <w:p>
            <w:pPr>
              <w:spacing w:after="20"/>
              <w:ind w:left="20"/>
              <w:jc w:val="both"/>
            </w:pPr>
            <w:r>
              <w:rPr>
                <w:rFonts w:ascii="Times New Roman"/>
                <w:b w:val="false"/>
                <w:i w:val="false"/>
                <w:color w:val="000000"/>
                <w:sz w:val="20"/>
              </w:rPr>
              <w:t>
Ресей Федерациясында  – негізгі мемлекеттік тіркеу нөмірін (ОГРН) немесе дара кәсіпкердің негізгі мемлекеттік тіркеу нөмірін (ОГРНИП)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анықтамалығынан алынған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 Business Entity Id)" деректемесі толтырылған жағдайда атрибут: </w:t>
            </w:r>
          </w:p>
          <w:p>
            <w:pPr>
              <w:spacing w:after="20"/>
              <w:ind w:left="20"/>
              <w:jc w:val="both"/>
            </w:pPr>
            <w:r>
              <w:rPr>
                <w:rFonts w:ascii="Times New Roman"/>
                <w:b w:val="false"/>
                <w:i w:val="false"/>
                <w:color w:val="000000"/>
                <w:sz w:val="20"/>
              </w:rPr>
              <w:t>
Қырғыз Республикасында –"6" мәнін – Қырғыз Республикасы кәсіпорындары мен ұйымдарының жалпыреспубликалық сыныптауышының (ОКПО) кодын;</w:t>
            </w:r>
          </w:p>
          <w:p>
            <w:pPr>
              <w:spacing w:after="20"/>
              <w:ind w:left="20"/>
              <w:jc w:val="both"/>
            </w:pPr>
            <w:r>
              <w:rPr>
                <w:rFonts w:ascii="Times New Roman"/>
                <w:b w:val="false"/>
                <w:i w:val="false"/>
                <w:color w:val="000000"/>
                <w:sz w:val="20"/>
              </w:rPr>
              <w:t>
Ресей Федерациясында  –"1" мәнін – Ресей Федерациясындағы  негізгі мемлекеттік тіркеу нөмірін (ОГРН) немесе "2" мәнін –Ресей Федерациясындағы  дара кәсіпкердің негізгі мемлекеттік тіркеу нөмірін (ОГРНИП)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сәйкестендіру (бірегей сәйкестендіру) нөмірі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сыныптауышынан алынған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w:t>
            </w:r>
          </w:p>
          <w:p>
            <w:pPr>
              <w:spacing w:after="20"/>
              <w:ind w:left="20"/>
              <w:jc w:val="both"/>
            </w:pPr>
            <w:r>
              <w:rPr>
                <w:rFonts w:ascii="Times New Roman"/>
                <w:b w:val="false"/>
                <w:i w:val="false"/>
                <w:color w:val="000000"/>
                <w:sz w:val="20"/>
              </w:rPr>
              <w:t>
(casdo: CAUnique Customs Number 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 субъектіні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w:t>
            </w:r>
          </w:p>
          <w:p>
            <w:pPr>
              <w:spacing w:after="20"/>
              <w:ind w:left="20"/>
              <w:jc w:val="both"/>
            </w:pPr>
            <w:r>
              <w:rPr>
                <w:rFonts w:ascii="Times New Roman"/>
                <w:b w:val="false"/>
                <w:i w:val="false"/>
                <w:color w:val="000000"/>
                <w:sz w:val="20"/>
              </w:rPr>
              <w:t>
Армения Республикасында – салық төлеушінің есептік нөмірін (УНН);</w:t>
            </w:r>
          </w:p>
          <w:p>
            <w:pPr>
              <w:spacing w:after="20"/>
              <w:ind w:left="20"/>
              <w:jc w:val="both"/>
            </w:pPr>
            <w:r>
              <w:rPr>
                <w:rFonts w:ascii="Times New Roman"/>
                <w:b w:val="false"/>
                <w:i w:val="false"/>
                <w:color w:val="000000"/>
                <w:sz w:val="20"/>
              </w:rPr>
              <w:t>
Беларусь Республикасында – төлеушінің есептік нөмірін (УНП);</w:t>
            </w:r>
          </w:p>
          <w:p>
            <w:pPr>
              <w:spacing w:after="20"/>
              <w:ind w:left="20"/>
              <w:jc w:val="both"/>
            </w:pPr>
            <w:r>
              <w:rPr>
                <w:rFonts w:ascii="Times New Roman"/>
                <w:b w:val="false"/>
                <w:i w:val="false"/>
                <w:color w:val="000000"/>
                <w:sz w:val="20"/>
              </w:rPr>
              <w:t>
Қазақстан Республикасында – бизнес-сәйкестендіру нөмірін (БСН);</w:t>
            </w:r>
          </w:p>
          <w:p>
            <w:pPr>
              <w:spacing w:after="20"/>
              <w:ind w:left="20"/>
              <w:jc w:val="both"/>
            </w:pPr>
            <w:r>
              <w:rPr>
                <w:rFonts w:ascii="Times New Roman"/>
                <w:b w:val="false"/>
                <w:i w:val="false"/>
                <w:color w:val="000000"/>
                <w:sz w:val="20"/>
              </w:rPr>
              <w:t>
Қырғыз Республикасында – салықтық сәйкестендіру нөмірін (ИНН);</w:t>
            </w:r>
          </w:p>
          <w:p>
            <w:pPr>
              <w:spacing w:after="20"/>
              <w:ind w:left="20"/>
              <w:jc w:val="both"/>
            </w:pPr>
            <w:r>
              <w:rPr>
                <w:rFonts w:ascii="Times New Roman"/>
                <w:b w:val="false"/>
                <w:i w:val="false"/>
                <w:color w:val="000000"/>
                <w:sz w:val="20"/>
              </w:rPr>
              <w:t>
Ресей Федерациясында  – салық төлеушінің жеке нөмірін (ИНН)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18.10. Жеке тұлғаның сәйкестендіргіші</w:t>
            </w:r>
          </w:p>
          <w:p>
            <w:pPr>
              <w:spacing w:after="20"/>
              <w:ind w:left="20"/>
              <w:jc w:val="both"/>
            </w:pPr>
            <w:r>
              <w:rPr>
                <w:rFonts w:ascii="Times New Roman"/>
                <w:b w:val="false"/>
                <w:i w:val="false"/>
                <w:color w:val="000000"/>
                <w:sz w:val="20"/>
              </w:rPr>
              <w:t>
(casdo: Person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Person Id Type (M.CA.SDT.00190)</w:t>
            </w:r>
          </w:p>
          <w:p>
            <w:pPr>
              <w:spacing w:after="20"/>
              <w:ind w:left="20"/>
              <w:jc w:val="both"/>
            </w:pPr>
            <w:r>
              <w:rPr>
                <w:rFonts w:ascii="Times New Roman"/>
                <w:b w:val="false"/>
                <w:i w:val="false"/>
                <w:color w:val="000000"/>
                <w:sz w:val="20"/>
              </w:rPr>
              <w:t>
Жеке тұлға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белгісін (НЗОУ) немесе қоғамдық көрсетілетін қызметтердің нөмірлік белгісі жоқ екені туралы анықтаманың нөмірін;</w:t>
            </w:r>
          </w:p>
          <w:p>
            <w:pPr>
              <w:spacing w:after="20"/>
              <w:ind w:left="20"/>
              <w:jc w:val="both"/>
            </w:pPr>
            <w:r>
              <w:rPr>
                <w:rFonts w:ascii="Times New Roman"/>
                <w:b w:val="false"/>
                <w:i w:val="false"/>
                <w:color w:val="000000"/>
                <w:sz w:val="20"/>
              </w:rPr>
              <w:t>
Беларусь Республикасында – сәйкестендіру нөмірін;</w:t>
            </w:r>
          </w:p>
          <w:p>
            <w:pPr>
              <w:spacing w:after="20"/>
              <w:ind w:left="20"/>
              <w:jc w:val="both"/>
            </w:pPr>
            <w:r>
              <w:rPr>
                <w:rFonts w:ascii="Times New Roman"/>
                <w:b w:val="false"/>
                <w:i w:val="false"/>
                <w:color w:val="000000"/>
                <w:sz w:val="20"/>
              </w:rPr>
              <w:t>
Қазақстан Республикасында – жеке сәйкестендіру нөмірін (ЖСН);</w:t>
            </w:r>
          </w:p>
          <w:p>
            <w:pPr>
              <w:spacing w:after="20"/>
              <w:ind w:left="20"/>
              <w:jc w:val="both"/>
            </w:pPr>
            <w:r>
              <w:rPr>
                <w:rFonts w:ascii="Times New Roman"/>
                <w:b w:val="false"/>
                <w:i w:val="false"/>
                <w:color w:val="000000"/>
                <w:sz w:val="20"/>
              </w:rPr>
              <w:t>
Қырғыз Республикасында – дербес сәйкестендіру нөмірін (ПИН)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18.11. Жеке басты куәландыру</w:t>
            </w:r>
          </w:p>
          <w:p>
            <w:pPr>
              <w:spacing w:after="20"/>
              <w:ind w:left="20"/>
              <w:jc w:val="both"/>
            </w:pPr>
            <w:r>
              <w:rPr>
                <w:rFonts w:ascii="Times New Roman"/>
                <w:b w:val="false"/>
                <w:i w:val="false"/>
                <w:color w:val="000000"/>
                <w:sz w:val="20"/>
              </w:rPr>
              <w:t>
(ccdo: Identity Doc V3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Identity Doc Details V3 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Identity Doc Kind Code Type (M.SDT.00098)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немесе мүше мемлекеттік заңнамасы бекіткен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w:t>
            </w:r>
          </w:p>
          <w:p>
            <w:pPr>
              <w:spacing w:after="20"/>
              <w:ind w:left="20"/>
              <w:jc w:val="both"/>
            </w:pPr>
            <w:r>
              <w:rPr>
                <w:rFonts w:ascii="Times New Roman"/>
                <w:b w:val="false"/>
                <w:i w:val="false"/>
                <w:color w:val="000000"/>
                <w:sz w:val="20"/>
              </w:rPr>
              <w:t>
(csdo: Identity Doc Kind Code)"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18.11.3. Құжат түрінің атауы</w:t>
            </w:r>
          </w:p>
          <w:p>
            <w:pPr>
              <w:spacing w:after="20"/>
              <w:ind w:left="20"/>
              <w:jc w:val="both"/>
            </w:pPr>
            <w:r>
              <w:rPr>
                <w:rFonts w:ascii="Times New Roman"/>
                <w:b w:val="false"/>
                <w:i w:val="false"/>
                <w:color w:val="000000"/>
                <w:sz w:val="20"/>
              </w:rPr>
              <w:t>
(csdo: Doc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18.11.4. Құжаттың сериясы</w:t>
            </w:r>
          </w:p>
          <w:p>
            <w:pPr>
              <w:spacing w:after="20"/>
              <w:ind w:left="20"/>
              <w:jc w:val="both"/>
            </w:pPr>
            <w:r>
              <w:rPr>
                <w:rFonts w:ascii="Times New Roman"/>
                <w:b w:val="false"/>
                <w:i w:val="false"/>
                <w:color w:val="000000"/>
                <w:sz w:val="20"/>
              </w:rPr>
              <w:t>
(csdo: Doc 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сериясының цифрлық немесе әріптік-цифрлық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тек бір данасы қалыптастырылуға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мәнін - тіркеу мекенжайын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толтырылуы кезінде "Қала (csdo:CityName)" деректемесінің мәнінен ерекшеленетін елді мекеннің атауы қамтылуға тиіс деректеме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18.12.11. Пошталық индекс</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18.13. Қатынас жасау деректемесі</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қатынас жасау деректемесі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тізбегі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немесе "FX" мәнін қамтыған жағдайда, "Байланыс арнасының сәйкестендіргіші (csdo: Communication Channel Id)" деректемесі телефонның немесе телефакстің нөмірін қамтуға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және т.с.с. коды) немесе ұялы байланыс операторының коды, НННН – абоненттің нөмірі (кемінде 4 цифр). Бос орын белгісі нөмір топтары арасындағы бөлгіш болып табылады. Нөмірдің ұзындығы 15-тен аспайтын цифрды құрауға тиіс ("+" символдары және бос жер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18.14. Тасымалдаушының өкілі</w:t>
            </w:r>
          </w:p>
          <w:p>
            <w:pPr>
              <w:spacing w:after="20"/>
              <w:ind w:left="20"/>
              <w:jc w:val="both"/>
            </w:pPr>
            <w:r>
              <w:rPr>
                <w:rFonts w:ascii="Times New Roman"/>
                <w:b w:val="false"/>
                <w:i w:val="false"/>
                <w:color w:val="000000"/>
                <w:sz w:val="20"/>
              </w:rPr>
              <w:t>
(cacdo: Carrier Representative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қызметкері немесе уәкілетті өкілі болып табылатын адам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Carrier Representative Details Type (M.CA.CDT.00304)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18.14.1. ТАӘ</w:t>
            </w:r>
          </w:p>
          <w:p>
            <w:pPr>
              <w:spacing w:after="20"/>
              <w:ind w:left="20"/>
              <w:jc w:val="both"/>
            </w:pPr>
            <w:r>
              <w:rPr>
                <w:rFonts w:ascii="Times New Roman"/>
                <w:b w:val="false"/>
                <w:i w:val="false"/>
                <w:color w:val="000000"/>
                <w:sz w:val="20"/>
              </w:rPr>
              <w:t>
(ccdo: Full Name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Full Name Details 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 First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өкілі (cacdo: Carrier Representative Details)" деректемесі қалыптастырылған жағдайда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 Middle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ортаңғы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 Last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өкілі (cacdo: Carrier Representative Details)" деректемесі қалыптастырылған жағдайда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18.14.2. Лауазымның атауы</w:t>
            </w:r>
          </w:p>
          <w:p>
            <w:pPr>
              <w:spacing w:after="20"/>
              <w:ind w:left="20"/>
              <w:jc w:val="both"/>
            </w:pPr>
            <w:r>
              <w:rPr>
                <w:rFonts w:ascii="Times New Roman"/>
                <w:b w:val="false"/>
                <w:i w:val="false"/>
                <w:color w:val="000000"/>
                <w:sz w:val="20"/>
              </w:rPr>
              <w:t>
(csdo: Position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18.14.3. Қатынас жасау деректемесі</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лауазымды адамның қатынас жасау деректемесі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тізбегі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немесе "FX" мәнін қамтыған жағдайда, "Байланыс арнасының сәйкестендіргіші (csdo: Communication Channel Id)" деректемесі телефонның немесе телефакстің нөмірін қамтуға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және т.с.с. коды) немесе ұялы байланыс операторының коды, НННН – абоненттің нөмірі (кемінде 4 цифр). Бос орын белгісі нөмір топтары арасындағы бөлгіш болып табылады. Нөмірдің ұзындығы 15-тен аспайтын цифрды құрауға тиіс ("+" символдары және бос жер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18.14.4. Жеке басты куәландыру</w:t>
            </w:r>
          </w:p>
          <w:p>
            <w:pPr>
              <w:spacing w:after="20"/>
              <w:ind w:left="20"/>
              <w:jc w:val="both"/>
            </w:pPr>
            <w:r>
              <w:rPr>
                <w:rFonts w:ascii="Times New Roman"/>
                <w:b w:val="false"/>
                <w:i w:val="false"/>
                <w:color w:val="000000"/>
                <w:sz w:val="20"/>
              </w:rPr>
              <w:t>
(ccdo: Identity Doc V3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Identity Doc Details V3 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өкілі (cacdo: Carrier Representative Details)" деректемесі толтырылған жағдайда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Identity Doc Kind Code Type (M.SDT.00098)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немесе мүше мемлекеттік заңнамасы бекіткен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 Identity Doc Kind Code)"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 Doc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 Doc 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сериясының цифрлық немесе әріптік-цифрлық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18.14.5. Рөлдің коды</w:t>
            </w:r>
          </w:p>
          <w:p>
            <w:pPr>
              <w:spacing w:after="20"/>
              <w:ind w:left="20"/>
              <w:jc w:val="both"/>
            </w:pPr>
            <w:r>
              <w:rPr>
                <w:rFonts w:ascii="Times New Roman"/>
                <w:b w:val="false"/>
                <w:i w:val="false"/>
                <w:color w:val="000000"/>
                <w:sz w:val="20"/>
              </w:rPr>
              <w:t>
(casdo: Role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орындайтын рөлдің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Code20 Type (M.SDT.00160)</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1 – көлік құралының жүргізушісі;</w:t>
            </w:r>
          </w:p>
          <w:p>
            <w:pPr>
              <w:spacing w:after="20"/>
              <w:ind w:left="20"/>
              <w:jc w:val="both"/>
            </w:pPr>
            <w:r>
              <w:rPr>
                <w:rFonts w:ascii="Times New Roman"/>
                <w:b w:val="false"/>
                <w:i w:val="false"/>
                <w:color w:val="000000"/>
                <w:sz w:val="20"/>
              </w:rPr>
              <w:t>
2 – экспедитор;</w:t>
            </w:r>
          </w:p>
          <w:p>
            <w:pPr>
              <w:spacing w:after="20"/>
              <w:ind w:left="20"/>
              <w:jc w:val="both"/>
            </w:pPr>
            <w:r>
              <w:rPr>
                <w:rFonts w:ascii="Times New Roman"/>
                <w:b w:val="false"/>
                <w:i w:val="false"/>
                <w:color w:val="000000"/>
                <w:sz w:val="20"/>
              </w:rPr>
              <w:t>
3 –тасымалдаушы-ұйымның өкілі болып табылатын өзге тұлға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19. Салынған сәйкестендіру құралдары туралы мәліметтер</w:t>
            </w:r>
          </w:p>
          <w:p>
            <w:pPr>
              <w:spacing w:after="20"/>
              <w:ind w:left="20"/>
              <w:jc w:val="both"/>
            </w:pPr>
            <w:r>
              <w:rPr>
                <w:rFonts w:ascii="Times New Roman"/>
                <w:b w:val="false"/>
                <w:i w:val="false"/>
                <w:color w:val="000000"/>
                <w:sz w:val="20"/>
              </w:rPr>
              <w:t>
(cacdo: Seal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Seal Details Type (M.CA.CDT.00199)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Салынған сәйкестендіру құралдарының саны</w:t>
            </w:r>
          </w:p>
          <w:p>
            <w:pPr>
              <w:spacing w:after="20"/>
              <w:ind w:left="20"/>
              <w:jc w:val="both"/>
            </w:pPr>
            <w:r>
              <w:rPr>
                <w:rFonts w:ascii="Times New Roman"/>
                <w:b w:val="false"/>
                <w:i w:val="false"/>
                <w:color w:val="000000"/>
                <w:sz w:val="20"/>
              </w:rPr>
              <w:t>
(casdo: Seal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сәйкестендіру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Quantity4 Type (M.SDT.00097)</w:t>
            </w:r>
          </w:p>
          <w:p>
            <w:pPr>
              <w:spacing w:after="20"/>
              <w:ind w:left="20"/>
              <w:jc w:val="both"/>
            </w:pPr>
            <w:r>
              <w:rPr>
                <w:rFonts w:ascii="Times New Roman"/>
                <w:b w:val="false"/>
                <w:i w:val="false"/>
                <w:color w:val="000000"/>
                <w:sz w:val="20"/>
              </w:rPr>
              <w:t>
Ондық есептеу жүйесіндегі теріс емес тұтас сан.</w:t>
            </w:r>
          </w:p>
          <w:p>
            <w:pPr>
              <w:spacing w:after="20"/>
              <w:ind w:left="20"/>
              <w:jc w:val="both"/>
            </w:pPr>
            <w:r>
              <w:rPr>
                <w:rFonts w:ascii="Times New Roman"/>
                <w:b w:val="false"/>
                <w:i w:val="false"/>
                <w:color w:val="000000"/>
                <w:sz w:val="20"/>
              </w:rPr>
              <w:t>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19.2. Пломбиратордың нөмірі</w:t>
            </w:r>
          </w:p>
          <w:p>
            <w:pPr>
              <w:spacing w:after="20"/>
              <w:ind w:left="20"/>
              <w:jc w:val="both"/>
            </w:pPr>
            <w:r>
              <w:rPr>
                <w:rFonts w:ascii="Times New Roman"/>
                <w:b w:val="false"/>
                <w:i w:val="false"/>
                <w:color w:val="000000"/>
                <w:sz w:val="20"/>
              </w:rPr>
              <w:t>
(casdo: Seal Device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пломбиратордың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Id10 Type (M.CA.SDT.00179)</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19.3. Қорғаныш пломбасының сәйкестендіргіші</w:t>
            </w:r>
          </w:p>
          <w:p>
            <w:pPr>
              <w:spacing w:after="20"/>
              <w:ind w:left="20"/>
              <w:jc w:val="both"/>
            </w:pPr>
            <w:r>
              <w:rPr>
                <w:rFonts w:ascii="Times New Roman"/>
                <w:b w:val="false"/>
                <w:i w:val="false"/>
                <w:color w:val="000000"/>
                <w:sz w:val="20"/>
              </w:rPr>
              <w:t>
(csdo: Seal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пломбасының бірегей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19.4. Сипаттама</w:t>
            </w:r>
          </w:p>
          <w:p>
            <w:pPr>
              <w:spacing w:after="20"/>
              <w:ind w:left="20"/>
              <w:jc w:val="both"/>
            </w:pPr>
            <w:r>
              <w:rPr>
                <w:rFonts w:ascii="Times New Roman"/>
                <w:b w:val="false"/>
                <w:i w:val="false"/>
                <w:color w:val="000000"/>
                <w:sz w:val="20"/>
              </w:rPr>
              <w:t>
(csdo: Description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құралдарының ерекшелеуші белгілерінің сипаттамасы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20. Кеден құжатын толтыруға (оған қол қоюға) жауапты кеден өкілі </w:t>
            </w:r>
          </w:p>
          <w:p>
            <w:pPr>
              <w:spacing w:after="20"/>
              <w:ind w:left="20"/>
              <w:jc w:val="both"/>
            </w:pPr>
            <w:r>
              <w:rPr>
                <w:rFonts w:ascii="Times New Roman"/>
                <w:b w:val="false"/>
                <w:i w:val="false"/>
                <w:color w:val="000000"/>
                <w:sz w:val="20"/>
              </w:rPr>
              <w:t>
(cacdo: Signatory Representative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(оған қол қойған) кеден өкілі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Signatory Representative Details Type (M.CA.CDT.00187)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20.1. Кеден өкілдерінің тізіліміне енгізілгені туралы құжат</w:t>
            </w:r>
          </w:p>
          <w:p>
            <w:pPr>
              <w:spacing w:after="20"/>
              <w:ind w:left="20"/>
              <w:jc w:val="both"/>
            </w:pPr>
            <w:r>
              <w:rPr>
                <w:rFonts w:ascii="Times New Roman"/>
                <w:b w:val="false"/>
                <w:i w:val="false"/>
                <w:color w:val="000000"/>
                <w:sz w:val="20"/>
              </w:rPr>
              <w:t>
(cacdo: Broker Registry 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өкілдерінің тізіліміне енгізілгені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Broker Registry Doc Details Type (M.CA.CDT.00464)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немесе мүше мемлекеттік заңнамасы бекіткен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кедендік өкілдер тізіліміне енгізілгені туралы құжаттың тіркеу нөмірі немесе тұлғаның тізілімдегі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Register Document Id Details 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 Registration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Id25 Type (M.SDT.00178)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қайта тіркеу белгісі (қосылу әрпі) көрсетілместен, тізілімге енгізу туралы куәліктің нөмірін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Reregistration Code Type (M.CA.SDT.00125)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тізілімге енгізу туралы куәліктің нөмірінде қайта тіркеу белгісі (қосылу әрпі) қамтылса,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 AEORegistry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20.2. Кеден өкілінің декларантпен (мәлімдеушімен) арадағы шарты</w:t>
            </w:r>
          </w:p>
          <w:p>
            <w:pPr>
              <w:spacing w:after="20"/>
              <w:ind w:left="20"/>
              <w:jc w:val="both"/>
            </w:pPr>
            <w:r>
              <w:rPr>
                <w:rFonts w:ascii="Times New Roman"/>
                <w:b w:val="false"/>
                <w:i w:val="false"/>
                <w:color w:val="000000"/>
                <w:sz w:val="20"/>
              </w:rPr>
              <w:t>
(cacdo: Representative Contract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өкілінің декларантпен (мәлімдеушімен) арадағы шарты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Representative Contract Details Type (M.CA.CDT.00465)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толтырылуға тиіс.</w:t>
            </w:r>
          </w:p>
          <w:p>
            <w:pPr>
              <w:spacing w:after="20"/>
              <w:ind w:left="20"/>
              <w:jc w:val="both"/>
            </w:pPr>
            <w:r>
              <w:rPr>
                <w:rFonts w:ascii="Times New Roman"/>
                <w:b w:val="false"/>
                <w:i w:val="false"/>
                <w:color w:val="000000"/>
                <w:sz w:val="20"/>
              </w:rPr>
              <w:t>
Деректеме Еуразиялық экономикалық комиссия немесе мүше мемлекеттің заңнамасы бекіткен анықтамалық (сыныптауыш) болған кезде Ресей Федерациясынан өзге мүше мемлекетте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w:t>
            </w:r>
          </w:p>
          <w:p>
            <w:pPr>
              <w:spacing w:after="20"/>
              <w:ind w:left="20"/>
              <w:jc w:val="both"/>
            </w:pPr>
            <w:r>
              <w:rPr>
                <w:rFonts w:ascii="Times New Roman"/>
                <w:b w:val="false"/>
                <w:i w:val="false"/>
                <w:color w:val="000000"/>
                <w:sz w:val="20"/>
              </w:rPr>
              <w:t>
(csdo: Doc Kind Code)"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20.2.5. Құжаттың қолданылу мерзімінің басталатын күні</w:t>
            </w:r>
          </w:p>
          <w:p>
            <w:pPr>
              <w:spacing w:after="20"/>
              <w:ind w:left="20"/>
              <w:jc w:val="both"/>
            </w:pPr>
            <w:r>
              <w:rPr>
                <w:rFonts w:ascii="Times New Roman"/>
                <w:b w:val="false"/>
                <w:i w:val="false"/>
                <w:color w:val="000000"/>
                <w:sz w:val="20"/>
              </w:rPr>
              <w:t>
(csdo: Doc Start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басталатын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20.2.6. Құжаттың қолданылу мерзімінің аяқталатын күні</w:t>
            </w:r>
          </w:p>
          <w:p>
            <w:pPr>
              <w:spacing w:after="20"/>
              <w:ind w:left="20"/>
              <w:jc w:val="both"/>
            </w:pPr>
            <w:r>
              <w:rPr>
                <w:rFonts w:ascii="Times New Roman"/>
                <w:b w:val="false"/>
                <w:i w:val="false"/>
                <w:color w:val="000000"/>
                <w:sz w:val="20"/>
              </w:rPr>
              <w:t>
(csdo: Doc Validity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аяқталатын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20.2.7. Салық төлеушінің сәйкестендіргіші</w:t>
            </w:r>
          </w:p>
          <w:p>
            <w:pPr>
              <w:spacing w:after="20"/>
              <w:ind w:left="20"/>
              <w:jc w:val="both"/>
            </w:pPr>
            <w:r>
              <w:rPr>
                <w:rFonts w:ascii="Times New Roman"/>
                <w:b w:val="false"/>
                <w:i w:val="false"/>
                <w:color w:val="000000"/>
                <w:sz w:val="20"/>
              </w:rPr>
              <w:t>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 заңды тұлғаның немесе жеке тұлғаның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Ресей Федерациясында пайдаланылады. Деректеме мына мәліметтерді:</w:t>
            </w:r>
          </w:p>
          <w:p>
            <w:pPr>
              <w:spacing w:after="20"/>
              <w:ind w:left="20"/>
              <w:jc w:val="both"/>
            </w:pPr>
            <w:r>
              <w:rPr>
                <w:rFonts w:ascii="Times New Roman"/>
                <w:b w:val="false"/>
                <w:i w:val="false"/>
                <w:color w:val="000000"/>
                <w:sz w:val="20"/>
              </w:rPr>
              <w:t>
Беларусь Республикасында – төлеушінің есептік нөмірін (УНП);</w:t>
            </w:r>
          </w:p>
          <w:p>
            <w:pPr>
              <w:spacing w:after="20"/>
              <w:ind w:left="20"/>
              <w:jc w:val="both"/>
            </w:pPr>
            <w:r>
              <w:rPr>
                <w:rFonts w:ascii="Times New Roman"/>
                <w:b w:val="false"/>
                <w:i w:val="false"/>
                <w:color w:val="000000"/>
                <w:sz w:val="20"/>
              </w:rPr>
              <w:t>
Ресей Федерациясында  –салық төлеушінің жеке нөмірін (ИНН)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20.2.8. Есепке қою себебінің коды</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Ресей Федерациясында салықтық есепке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20.2.9. Электрондық құжаттың (мәліметтердің) коды</w:t>
            </w:r>
          </w:p>
          <w:p>
            <w:pPr>
              <w:spacing w:after="20"/>
              <w:ind w:left="20"/>
              <w:jc w:val="both"/>
            </w:pPr>
            <w:r>
              <w:rPr>
                <w:rFonts w:ascii="Times New Roman"/>
                <w:b w:val="false"/>
                <w:i w:val="false"/>
                <w:color w:val="000000"/>
                <w:sz w:val="20"/>
              </w:rPr>
              <w:t>
(casdo: Edoc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Code10 Type (M.SDT.00179)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20.2.10. Сақтау қоймасындағы электрондық құжаттың сәйкестендіргіші</w:t>
            </w:r>
          </w:p>
          <w:p>
            <w:pPr>
              <w:spacing w:after="20"/>
              <w:ind w:left="20"/>
              <w:jc w:val="both"/>
            </w:pPr>
            <w:r>
              <w:rPr>
                <w:rFonts w:ascii="Times New Roman"/>
                <w:b w:val="false"/>
                <w:i w:val="false"/>
                <w:color w:val="000000"/>
                <w:sz w:val="20"/>
              </w:rPr>
              <w:t>
(cacdo: Doc Arch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құжаттардың сақтау қоймасына орналастыру кезінде құжатқа (мәліметтерге) берілетін сәйкестендіргіштер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Doc Arch Id Details Type (M.CA.CDT.00462)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құжаттарды сақтау қоймасының сәйкестендіргіші</w:t>
            </w:r>
          </w:p>
          <w:p>
            <w:pPr>
              <w:spacing w:after="20"/>
              <w:ind w:left="20"/>
              <w:jc w:val="both"/>
            </w:pPr>
            <w:r>
              <w:rPr>
                <w:rFonts w:ascii="Times New Roman"/>
                <w:b w:val="false"/>
                <w:i w:val="false"/>
                <w:color w:val="000000"/>
                <w:sz w:val="20"/>
              </w:rPr>
              <w:t>
(casdo: Earch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 қоймасының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*.2. Сақтау қоймасындағы электрондық құжаттың (мәліметтердің) сәйкестендіргіші</w:t>
            </w:r>
          </w:p>
          <w:p>
            <w:pPr>
              <w:spacing w:after="20"/>
              <w:ind w:left="20"/>
              <w:jc w:val="both"/>
            </w:pPr>
            <w:r>
              <w:rPr>
                <w:rFonts w:ascii="Times New Roman"/>
                <w:b w:val="false"/>
                <w:i w:val="false"/>
                <w:color w:val="000000"/>
                <w:sz w:val="20"/>
              </w:rPr>
              <w:t>
(casdo: EDoc 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қоймасындағы электрондық құжаттың (мәліметтердің)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20.2.11. Құжаттың іс жүзінде ұсынылуы туралы мәліметтер</w:t>
            </w:r>
          </w:p>
          <w:p>
            <w:pPr>
              <w:spacing w:after="20"/>
              <w:ind w:left="20"/>
              <w:jc w:val="both"/>
            </w:pPr>
            <w:r>
              <w:rPr>
                <w:rFonts w:ascii="Times New Roman"/>
                <w:b w:val="false"/>
                <w:i w:val="false"/>
                <w:color w:val="000000"/>
                <w:sz w:val="20"/>
              </w:rPr>
              <w:t>
(cacdo: Document Presenting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 жүзінде ұсынылуы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Document Presenting Details Type (M.CA.CDT.00185)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 ұсыну коды</w:t>
            </w:r>
          </w:p>
          <w:p>
            <w:pPr>
              <w:spacing w:after="20"/>
              <w:ind w:left="20"/>
              <w:jc w:val="both"/>
            </w:pPr>
            <w:r>
              <w:rPr>
                <w:rFonts w:ascii="Times New Roman"/>
                <w:b w:val="false"/>
                <w:i w:val="false"/>
                <w:color w:val="000000"/>
                <w:sz w:val="20"/>
              </w:rPr>
              <w:t>
(casdo: Doc Present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 (өтінішті) беру кезінде құжаттың ұсынылу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Doc Present Kind Code Type (M.CA.SDT.00165)</w:t>
            </w:r>
          </w:p>
          <w:p>
            <w:pPr>
              <w:spacing w:after="20"/>
              <w:ind w:left="20"/>
              <w:jc w:val="both"/>
            </w:pPr>
            <w:r>
              <w:rPr>
                <w:rFonts w:ascii="Times New Roman"/>
                <w:b w:val="false"/>
                <w:i w:val="false"/>
                <w:color w:val="000000"/>
                <w:sz w:val="20"/>
              </w:rPr>
              <w:t>
Құжаттарды ұсыну белгілерінің тізбесіне сәйкес құжаттарды ұсыну түрі кодының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1 – құжат ұсынылды;</w:t>
            </w:r>
          </w:p>
          <w:p>
            <w:pPr>
              <w:spacing w:after="20"/>
              <w:ind w:left="20"/>
              <w:jc w:val="both"/>
            </w:pPr>
            <w:r>
              <w:rPr>
                <w:rFonts w:ascii="Times New Roman"/>
                <w:b w:val="false"/>
                <w:i w:val="false"/>
                <w:color w:val="000000"/>
                <w:sz w:val="20"/>
              </w:rPr>
              <w:t>
2 – құжат ұсынылмады (бұрын кеден органына ұсынылды)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немесе мүше мемлекеттік заңнамасы бекіткен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 Doc Kind Code)"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ұсыну күні</w:t>
            </w:r>
          </w:p>
          <w:p>
            <w:pPr>
              <w:spacing w:after="20"/>
              <w:ind w:left="20"/>
              <w:jc w:val="both"/>
            </w:pPr>
            <w:r>
              <w:rPr>
                <w:rFonts w:ascii="Times New Roman"/>
                <w:b w:val="false"/>
                <w:i w:val="false"/>
                <w:color w:val="000000"/>
                <w:sz w:val="20"/>
              </w:rPr>
              <w:t>
(casdo: Doc Present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жөніндегі міндеттеме өзіне дейін орындалуға тиіс болатын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құжатының тіркеу нөмірі</w:t>
            </w:r>
          </w:p>
          <w:p>
            <w:pPr>
              <w:spacing w:after="20"/>
              <w:ind w:left="20"/>
              <w:jc w:val="both"/>
            </w:pPr>
            <w:r>
              <w:rPr>
                <w:rFonts w:ascii="Times New Roman"/>
                <w:b w:val="false"/>
                <w:i w:val="false"/>
                <w:color w:val="000000"/>
                <w:sz w:val="20"/>
              </w:rPr>
              <w:t>
(cacdo: Customs Doc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ұсынылған құжат қоса тіркелген, уақытша әкелу(жіберу) кедендік рәсімімен орналастырылған тауарлар болып табылатын, уақытша әкелінген халықаралық тасымалдың көлік құралдарына қатысты операциялар жасау туралы өтініштің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Document Id Wordinal Details Type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кеден құжатының: ТТТТТТТТ/ДДММГГ/ННННННН/РР шаблонына сәйкес келетін нөмірі туралы мәлімет көрсетіледі, мұнда ТТТТТТТ –  кеден органының коды (2, 5 немесе 8 таңба), ДДММГГ – құжатты тіркеу күні, ННННННН – құжаттың тіркеу журналы бойынша нөмірі, РР – өзгерістердің және (немесе) толықтырулардың рет нөмірі (РР элементі болмауы да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*.4.3. Тіркеу журналы бойынша кеден құжатының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 құжатының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Document Id Type (M.CA.SDT.00118)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 нөмірі</w:t>
            </w:r>
          </w:p>
          <w:p>
            <w:pPr>
              <w:spacing w:after="20"/>
              <w:ind w:left="20"/>
              <w:jc w:val="both"/>
            </w:pPr>
            <w:r>
              <w:rPr>
                <w:rFonts w:ascii="Times New Roman"/>
                <w:b w:val="false"/>
                <w:i w:val="false"/>
                <w:color w:val="000000"/>
                <w:sz w:val="20"/>
              </w:rPr>
              <w:t>
(casdo: Customs Document Ordinal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Id2 Type (M.CA.SDT.00183)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 DTMDoc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тіркелген көлік құралына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DTMDoc Details Type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 құжатының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Document Id Type (M.CA.SDT.00118)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 Unified Transport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*.6. ХЖТ кітапшасының тіркеу нөмірі</w:t>
            </w:r>
          </w:p>
          <w:p>
            <w:pPr>
              <w:spacing w:after="20"/>
              <w:ind w:left="20"/>
              <w:jc w:val="both"/>
            </w:pPr>
            <w:r>
              <w:rPr>
                <w:rFonts w:ascii="Times New Roman"/>
                <w:b w:val="false"/>
                <w:i w:val="false"/>
                <w:color w:val="000000"/>
                <w:sz w:val="20"/>
              </w:rPr>
              <w:t>
(cacdo: TIRId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өзіне ұсынылған құжат қоса тіркелген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TIRBase Id Details Type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*.6.1. ХЖТ кітапшасының сериясы</w:t>
            </w:r>
          </w:p>
          <w:p>
            <w:pPr>
              <w:spacing w:after="20"/>
              <w:ind w:left="20"/>
              <w:jc w:val="both"/>
            </w:pPr>
            <w:r>
              <w:rPr>
                <w:rFonts w:ascii="Times New Roman"/>
                <w:b w:val="false"/>
                <w:i w:val="false"/>
                <w:color w:val="000000"/>
                <w:sz w:val="20"/>
              </w:rPr>
              <w:t>
(casdo: TIRSeries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TIRSeries Id Type (M.CA.SDT.00094)</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*.6.2. ХЖТ кітапшасының сәйкестендіру нөмірі</w:t>
            </w:r>
          </w:p>
          <w:p>
            <w:pPr>
              <w:spacing w:after="20"/>
              <w:ind w:left="20"/>
              <w:jc w:val="both"/>
            </w:pPr>
            <w:r>
              <w:rPr>
                <w:rFonts w:ascii="Times New Roman"/>
                <w:b w:val="false"/>
                <w:i w:val="false"/>
                <w:color w:val="000000"/>
                <w:sz w:val="20"/>
              </w:rPr>
              <w:t>
(casdo: 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TIRId Type (M.CA.SDT.00095)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құжаттың нөмірі</w:t>
            </w:r>
          </w:p>
          <w:p>
            <w:pPr>
              <w:spacing w:after="20"/>
              <w:ind w:left="20"/>
              <w:jc w:val="both"/>
            </w:pPr>
            <w:r>
              <w:rPr>
                <w:rFonts w:ascii="Times New Roman"/>
                <w:b w:val="false"/>
                <w:i w:val="false"/>
                <w:color w:val="000000"/>
                <w:sz w:val="20"/>
              </w:rPr>
              <w:t>
(casdo: Preceding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қоса тіркелген өзге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декларация болып табылмайтын немесе нөмірінің құрылымы ТТТТТТТТ/ДДММГГ/ННННННН/РР шаблонына сәйкес келмейтін кеден құжатының нөмірі көрсетіледі, мұнда ТТТТТТТ –  кеден органының коды (2, 5 немесе 8 таңба), ДДММГГ – құжатты тіркеу күні, ННННННН – құжаттың тіркеу журналы бойынша нөмірі, РР – өзгерістердің және (немесе) толықтырулардың рет нөмірі (РР элементі болмауы да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күні</w:t>
            </w:r>
          </w:p>
          <w:p>
            <w:pPr>
              <w:spacing w:after="20"/>
              <w:ind w:left="20"/>
              <w:jc w:val="both"/>
            </w:pPr>
            <w:r>
              <w:rPr>
                <w:rFonts w:ascii="Times New Roman"/>
                <w:b w:val="false"/>
                <w:i w:val="false"/>
                <w:color w:val="000000"/>
                <w:sz w:val="20"/>
              </w:rPr>
              <w:t>
(csdo: DocCreation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тіркелген өзге құжатты беру, оған қол қою, оны бекіту немесе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құжаттың нөмірі</w:t>
            </w:r>
          </w:p>
          <w:p>
            <w:pPr>
              <w:spacing w:after="20"/>
              <w:ind w:left="20"/>
              <w:jc w:val="both"/>
            </w:pPr>
            <w:r>
              <w:rPr>
                <w:rFonts w:ascii="Times New Roman"/>
                <w:b w:val="false"/>
                <w:i w:val="false"/>
                <w:color w:val="000000"/>
                <w:sz w:val="20"/>
              </w:rPr>
              <w:t>
(casdo: Preceding Doc Id)" деректеме толтырылуға және YYYY-MM-DD шаблонына сәйкес келтірілетін мәнді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Кеден құжатын толтырған (оған қол қойған) жеке тұлға</w:t>
            </w:r>
          </w:p>
          <w:p>
            <w:pPr>
              <w:spacing w:after="20"/>
              <w:ind w:left="20"/>
              <w:jc w:val="both"/>
            </w:pPr>
            <w:r>
              <w:rPr>
                <w:rFonts w:ascii="Times New Roman"/>
                <w:b w:val="false"/>
                <w:i w:val="false"/>
                <w:color w:val="000000"/>
                <w:sz w:val="20"/>
              </w:rPr>
              <w:t>
(cacdo: Signatory Person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(оған қол қойған) жеке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Signatory Person Details Type (M.CA.CDT.00466)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21.1. Құжатқа қол қойған лауазымды адам</w:t>
            </w:r>
          </w:p>
          <w:p>
            <w:pPr>
              <w:spacing w:after="20"/>
              <w:ind w:left="20"/>
              <w:jc w:val="both"/>
            </w:pPr>
            <w:r>
              <w:rPr>
                <w:rFonts w:ascii="Times New Roman"/>
                <w:b w:val="false"/>
                <w:i w:val="false"/>
                <w:color w:val="000000"/>
                <w:sz w:val="20"/>
              </w:rPr>
              <w:t>
(cacdo: Signing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лауазымды адам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Signing Details Type (M.CA.CDT.00155)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21.1.1. ТАӘ</w:t>
            </w:r>
          </w:p>
          <w:p>
            <w:pPr>
              <w:spacing w:after="20"/>
              <w:ind w:left="20"/>
              <w:jc w:val="both"/>
            </w:pPr>
            <w:r>
              <w:rPr>
                <w:rFonts w:ascii="Times New Roman"/>
                <w:b w:val="false"/>
                <w:i w:val="false"/>
                <w:color w:val="000000"/>
                <w:sz w:val="20"/>
              </w:rPr>
              <w:t>
(ccdo: Full Name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Full Name Details 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 First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құжатын толтырған (оған қол қойған) жеке тұлға (cacdo:SignatoryPersonDetails)" деректемесі қалыптастырылған жағдайда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 Middle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ортаңғы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 Last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(оған қол қойған) жеке тұлға (cacdo:SignatoryPersonDetails)" деректемесі қалыптастырылған жағдайда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21.1.2. Лауазымның атауы</w:t>
            </w:r>
          </w:p>
          <w:p>
            <w:pPr>
              <w:spacing w:after="20"/>
              <w:ind w:left="20"/>
              <w:jc w:val="both"/>
            </w:pPr>
            <w:r>
              <w:rPr>
                <w:rFonts w:ascii="Times New Roman"/>
                <w:b w:val="false"/>
                <w:i w:val="false"/>
                <w:color w:val="000000"/>
                <w:sz w:val="20"/>
              </w:rPr>
              <w:t>
(csdo: Position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(оған қол қойған) жеке тұлға (cacdo:SignatoryPersonDetails)" деректемесі қалыптастырылған жағдайда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21.1.3. Қатынас жасау деректемесі</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жасау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(оған қол қойған) жеке тұлға (cacdo:SignatoryPersonDetails)" деректемесі қалыптастырылған жағдайда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тізбегі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немесе "FX" мәнін қамтыған жағдайда, "Байланыс арнасының сәйкестендіргіші (csdo: Communication Channel Id)" деректемесі телефонның немесе телефакстің нөмірін қамтуға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және т.с.с. коды) немесе ұялы байланыс операторының коды, НННН – абоненттің нөмірі (кемінде 4 цифр). Бос орын белгісі нөмір топтары арасындағы бөлгіш болып табылады. Нөмірдің ұзындығы 15-тен аспайтын цифрды құрауға тиіс ("+" символдары және бос жер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21.1.4. Қол қою күні</w:t>
            </w:r>
          </w:p>
          <w:p>
            <w:pPr>
              <w:spacing w:after="20"/>
              <w:ind w:left="20"/>
              <w:jc w:val="both"/>
            </w:pPr>
            <w:r>
              <w:rPr>
                <w:rFonts w:ascii="Times New Roman"/>
                <w:b w:val="false"/>
                <w:i w:val="false"/>
                <w:color w:val="000000"/>
                <w:sz w:val="20"/>
              </w:rPr>
              <w:t>
(casdo: Signing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Кеден құжатын толтырған (оған қол қойған) адамның жеке басын куәландыратын құжат</w:t>
            </w:r>
          </w:p>
          <w:p>
            <w:pPr>
              <w:spacing w:after="20"/>
              <w:ind w:left="20"/>
              <w:jc w:val="both"/>
            </w:pPr>
            <w:r>
              <w:rPr>
                <w:rFonts w:ascii="Times New Roman"/>
                <w:b w:val="false"/>
                <w:i w:val="false"/>
                <w:color w:val="000000"/>
                <w:sz w:val="20"/>
              </w:rPr>
              <w:t>
(cacdo: Signatory Person Identity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құжатын толтырған (оған қол қойған) адамның жеке басын куәландыратын құжат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Signatory Person Identity Details Type (M.CA.CDT.00188)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(оған қол қойған) жеке тұлға (cacdo:SignatoryPersonDetails)" деректемесі қалыптастырылған жағдайда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Identity Doc Kind Code Type (M.SDT.00098)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толтырылуға тиіс.</w:t>
            </w:r>
          </w:p>
          <w:p>
            <w:pPr>
              <w:spacing w:after="20"/>
              <w:ind w:left="20"/>
              <w:jc w:val="both"/>
            </w:pPr>
            <w:r>
              <w:rPr>
                <w:rFonts w:ascii="Times New Roman"/>
                <w:b w:val="false"/>
                <w:i w:val="false"/>
                <w:color w:val="000000"/>
                <w:sz w:val="20"/>
              </w:rPr>
              <w:t>
Деректеме Еуразиялық экономикалық комиссия немесе мүше мемлекеттің заңнамасы бекіткен анықтамалық (сыныптауыш) болған кезде Ресей Федерациясынан өзге мүше мемлекетте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 Identity Doc Kind Code)"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21.2.3. Құжат түрінің атауы</w:t>
            </w:r>
          </w:p>
          <w:p>
            <w:pPr>
              <w:spacing w:after="20"/>
              <w:ind w:left="20"/>
              <w:jc w:val="both"/>
            </w:pPr>
            <w:r>
              <w:rPr>
                <w:rFonts w:ascii="Times New Roman"/>
                <w:b w:val="false"/>
                <w:i w:val="false"/>
                <w:color w:val="000000"/>
                <w:sz w:val="20"/>
              </w:rPr>
              <w:t>
(csdo: Doc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21.2.4. Құжаттың сериясы</w:t>
            </w:r>
          </w:p>
          <w:p>
            <w:pPr>
              <w:spacing w:after="20"/>
              <w:ind w:left="20"/>
              <w:jc w:val="both"/>
            </w:pPr>
            <w:r>
              <w:rPr>
                <w:rFonts w:ascii="Times New Roman"/>
                <w:b w:val="false"/>
                <w:i w:val="false"/>
                <w:color w:val="000000"/>
                <w:sz w:val="20"/>
              </w:rPr>
              <w:t>
(csdo: Doc 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сериясының цифрлық немесе әріптік-цифрлық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21.2.9. Электрондық құжаттың (мәліметтердің) коды</w:t>
            </w:r>
          </w:p>
          <w:p>
            <w:pPr>
              <w:spacing w:after="20"/>
              <w:ind w:left="20"/>
              <w:jc w:val="both"/>
            </w:pPr>
            <w:r>
              <w:rPr>
                <w:rFonts w:ascii="Times New Roman"/>
                <w:b w:val="false"/>
                <w:i w:val="false"/>
                <w:color w:val="000000"/>
                <w:sz w:val="20"/>
              </w:rPr>
              <w:t>
(casdo: EDoc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Code10 Type (M.SDT.00179)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21.2.10. Сақтау қоймасындағы электрондық құжаттың сәйкестендіргіші</w:t>
            </w:r>
          </w:p>
          <w:p>
            <w:pPr>
              <w:spacing w:after="20"/>
              <w:ind w:left="20"/>
              <w:jc w:val="both"/>
            </w:pPr>
            <w:r>
              <w:rPr>
                <w:rFonts w:ascii="Times New Roman"/>
                <w:b w:val="false"/>
                <w:i w:val="false"/>
                <w:color w:val="000000"/>
                <w:sz w:val="20"/>
              </w:rPr>
              <w:t>
(cacdo: Doc Arch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құжаттардың сақтау қоймасына орналастыру кезінде құжатқа (мәліметтерге) берілетін сәйкестендіргіштер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Doc Arch Id Details Type (M.CA.CDT.00462)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құжаттарды сақтау қоймасының сәйкестендіргіші</w:t>
            </w:r>
          </w:p>
          <w:p>
            <w:pPr>
              <w:spacing w:after="20"/>
              <w:ind w:left="20"/>
              <w:jc w:val="both"/>
            </w:pPr>
            <w:r>
              <w:rPr>
                <w:rFonts w:ascii="Times New Roman"/>
                <w:b w:val="false"/>
                <w:i w:val="false"/>
                <w:color w:val="000000"/>
                <w:sz w:val="20"/>
              </w:rPr>
              <w:t>
(casdo: EArch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 қоймасының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*.2. Сақтау қоймасындағы электрондық құжаттың (мәліметтердің) сәйкестендіргіші</w:t>
            </w:r>
          </w:p>
          <w:p>
            <w:pPr>
              <w:spacing w:after="20"/>
              <w:ind w:left="20"/>
              <w:jc w:val="both"/>
            </w:pPr>
            <w:r>
              <w:rPr>
                <w:rFonts w:ascii="Times New Roman"/>
                <w:b w:val="false"/>
                <w:i w:val="false"/>
                <w:color w:val="000000"/>
                <w:sz w:val="20"/>
              </w:rPr>
              <w:t>
(casdo: Edoc 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қоймасындағы электрондық құжаттың (мәліметтердің)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21.2.11. Құжаттың іс жүзінде ұсынылуы туралы мәліметтер</w:t>
            </w:r>
          </w:p>
          <w:p>
            <w:pPr>
              <w:spacing w:after="20"/>
              <w:ind w:left="20"/>
              <w:jc w:val="both"/>
            </w:pPr>
            <w:r>
              <w:rPr>
                <w:rFonts w:ascii="Times New Roman"/>
                <w:b w:val="false"/>
                <w:i w:val="false"/>
                <w:color w:val="000000"/>
                <w:sz w:val="20"/>
              </w:rPr>
              <w:t>
(cacdo: Document Presenting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 жүзінде ұсынылуы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Document Presenting Details Type (M.CA.CDT.00185)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 ұсыну коды</w:t>
            </w:r>
          </w:p>
          <w:p>
            <w:pPr>
              <w:spacing w:after="20"/>
              <w:ind w:left="20"/>
              <w:jc w:val="both"/>
            </w:pPr>
            <w:r>
              <w:rPr>
                <w:rFonts w:ascii="Times New Roman"/>
                <w:b w:val="false"/>
                <w:i w:val="false"/>
                <w:color w:val="000000"/>
                <w:sz w:val="20"/>
              </w:rPr>
              <w:t>
(casdo: Doc Present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 (өтінішті) беру кезінде құжаттың ұсынылу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Doc Present Kind Code Type (M.CA.SDT.00165)</w:t>
            </w:r>
          </w:p>
          <w:p>
            <w:pPr>
              <w:spacing w:after="20"/>
              <w:ind w:left="20"/>
              <w:jc w:val="both"/>
            </w:pPr>
            <w:r>
              <w:rPr>
                <w:rFonts w:ascii="Times New Roman"/>
                <w:b w:val="false"/>
                <w:i w:val="false"/>
                <w:color w:val="000000"/>
                <w:sz w:val="20"/>
              </w:rPr>
              <w:t>
Құжаттарды ұсыну белгілерінің тізбесіне сәйкес құжаттарды ұсыну түрі кодының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1 – құжат ұсынылды;</w:t>
            </w:r>
          </w:p>
          <w:p>
            <w:pPr>
              <w:spacing w:after="20"/>
              <w:ind w:left="20"/>
              <w:jc w:val="both"/>
            </w:pPr>
            <w:r>
              <w:rPr>
                <w:rFonts w:ascii="Times New Roman"/>
                <w:b w:val="false"/>
                <w:i w:val="false"/>
                <w:color w:val="000000"/>
                <w:sz w:val="20"/>
              </w:rPr>
              <w:t>
2 – құжат ұсынылмады (бұрын кеден органына ұсынылды)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немесе мүше мемлекеттік заңнамасы бекіткен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 Doc Kind Code)"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ұсыну күні</w:t>
            </w:r>
          </w:p>
          <w:p>
            <w:pPr>
              <w:spacing w:after="20"/>
              <w:ind w:left="20"/>
              <w:jc w:val="both"/>
            </w:pPr>
            <w:r>
              <w:rPr>
                <w:rFonts w:ascii="Times New Roman"/>
                <w:b w:val="false"/>
                <w:i w:val="false"/>
                <w:color w:val="000000"/>
                <w:sz w:val="20"/>
              </w:rPr>
              <w:t>
(casdo: Doc Present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жөніндегі міндеттеме өзіне дейін орындалуға тиіс болатын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құжатының тіркеу нөмірі</w:t>
            </w:r>
          </w:p>
          <w:p>
            <w:pPr>
              <w:spacing w:after="20"/>
              <w:ind w:left="20"/>
              <w:jc w:val="both"/>
            </w:pPr>
            <w:r>
              <w:rPr>
                <w:rFonts w:ascii="Times New Roman"/>
                <w:b w:val="false"/>
                <w:i w:val="false"/>
                <w:color w:val="000000"/>
                <w:sz w:val="20"/>
              </w:rPr>
              <w:t>
(cacdo: Customs Doc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ұсынылған құжат қоса тіркелген, уақытша әкелу(жіберу) кедендік рәсімімен орналастырылған тауарлар болып табылатын, уақытша әкелінген халықаралық тасымалдың көлік құралдарына қатысты операциялар жасау туралы өтініштің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Document Id Wordinal Details Type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кеден құжатының: ТТТТТТТТ/ДДММГГ/ННННННН/РР шаблонына сәйкес келетін нөмірі туралы мәлімет көрсетіледі, мұнда ТТТТТТТ –  кеден органының коды (2, 5 немесе 8 таңба), ДДММГГ – құжатты тіркеу күні, ННННННН – құжаттың тіркеу журналы бойынша нөмірі, РР – өзгерістердің және (немесе) толықтырулардың рет нөмірі (РР элементі болмауы да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 </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*.4.3. Тіркеу журналы бойынша кеден құжатының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 құжатының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Document Id Type (M.CA.SDT.00118)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 нөмірі</w:t>
            </w:r>
          </w:p>
          <w:p>
            <w:pPr>
              <w:spacing w:after="20"/>
              <w:ind w:left="20"/>
              <w:jc w:val="both"/>
            </w:pPr>
            <w:r>
              <w:rPr>
                <w:rFonts w:ascii="Times New Roman"/>
                <w:b w:val="false"/>
                <w:i w:val="false"/>
                <w:color w:val="000000"/>
                <w:sz w:val="20"/>
              </w:rPr>
              <w:t>
(casdo: Customs Document Ordinal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Id2 Type (M.CA.SDT.00183)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 DTMDoc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тіркелген көлік құралына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DTMDoc Details Type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 </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 құжатының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Document Id Type (M.CA.SDT.00118)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 Unified Transport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*.6. ХЖТ кітапшасының тіркеу нөмірі</w:t>
            </w:r>
          </w:p>
          <w:p>
            <w:pPr>
              <w:spacing w:after="20"/>
              <w:ind w:left="20"/>
              <w:jc w:val="both"/>
            </w:pPr>
            <w:r>
              <w:rPr>
                <w:rFonts w:ascii="Times New Roman"/>
                <w:b w:val="false"/>
                <w:i w:val="false"/>
                <w:color w:val="000000"/>
                <w:sz w:val="20"/>
              </w:rPr>
              <w:t>
(cacdo: TIRId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өзіне ұсынылған құжат қоса тіркелген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TIRBase Id Details Type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*.6.1. ХЖТ кітапшасының сериясы</w:t>
            </w:r>
          </w:p>
          <w:p>
            <w:pPr>
              <w:spacing w:after="20"/>
              <w:ind w:left="20"/>
              <w:jc w:val="both"/>
            </w:pPr>
            <w:r>
              <w:rPr>
                <w:rFonts w:ascii="Times New Roman"/>
                <w:b w:val="false"/>
                <w:i w:val="false"/>
                <w:color w:val="000000"/>
                <w:sz w:val="20"/>
              </w:rPr>
              <w:t>
(casdo: TIRSeries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TIRSeries Id Type (M.CA.SDT.00094)</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*.6.2. ХЖТ кітапшасының сәйкестендіру нөмірі</w:t>
            </w:r>
          </w:p>
          <w:p>
            <w:pPr>
              <w:spacing w:after="20"/>
              <w:ind w:left="20"/>
              <w:jc w:val="both"/>
            </w:pPr>
            <w:r>
              <w:rPr>
                <w:rFonts w:ascii="Times New Roman"/>
                <w:b w:val="false"/>
                <w:i w:val="false"/>
                <w:color w:val="000000"/>
                <w:sz w:val="20"/>
              </w:rPr>
              <w:t>
(casdo: 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TIRId Type (M.CA.SDT.00095)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құжаттың нөмірі</w:t>
            </w:r>
          </w:p>
          <w:p>
            <w:pPr>
              <w:spacing w:after="20"/>
              <w:ind w:left="20"/>
              <w:jc w:val="both"/>
            </w:pPr>
            <w:r>
              <w:rPr>
                <w:rFonts w:ascii="Times New Roman"/>
                <w:b w:val="false"/>
                <w:i w:val="false"/>
                <w:color w:val="000000"/>
                <w:sz w:val="20"/>
              </w:rPr>
              <w:t>
(casdo: Preceding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қоса тіркелген өзге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алдын ала ақпарат, ХЖТ кітапшасы, көлік құралына декларация болып табылмайтын немесе нөмірінің құрылымы ТТТТТТТТ/ДДММГГ/ННННННН/РР шаблонына сәйкес келмейтін кеден құжатының нөмірі көрсетіледі, мұнда ТТТТТТТ –  кеден органының коды (2, 5 немесе 8 таңба), ДДММГГ – құжатты тіркеу күні, ННННННН – құжаттың тіркеу журналы бойынша нөмірі, РР – өзгерістердің және (немесе) толықтырулардың рет нөмірі (РР элементі болмауы да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тіркелген өзге құжатты беру, оған қол қою, оны бекіту немесе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құжаттың нөмірі</w:t>
            </w:r>
          </w:p>
          <w:p>
            <w:pPr>
              <w:spacing w:after="20"/>
              <w:ind w:left="20"/>
              <w:jc w:val="both"/>
            </w:pPr>
            <w:r>
              <w:rPr>
                <w:rFonts w:ascii="Times New Roman"/>
                <w:b w:val="false"/>
                <w:i w:val="false"/>
                <w:color w:val="000000"/>
                <w:sz w:val="20"/>
              </w:rPr>
              <w:t>
(casdo: Preceding Doc Id)" деректемесі толтырылған жағдайда деректеме толтырылуға және YYYY-MM-DD шаблонына сәйкес келтірілетін мәнді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21.3. Кедендік ресімдеу жөніндегі маманның біліктілік аттестатының нөмірі</w:t>
            </w:r>
          </w:p>
          <w:p>
            <w:pPr>
              <w:spacing w:after="20"/>
              <w:ind w:left="20"/>
              <w:jc w:val="both"/>
            </w:pPr>
            <w:r>
              <w:rPr>
                <w:rFonts w:ascii="Times New Roman"/>
                <w:b w:val="false"/>
                <w:i w:val="false"/>
                <w:color w:val="000000"/>
                <w:sz w:val="20"/>
              </w:rPr>
              <w:t>
(casdo: Qualification Certificate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 жөніндегі маманның біліктілік аттестатының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Id6 Type (M.CA.SDT.00193)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21.4. Өкілеттікті куәландыратын құжат</w:t>
            </w:r>
          </w:p>
          <w:p>
            <w:pPr>
              <w:spacing w:after="20"/>
              <w:ind w:left="20"/>
              <w:jc w:val="both"/>
            </w:pPr>
            <w:r>
              <w:rPr>
                <w:rFonts w:ascii="Times New Roman"/>
                <w:b w:val="false"/>
                <w:i w:val="false"/>
                <w:color w:val="000000"/>
                <w:sz w:val="20"/>
              </w:rPr>
              <w:t>
(cacdo: Power Of Attorney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өкілеттікті куәландыратын құжат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Power Of Attorney Details Type (M.CA.CDT.00467)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(оған қол қойған) жеке тұлға (cacdo:SignatoryPersonDetails)" деректемесі қалыптастырылған жағдайда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толтырылуға тиіс.</w:t>
            </w:r>
          </w:p>
          <w:p>
            <w:pPr>
              <w:spacing w:after="20"/>
              <w:ind w:left="20"/>
              <w:jc w:val="both"/>
            </w:pPr>
            <w:r>
              <w:rPr>
                <w:rFonts w:ascii="Times New Roman"/>
                <w:b w:val="false"/>
                <w:i w:val="false"/>
                <w:color w:val="000000"/>
                <w:sz w:val="20"/>
              </w:rPr>
              <w:t>
Деректеме Еуразиялық экономикалық комиссия немесе мүше мемлекеттің заңнамасы бекіткен анықтамалық (сыныптауыш) болған кезде Ресей Федерациясынан өзге мүше мемлекетте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w:t>
            </w:r>
          </w:p>
          <w:p>
            <w:pPr>
              <w:spacing w:after="20"/>
              <w:ind w:left="20"/>
              <w:jc w:val="both"/>
            </w:pPr>
            <w:r>
              <w:rPr>
                <w:rFonts w:ascii="Times New Roman"/>
                <w:b w:val="false"/>
                <w:i w:val="false"/>
                <w:color w:val="000000"/>
                <w:sz w:val="20"/>
              </w:rPr>
              <w:t>
(csdo: Doc Kind Code)"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21.4.5. Құжаттың қолданылу мерзімінің басталатын күні</w:t>
            </w:r>
          </w:p>
          <w:p>
            <w:pPr>
              <w:spacing w:after="20"/>
              <w:ind w:left="20"/>
              <w:jc w:val="both"/>
            </w:pPr>
            <w:r>
              <w:rPr>
                <w:rFonts w:ascii="Times New Roman"/>
                <w:b w:val="false"/>
                <w:i w:val="false"/>
                <w:color w:val="000000"/>
                <w:sz w:val="20"/>
              </w:rPr>
              <w:t>
(csdo: Doc Start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басталатын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21.4.6. Құжаттың қолданылу мерзімінің аяқталатын күні</w:t>
            </w:r>
          </w:p>
          <w:p>
            <w:pPr>
              <w:spacing w:after="20"/>
              <w:ind w:left="20"/>
              <w:jc w:val="both"/>
            </w:pPr>
            <w:r>
              <w:rPr>
                <w:rFonts w:ascii="Times New Roman"/>
                <w:b w:val="false"/>
                <w:i w:val="false"/>
                <w:color w:val="000000"/>
                <w:sz w:val="20"/>
              </w:rPr>
              <w:t>
(csdo: Doc Validity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аяқталатын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21.4.7. Электрондық құжаттың (мәліметтердің) коды</w:t>
            </w:r>
          </w:p>
          <w:p>
            <w:pPr>
              <w:spacing w:after="20"/>
              <w:ind w:left="20"/>
              <w:jc w:val="both"/>
            </w:pPr>
            <w:r>
              <w:rPr>
                <w:rFonts w:ascii="Times New Roman"/>
                <w:b w:val="false"/>
                <w:i w:val="false"/>
                <w:color w:val="000000"/>
                <w:sz w:val="20"/>
              </w:rPr>
              <w:t>
(casdo: Edoc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Code10 Type (M.SDT.00179)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21.4.8. Сақтау қоймасындағы электрондық құжаттың сәйкестендіргіші</w:t>
            </w:r>
          </w:p>
          <w:p>
            <w:pPr>
              <w:spacing w:after="20"/>
              <w:ind w:left="20"/>
              <w:jc w:val="both"/>
            </w:pPr>
            <w:r>
              <w:rPr>
                <w:rFonts w:ascii="Times New Roman"/>
                <w:b w:val="false"/>
                <w:i w:val="false"/>
                <w:color w:val="000000"/>
                <w:sz w:val="20"/>
              </w:rPr>
              <w:t>
(cacdo: Doc Arch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құжаттардың сақтау қоймасына орналастыру кезінде құжатқа (мәліметтерге) берілетін сәйкестендіргіштер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Doc Arch Id Details Type (M.CA.CDT.00462)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құжаттарды сақтау қоймасының сәйкестендіргіші</w:t>
            </w:r>
          </w:p>
          <w:p>
            <w:pPr>
              <w:spacing w:after="20"/>
              <w:ind w:left="20"/>
              <w:jc w:val="both"/>
            </w:pPr>
            <w:r>
              <w:rPr>
                <w:rFonts w:ascii="Times New Roman"/>
                <w:b w:val="false"/>
                <w:i w:val="false"/>
                <w:color w:val="000000"/>
                <w:sz w:val="20"/>
              </w:rPr>
              <w:t>
(casdo: EArch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 қоймасының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*.2. Сақтау қоймасындағы электрондық құжаттың (мәліметтердің) сәйкестендіргіші</w:t>
            </w:r>
          </w:p>
          <w:p>
            <w:pPr>
              <w:spacing w:after="20"/>
              <w:ind w:left="20"/>
              <w:jc w:val="both"/>
            </w:pPr>
            <w:r>
              <w:rPr>
                <w:rFonts w:ascii="Times New Roman"/>
                <w:b w:val="false"/>
                <w:i w:val="false"/>
                <w:color w:val="000000"/>
                <w:sz w:val="20"/>
              </w:rPr>
              <w:t>
(casdo: EDoc 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қоймасындағы электрондық құжаттың (мәліметтердің)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21.4.9. Құжаттың іс жүзінде ұсынылуы туралы мәліметтер</w:t>
            </w:r>
          </w:p>
          <w:p>
            <w:pPr>
              <w:spacing w:after="20"/>
              <w:ind w:left="20"/>
              <w:jc w:val="both"/>
            </w:pPr>
            <w:r>
              <w:rPr>
                <w:rFonts w:ascii="Times New Roman"/>
                <w:b w:val="false"/>
                <w:i w:val="false"/>
                <w:color w:val="000000"/>
                <w:sz w:val="20"/>
              </w:rPr>
              <w:t>
(cacdo: Document Presenting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 жүзінде ұсынылуы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Document Presenting Details Type (M.CA.CDT.00185)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 ұсыну коды</w:t>
            </w:r>
          </w:p>
          <w:p>
            <w:pPr>
              <w:spacing w:after="20"/>
              <w:ind w:left="20"/>
              <w:jc w:val="both"/>
            </w:pPr>
            <w:r>
              <w:rPr>
                <w:rFonts w:ascii="Times New Roman"/>
                <w:b w:val="false"/>
                <w:i w:val="false"/>
                <w:color w:val="000000"/>
                <w:sz w:val="20"/>
              </w:rPr>
              <w:t>
(casdo: Doc Present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 (өтінішті) беру кезінде құжаттың ұсынылу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Doc Present Kind Code Type (M.CA.SDT.00165)</w:t>
            </w:r>
          </w:p>
          <w:p>
            <w:pPr>
              <w:spacing w:after="20"/>
              <w:ind w:left="20"/>
              <w:jc w:val="both"/>
            </w:pPr>
            <w:r>
              <w:rPr>
                <w:rFonts w:ascii="Times New Roman"/>
                <w:b w:val="false"/>
                <w:i w:val="false"/>
                <w:color w:val="000000"/>
                <w:sz w:val="20"/>
              </w:rPr>
              <w:t>
Құжаттарды ұсыну белгілерінің тізбесіне сәйкес құжаттарды ұсыну түрі кодының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1 – құжат ұсынылды;</w:t>
            </w:r>
          </w:p>
          <w:p>
            <w:pPr>
              <w:spacing w:after="20"/>
              <w:ind w:left="20"/>
              <w:jc w:val="both"/>
            </w:pPr>
            <w:r>
              <w:rPr>
                <w:rFonts w:ascii="Times New Roman"/>
                <w:b w:val="false"/>
                <w:i w:val="false"/>
                <w:color w:val="000000"/>
                <w:sz w:val="20"/>
              </w:rPr>
              <w:t>
2 – құжат ұсынылмады (бұрын кеден органына ұсынылды)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немесе мүше мемлекеттік заңнамасы бекіткен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 Doc Kind Code)"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ұсыну күні</w:t>
            </w:r>
          </w:p>
          <w:p>
            <w:pPr>
              <w:spacing w:after="20"/>
              <w:ind w:left="20"/>
              <w:jc w:val="both"/>
            </w:pPr>
            <w:r>
              <w:rPr>
                <w:rFonts w:ascii="Times New Roman"/>
                <w:b w:val="false"/>
                <w:i w:val="false"/>
                <w:color w:val="000000"/>
                <w:sz w:val="20"/>
              </w:rPr>
              <w:t>
(casdo: Doc Present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жөніндегі міндеттеме өзіне дейін орындалуға тиіс болатын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құжатының тіркеу нөмірі</w:t>
            </w:r>
          </w:p>
          <w:p>
            <w:pPr>
              <w:spacing w:after="20"/>
              <w:ind w:left="20"/>
              <w:jc w:val="both"/>
            </w:pPr>
            <w:r>
              <w:rPr>
                <w:rFonts w:ascii="Times New Roman"/>
                <w:b w:val="false"/>
                <w:i w:val="false"/>
                <w:color w:val="000000"/>
                <w:sz w:val="20"/>
              </w:rPr>
              <w:t>
(cacdo: Customs Doc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ұсынылған құжат қоса тіркелген, уақытша әкелу(жіберу) кедендік рәсімімен орналастырылған тауарлар болып табылатын, уақытша әкелінген халықаралық тасымалдың көлік құралдарына қатысты операциялар жасау туралы өтініштің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Document Id Wordinal Details Type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кеден құжатының: ТТТТТТТТ/ДДММГГ/ННННННН/РР шаблонына сәйкес келетін нөмірі туралы мәлімет көрсетіледі, мұнда ТТТТТТТ –  кеден органының коды (2, 5 немесе 8 таңба), ДДММГГ – құжатты тіркеу күні, ННННННН – құжаттың тіркеу журналы бойынша нөмірі, РР – өзгерістердің және (немесе) толықтырулардың рет нөмірі (РР элементі болмауы да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*.4.3. Тіркеу журналы бойынша кеден құжатының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 құжатының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Document Id Type (M.CA.SDT.00118)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 нөмірі</w:t>
            </w:r>
          </w:p>
          <w:p>
            <w:pPr>
              <w:spacing w:after="20"/>
              <w:ind w:left="20"/>
              <w:jc w:val="both"/>
            </w:pPr>
            <w:r>
              <w:rPr>
                <w:rFonts w:ascii="Times New Roman"/>
                <w:b w:val="false"/>
                <w:i w:val="false"/>
                <w:color w:val="000000"/>
                <w:sz w:val="20"/>
              </w:rPr>
              <w:t>
(casdo: Customs Document Ordinal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Id2 Type (M.CA.SDT.00183)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 DTMDoc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тіркелген көлік құралына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DTMDoc Details Type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 құжатының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Document Id Type (M.CA.SDT.00118)</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 Unified Transport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ХЖТ кітапшасының тіркеу нөмірі</w:t>
            </w:r>
          </w:p>
          <w:p>
            <w:pPr>
              <w:spacing w:after="20"/>
              <w:ind w:left="20"/>
              <w:jc w:val="both"/>
            </w:pPr>
            <w:r>
              <w:rPr>
                <w:rFonts w:ascii="Times New Roman"/>
                <w:b w:val="false"/>
                <w:i w:val="false"/>
                <w:color w:val="000000"/>
                <w:sz w:val="20"/>
              </w:rPr>
              <w:t>
(cacdo: TIRId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өзіне ұсынылған құжат қоса тіркелген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TIRBase Id Details Type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*.6.1. ХЖТ кітапшасының сериясы</w:t>
            </w:r>
          </w:p>
          <w:p>
            <w:pPr>
              <w:spacing w:after="20"/>
              <w:ind w:left="20"/>
              <w:jc w:val="both"/>
            </w:pPr>
            <w:r>
              <w:rPr>
                <w:rFonts w:ascii="Times New Roman"/>
                <w:b w:val="false"/>
                <w:i w:val="false"/>
                <w:color w:val="000000"/>
                <w:sz w:val="20"/>
              </w:rPr>
              <w:t>
(casdo: TIRSeries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TIRSeries Id Type (M.CA.SDT.00094)</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*.6.2. ХЖТ кітапшасының сәйкестендіру нөмірі</w:t>
            </w:r>
          </w:p>
          <w:p>
            <w:pPr>
              <w:spacing w:after="20"/>
              <w:ind w:left="20"/>
              <w:jc w:val="both"/>
            </w:pPr>
            <w:r>
              <w:rPr>
                <w:rFonts w:ascii="Times New Roman"/>
                <w:b w:val="false"/>
                <w:i w:val="false"/>
                <w:color w:val="000000"/>
                <w:sz w:val="20"/>
              </w:rPr>
              <w:t>
(casdo: 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TIRId Type (M.CA.SDT.00095)</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құжаттың нөмірі</w:t>
            </w:r>
          </w:p>
          <w:p>
            <w:pPr>
              <w:spacing w:after="20"/>
              <w:ind w:left="20"/>
              <w:jc w:val="both"/>
            </w:pPr>
            <w:r>
              <w:rPr>
                <w:rFonts w:ascii="Times New Roman"/>
                <w:b w:val="false"/>
                <w:i w:val="false"/>
                <w:color w:val="000000"/>
                <w:sz w:val="20"/>
              </w:rPr>
              <w:t>
(casdo: Preceding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тіркелген өзге құжаттың тіркеу нөмірі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декларация болып табылмайтын немесе нөмірінің құрылымы ТТТТТТТТ/ДДММГГ/ННННННН/РР шаблонына сәйкес келмейтін кеден құжатының нөмірі көрсетіледі, мұнда ТТТТТТТ –  кеден органының коды (2, 5 немесе 8 таңба), ДДММГГ – құжатты тіркеу күні, ННННННН – құжаттың тіркеу журналы бойынша нөмірі, РР – өзгерістердің және (немесе) толықтырулардың рет нөмірі (РР элементі болмауы да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тіркелген өзге құжатты беру, оған қол қою, оны бекіту немесе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құжаттың нөмірі</w:t>
            </w:r>
          </w:p>
          <w:p>
            <w:pPr>
              <w:spacing w:after="20"/>
              <w:ind w:left="20"/>
              <w:jc w:val="both"/>
            </w:pPr>
            <w:r>
              <w:rPr>
                <w:rFonts w:ascii="Times New Roman"/>
                <w:b w:val="false"/>
                <w:i w:val="false"/>
                <w:color w:val="000000"/>
                <w:sz w:val="20"/>
              </w:rPr>
              <w:t>
(casdo: Preceding Doc Id)" деректемесі толтырылған жағдайда деректеме толтырылуға және YYYY-MM-DD шаблонына сәйкес келтірілетін мәнді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Теміржол станциясының күнтізбелік мөртабаны </w:t>
            </w:r>
          </w:p>
          <w:p>
            <w:pPr>
              <w:spacing w:after="20"/>
              <w:ind w:left="20"/>
              <w:jc w:val="both"/>
            </w:pPr>
            <w:r>
              <w:rPr>
                <w:rFonts w:ascii="Times New Roman"/>
                <w:b w:val="false"/>
                <w:i w:val="false"/>
                <w:color w:val="000000"/>
                <w:sz w:val="20"/>
              </w:rPr>
              <w:t>
(cacdo: Railway Stamp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станциясының күнтізбелік мөрінен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Railway Stamp Details Type (M.CA.CDT.00200)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22.1. Теміржол станциясының коды</w:t>
            </w:r>
          </w:p>
          <w:p>
            <w:pPr>
              <w:spacing w:after="20"/>
              <w:ind w:left="20"/>
              <w:jc w:val="both"/>
            </w:pPr>
            <w:r>
              <w:rPr>
                <w:rFonts w:ascii="Times New Roman"/>
                <w:b w:val="false"/>
                <w:i w:val="false"/>
                <w:color w:val="000000"/>
                <w:sz w:val="20"/>
              </w:rPr>
              <w:t>
(casdo: Railway Station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үшін теміржол станциясының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Railway Station Code Type (M.CA.SDT.00082)</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Шаблон: (\d{5})|(\d{6})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22.2. Күн</w:t>
            </w:r>
          </w:p>
          <w:p>
            <w:pPr>
              <w:spacing w:after="20"/>
              <w:ind w:left="20"/>
              <w:jc w:val="both"/>
            </w:pPr>
            <w:r>
              <w:rPr>
                <w:rFonts w:ascii="Times New Roman"/>
                <w:b w:val="false"/>
                <w:i w:val="false"/>
                <w:color w:val="000000"/>
                <w:sz w:val="20"/>
              </w:rPr>
              <w:t>
(csdo: Event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мөртабан басылған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23. Жердің аты (атауы)</w:t>
            </w:r>
          </w:p>
          <w:p>
            <w:pPr>
              <w:spacing w:after="20"/>
              <w:ind w:left="20"/>
              <w:jc w:val="both"/>
            </w:pPr>
            <w:r>
              <w:rPr>
                <w:rFonts w:ascii="Times New Roman"/>
                <w:b w:val="false"/>
                <w:i w:val="false"/>
                <w:color w:val="000000"/>
                <w:sz w:val="20"/>
              </w:rPr>
              <w:t>
(casdo: Place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ұсынылған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24. Тауарлардың шекаралық өткізу пунктіне келу күні мен жері </w:t>
            </w:r>
          </w:p>
          <w:p>
            <w:pPr>
              <w:spacing w:after="20"/>
              <w:ind w:left="20"/>
              <w:jc w:val="both"/>
            </w:pPr>
            <w:r>
              <w:rPr>
                <w:rFonts w:ascii="Times New Roman"/>
                <w:b w:val="false"/>
                <w:i w:val="false"/>
                <w:color w:val="000000"/>
                <w:sz w:val="20"/>
              </w:rPr>
              <w:t>
(cacdo: Check Point Entry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мен көлік құралдарының шекаралық өткізу пунктіне болжамды келу жері, күні мен уақыты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Check Point Entry Details Type (M.CA.CDT.00190)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24.1. Шекарадағы кеден органы</w:t>
            </w:r>
          </w:p>
          <w:p>
            <w:pPr>
              <w:spacing w:after="20"/>
              <w:ind w:left="20"/>
              <w:jc w:val="both"/>
            </w:pPr>
            <w:r>
              <w:rPr>
                <w:rFonts w:ascii="Times New Roman"/>
                <w:b w:val="false"/>
                <w:i w:val="false"/>
                <w:color w:val="000000"/>
                <w:sz w:val="20"/>
              </w:rPr>
              <w:t>
(cacdo: Border Customs Office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көлік құралдарының келуі күтіліп отырған кеден органы (шекаралық өткізу пункті)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Customs Office Details Type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24.1.2. Кеден органының атауы</w:t>
            </w:r>
          </w:p>
          <w:p>
            <w:pPr>
              <w:spacing w:after="20"/>
              <w:ind w:left="20"/>
              <w:jc w:val="both"/>
            </w:pPr>
            <w:r>
              <w:rPr>
                <w:rFonts w:ascii="Times New Roman"/>
                <w:b w:val="false"/>
                <w:i w:val="false"/>
                <w:color w:val="000000"/>
                <w:sz w:val="20"/>
              </w:rPr>
              <w:t>
(csdo: Customs Office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 Type (M.SDT.00204)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 Unified Country Code)" деректемесі толтырылған жағдайда атрибут Одақтың НАА тізілімі бойынша анықтамалықтың (сыныптауыштың) сәйкестендіргішін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24.2. Күн және уақыт</w:t>
            </w:r>
          </w:p>
          <w:p>
            <w:pPr>
              <w:spacing w:after="20"/>
              <w:ind w:left="20"/>
              <w:jc w:val="both"/>
            </w:pPr>
            <w:r>
              <w:rPr>
                <w:rFonts w:ascii="Times New Roman"/>
                <w:b w:val="false"/>
                <w:i w:val="false"/>
                <w:color w:val="000000"/>
                <w:sz w:val="20"/>
              </w:rPr>
              <w:t>
(csdo: Event Date 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көлік құралдарының шекаралық өткізу пунктіне келуінің күтілетін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Time‌Type (M.BDT.00006)</w:t>
            </w:r>
          </w:p>
          <w:p>
            <w:pPr>
              <w:spacing w:after="20"/>
              <w:ind w:left="20"/>
              <w:jc w:val="both"/>
            </w:pPr>
            <w:r>
              <w:rPr>
                <w:rFonts w:ascii="Times New Roman"/>
                <w:b w:val="false"/>
                <w:i w:val="false"/>
                <w:color w:val="000000"/>
                <w:sz w:val="20"/>
              </w:rPr>
              <w:t>
МемСТ ИСО 8601–2001-ге сәйкес  күннің және уақыттық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мына: YYYY-MM-DDThh:mm:ss.ccc±hh:mm шаблонына сәйкес келтірілетін Дүниежүзіллк уақытпен айырмашылық көрсетіле отырып, жергілікті уақыттың мәні түрінде электрондық құжатты (мәліметтерді) қалыптастыру күнін қамтуға тиіс, мұнда ccc – миллисекунд мәндерін (болмауы мүмкін) белгілейтін символдар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Шығыс құжаттарын декларантта немесе кедендік өкілде есепке алу жүйесінде құжатты тіркеу нөмірі </w:t>
            </w:r>
          </w:p>
          <w:p>
            <w:pPr>
              <w:spacing w:after="20"/>
              <w:ind w:left="20"/>
              <w:jc w:val="both"/>
            </w:pPr>
            <w:r>
              <w:rPr>
                <w:rFonts w:ascii="Times New Roman"/>
                <w:b w:val="false"/>
                <w:i w:val="false"/>
                <w:color w:val="000000"/>
                <w:sz w:val="20"/>
              </w:rPr>
              <w:t>
(casdo: Internal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құжаттарын декларантта немесе кедендік өкілде есепке алу жүйесіне (регламентке) сәйкес құжаттарды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26. Қорғау жапсырмасының сәйкестендіргіші</w:t>
            </w:r>
          </w:p>
          <w:p>
            <w:pPr>
              <w:spacing w:after="20"/>
              <w:ind w:left="20"/>
              <w:jc w:val="both"/>
            </w:pPr>
            <w:r>
              <w:rPr>
                <w:rFonts w:ascii="Times New Roman"/>
                <w:b w:val="false"/>
                <w:i w:val="false"/>
                <w:color w:val="000000"/>
                <w:sz w:val="20"/>
              </w:rPr>
              <w:t>
(casdo: Security Label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жапсырмасының сәйкестендіргіші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Id6 Type (M.CA.SDT.00193)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27. Жер қойнауын пайдаланушының белгісі</w:t>
            </w:r>
          </w:p>
          <w:p>
            <w:pPr>
              <w:spacing w:after="20"/>
              <w:ind w:left="20"/>
              <w:jc w:val="both"/>
            </w:pPr>
            <w:r>
              <w:rPr>
                <w:rFonts w:ascii="Times New Roman"/>
                <w:b w:val="false"/>
                <w:i w:val="false"/>
                <w:color w:val="000000"/>
                <w:sz w:val="20"/>
              </w:rPr>
              <w:t>
(casdo: Subsoil User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28. Кедендік декларацияны түзету туралы мәліметтер</w:t>
            </w:r>
          </w:p>
          <w:p>
            <w:pPr>
              <w:spacing w:after="20"/>
              <w:ind w:left="20"/>
              <w:jc w:val="both"/>
            </w:pPr>
            <w:r>
              <w:rPr>
                <w:rFonts w:ascii="Times New Roman"/>
                <w:b w:val="false"/>
                <w:i w:val="false"/>
                <w:color w:val="000000"/>
                <w:sz w:val="20"/>
              </w:rPr>
              <w:t>
(cacdo: Goods Declaration Change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 түзету (өзгерту)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Declaration Change Details Type (M.CA.CDT.00201)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
МемСТ ИСО 8601–2001-ге сәйкес  күннің және уақыттың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толтырылу кезінде YYYY-MM-DD шаблонына сәйкес келтірілуге тиіс деректеменің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28.5. Декларацияны түзету түрінің коды</w:t>
            </w:r>
          </w:p>
          <w:p>
            <w:pPr>
              <w:spacing w:after="20"/>
              <w:ind w:left="20"/>
              <w:jc w:val="both"/>
            </w:pPr>
            <w:r>
              <w:rPr>
                <w:rFonts w:ascii="Times New Roman"/>
                <w:b w:val="false"/>
                <w:i w:val="false"/>
                <w:color w:val="000000"/>
                <w:sz w:val="20"/>
              </w:rPr>
              <w:t>
(casdo: Declaration Change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декларацияны түзету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Code2 Type (M.SDT.00170)</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28.6. Қамтамасыз ету сомасы (мөлшері)</w:t>
            </w:r>
          </w:p>
          <w:p>
            <w:pPr>
              <w:spacing w:after="20"/>
              <w:ind w:left="20"/>
              <w:jc w:val="both"/>
            </w:pPr>
            <w:r>
              <w:rPr>
                <w:rFonts w:ascii="Times New Roman"/>
                <w:b w:val="false"/>
                <w:i w:val="false"/>
                <w:color w:val="000000"/>
                <w:sz w:val="20"/>
              </w:rPr>
              <w:t>
(casdo: Guarantee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жататын қамтамасыз ету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 айқындаған валюталар сыныптауышынан алынған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(casdo:‌Guarantee‌Amount)" деректемесі толтырылған жағдайда атрибут өзінің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цифрлық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(casdo:‌Guarantee‌Amount)" деректемесі толтырылған жағдайда атрибут Одақтың НАА тізілімі бойынша анықтамалықтың (сыныптауыштың) сәйкестендіргішін қамтуға тиіс **</w:t>
            </w:r>
          </w:p>
        </w:tc>
      </w:tr>
    </w:tbl>
    <w:p>
      <w:pPr>
        <w:spacing w:after="0"/>
        <w:ind w:left="0"/>
        <w:jc w:val="both"/>
      </w:pPr>
      <w:r>
        <w:rPr>
          <w:rFonts w:ascii="Times New Roman"/>
          <w:b w:val="false"/>
          <w:i w:val="false"/>
          <w:color w:val="000000"/>
          <w:sz w:val="28"/>
        </w:rPr>
        <w:t>
      ________________</w:t>
      </w:r>
    </w:p>
    <w:bookmarkStart w:name="z25" w:id="23"/>
    <w:p>
      <w:pPr>
        <w:spacing w:after="0"/>
        <w:ind w:left="0"/>
        <w:jc w:val="both"/>
      </w:pPr>
      <w:r>
        <w:rPr>
          <w:rFonts w:ascii="Times New Roman"/>
          <w:b w:val="false"/>
          <w:i w:val="false"/>
          <w:color w:val="000000"/>
          <w:sz w:val="28"/>
        </w:rPr>
        <w:t>
      * Егер тиісті деректемелердегі мәліметтер Одақтың құқығына, мүше мемлекеттердің заңнамасына сәйкес тауарларға арналған декларацияда және транзиттік декларацияда көрсетілуге жататын не мәліметтерді автоматтандырып өңдеу үшін қажет болған жағдайларда қолданылады.</w:t>
      </w:r>
    </w:p>
    <w:bookmarkEnd w:id="23"/>
    <w:bookmarkStart w:name="z26" w:id="24"/>
    <w:p>
      <w:pPr>
        <w:spacing w:after="0"/>
        <w:ind w:left="0"/>
        <w:jc w:val="both"/>
      </w:pPr>
      <w:r>
        <w:rPr>
          <w:rFonts w:ascii="Times New Roman"/>
          <w:b w:val="false"/>
          <w:i w:val="false"/>
          <w:color w:val="000000"/>
          <w:sz w:val="28"/>
        </w:rPr>
        <w:t>
      Күрделі деректемеге кіретін салынған деректемелер үшін осы күрделі деректемені толтыру жағдайында қолданылады.</w:t>
      </w:r>
    </w:p>
    <w:bookmarkEnd w:id="24"/>
    <w:bookmarkStart w:name="z27" w:id="25"/>
    <w:p>
      <w:pPr>
        <w:spacing w:after="0"/>
        <w:ind w:left="0"/>
        <w:jc w:val="both"/>
      </w:pPr>
      <w:r>
        <w:rPr>
          <w:rFonts w:ascii="Times New Roman"/>
          <w:b w:val="false"/>
          <w:i w:val="false"/>
          <w:color w:val="000000"/>
          <w:sz w:val="28"/>
        </w:rPr>
        <w:t>
      ** Сәйкестендіргіштің мәні мына шаблонға сәйкес көрсетіледі: 1ZZZ – анықтамалық үшін, 2ZZZ – сыныптауыш үшін, мұнда ZZZ – Еуразиялық экономикалық комиссияның 2015 жылғы 17 қарашадағы № 155 шешіміне сәйкес қалыптастырылған Одақтың НАА тізілімі бойынша анықтамалықтың (сыныптауыштың) коды.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