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fe0a" w14:textId="fbafe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 шеңберіндегі ортақ процестер тізбесіне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23 қаңтардағы № 11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шеңберіндегі ақпараттық-коммуникациялық технологиялар және ақпараттық өзара іс-қимыл туралы хаттаманың (2014 жылғы 29 мамырдағы Еуразиялық экономикалық одақ туралы шартқа №3 қосымша)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1.Еуразиялық экономикалық комиссия Алқасының 2015 жылғы 14 сәуірдегі №29 шешімімен бекітілген Еуразиялық экономикалық одақ шеңберіндегі ортақ процестер </w:t>
      </w:r>
      <w:r>
        <w:rPr>
          <w:rFonts w:ascii="Times New Roman"/>
          <w:b w:val="false"/>
          <w:i w:val="false"/>
          <w:color w:val="000000"/>
          <w:sz w:val="28"/>
        </w:rPr>
        <w:t>тізбесінің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ІІ бөлімі мынадай мазмұндағы 121 –тармақпен толықтырылсын: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Уәкілетті экономикалық операторлардың ортақ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тізілімін қалыптастыру, жүргізу және пайдалану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2018 ж.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тоқсан.".</w:t>
            </w:r>
          </w:p>
        </w:tc>
      </w:tr>
    </w:tbl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