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33c4" w14:textId="88e3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Тауарларға декларация толтыру тәртібі туралы нұсқаулыққа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31 қаңтардағы № 16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 105-бабының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мамырдағы № 257 шешімімен бекітілген Тауарларға декларация толтыру тәрітібі туралы нұсқаулыққа мынадай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15-тармақтың 29-тармақшасындағы "Беларусь Республикасында 7-ші нөмірдегі мәліметтер ТД-да белгілі бір уақыт кезеңінде тауарлардың тұрақты орын ауыстыруы кезінде болжамды мәліметтерді беру кезінде толтырылады." деген сөздер алып тасталсын;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18-тармақтың 11-тармақшасында: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(кестеден кейін) "пайдаланылды" деген сөз "пайдаланылады" деген сөзбен ауыстырылсын, "келтірілген" деген сөз "келтіріледі"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 (кестеден кейін) "тасымалданған" деген сөз "тасымалданады" деген сөзбен ауыстырылсын;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Х1 бөлімнің атауындағы және 411-тармақтағы "Қазақстан Республикасы аумағында және Ресей Федерациясы аумағында" деген сөздер "кедендік аумақта" деген сөздермен ауыстырылсын.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