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c5e4" w14:textId="e01c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бұйымның тіркеу дерекнамасының құжаттары түрлерінің сыныптауышы туралы</w:t>
      </w:r>
    </w:p>
    <w:p>
      <w:pPr>
        <w:spacing w:after="0"/>
        <w:ind w:left="0"/>
        <w:jc w:val="both"/>
      </w:pPr>
      <w:r>
        <w:rPr>
          <w:rFonts w:ascii="Times New Roman"/>
          <w:b w:val="false"/>
          <w:i w:val="false"/>
          <w:color w:val="000000"/>
          <w:sz w:val="28"/>
        </w:rPr>
        <w:t>Еуразиялық экономикалық комиссия Алқасының 2018 жылғы 3 сәуірдегі № 48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31-бабына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жасау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нормативтік-анықтамалық ақпаратының бірыңғай жүйесі туралы ережені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медициналық бұйымның тіркеу дерекнамасының құжаттары түрлерінің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w:t>
      </w:r>
    </w:p>
    <w:bookmarkStart w:name="z3" w:id="0"/>
    <w:p>
      <w:pPr>
        <w:spacing w:after="0"/>
        <w:ind w:left="0"/>
        <w:jc w:val="both"/>
      </w:pPr>
      <w:r>
        <w:rPr>
          <w:rFonts w:ascii="Times New Roman"/>
          <w:b w:val="false"/>
          <w:i w:val="false"/>
          <w:color w:val="000000"/>
          <w:sz w:val="28"/>
        </w:rPr>
        <w:t>
      2. Сыныптауыш Еуразиялық экономикалық одақтың нормативтік-анықтамалық ақпаратының бірыңғай жүйесі ресурстарының құрамына енгізілсін.</w:t>
      </w:r>
    </w:p>
    <w:bookmarkEnd w:id="0"/>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сыныптауыш осы Шешім күшіне енген күннен бастап қолданылады;</w:t>
      </w:r>
    </w:p>
    <w:p>
      <w:pPr>
        <w:spacing w:after="0"/>
        <w:ind w:left="0"/>
        <w:jc w:val="both"/>
      </w:pPr>
      <w:r>
        <w:rPr>
          <w:rFonts w:ascii="Times New Roman"/>
          <w:b w:val="false"/>
          <w:i w:val="false"/>
          <w:color w:val="000000"/>
          <w:sz w:val="28"/>
        </w:rPr>
        <w:t>
      сыныптауыштың кодтық белгіленімдерін пайдалану Еуразиялық экономикалық одақ шеңберіндегі медициналық бұйымдар айналысы саласындағы жалпы процестерді іске асыру кезінде міндетті болып табылады деп белгіленсін.</w:t>
      </w:r>
    </w:p>
    <w:bookmarkStart w:name="z5" w:id="2"/>
    <w:p>
      <w:pPr>
        <w:spacing w:after="0"/>
        <w:ind w:left="0"/>
        <w:jc w:val="both"/>
      </w:pPr>
      <w:r>
        <w:rPr>
          <w:rFonts w:ascii="Times New Roman"/>
          <w:b w:val="false"/>
          <w:i w:val="false"/>
          <w:color w:val="000000"/>
          <w:sz w:val="28"/>
        </w:rPr>
        <w:t>
      4.Осы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сәуірдегі</w:t>
            </w:r>
            <w:r>
              <w:br/>
            </w:r>
            <w:r>
              <w:rPr>
                <w:rFonts w:ascii="Times New Roman"/>
                <w:b w:val="false"/>
                <w:i w:val="false"/>
                <w:color w:val="000000"/>
                <w:sz w:val="20"/>
              </w:rPr>
              <w:t>№ 48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Медициналық бұйымның тіркеу дерекнамасының құжаттары түрлерінің</w:t>
      </w:r>
      <w:r>
        <w:br/>
      </w:r>
      <w:r>
        <w:rPr>
          <w:rFonts w:ascii="Times New Roman"/>
          <w:b/>
          <w:i w:val="false"/>
          <w:color w:val="000000"/>
        </w:rPr>
        <w:t>СЫНЫПТАУЫШЫ</w:t>
      </w:r>
    </w:p>
    <w:bookmarkEnd w:id="3"/>
    <w:bookmarkStart w:name="z8" w:id="4"/>
    <w:p>
      <w:pPr>
        <w:spacing w:after="0"/>
        <w:ind w:left="0"/>
        <w:jc w:val="left"/>
      </w:pPr>
      <w:r>
        <w:rPr>
          <w:rFonts w:ascii="Times New Roman"/>
          <w:b/>
          <w:i w:val="false"/>
          <w:color w:val="000000"/>
        </w:rPr>
        <w:t xml:space="preserve"> I. Сыныптауыштан егжей-тегжейлі мәліметтер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 түрінің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тіркеуді жүргізу туралы өтініш</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сараптауды жүргізу туралы өтініш</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бұйымға тіркеу куәлігінің телнұсқасын беру туралы өтініш</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куәлігіне өзгерістер енгізу туралы өтініш</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куәлігін жою (күшін жою) туралы өтініш</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Сенімхаттар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 мүдделерді беру құқығына өндірушіден сенімхат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талаптарына сәйкестік және медициналық бұйымдардың тиімділігі туралы декларациялар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талаптарына сәйкестік және медициналық бұйымдардың тиімділігі туралы декларацияға балама құжат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жүйесіне сәйкестік сертификаттары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өндірушінің сапа менеджменті жүйесінің ISO 13485 стандартының талаптарына сәйкестігі туралы сертификат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өндірушінің сапа менеджменті жүйесінің Еуразиялық экономикалық одаққа мүше мемлекеттің өңірлік стандартының талаптарына сәйкестігі туралы сертификат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өндірушінің сапа менеджменті жүйесінің Еуразиялық экономикалық одаққа мүше мемлекеттің ұлттық стандартының талаптарына сәйкестігі туралы сертификат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құжаттары (лицензиялар)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өндірушінің елінде өндіру құқығын растайтын рұқсат беру құжаты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үшінші елдерде тіркеуді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үшінші елдерде тіркеуді растайтын құжат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еркін саудаға арналған сертификаттар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өндірушінің елінде берілген еркін сату сертификаты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өндірушінің елінде берілген экспортқа арналған сертификат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елінде берілген еркін сату сертификаты (орыс тіліне аударма)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елінде берілген экспортқа арналған сертификат (орыс тіліне аударма)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бұйымға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мақсаты бойынша қолдану үшін қажетті медициналық бұйымның барлық керек-жарақтарымен бірге жалпы түрінің фотографиялық бейнесі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және таңбалаудың макеттері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тіліндегі таңбалау мәтіні бар құжат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мемлекеттік тілінде  таңбалау мәтіні бар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қаптамасының макеті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бұйымға арналған затбелгінің макеті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бұйымға арналған стикердің макеті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пайдалануға арналған нұсқамалар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бұйымға арналған орыс тіліндегі пайдалану құжаты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мемлекеттік тіліндегі медициналық бұйымға арналған пайдалану құжаты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бұйымды қолдану жөніндегі орыс тіліндегі нұсқаулық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мемлекеттік тіліндегі медициналық бұйым қолдану жөніндегі нұсқаулық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бұйымға сервистік қызмет көрсету жөніндегі нұсқама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Шолулар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қолдануға байланысты қажетсіз оқиғаларға және (немесе) қайғылы оқиғаларға қысқаша шолу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инспекциясы туралы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талдау туралы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тиімділігі мен қауіпсіздігін клиникалық дәлелдеу туралы есеп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сынақ нәтижелерін орыс тіліне аударманың тең түпнұсқалығымен  зерттеулер туралы есеп (сақтау мерзімі бар бұйымдар үшін)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 сәйкес келетін стандарттардың тізбесі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бұйымды қолдануға байланысты қажетсіз оқиғалардың және (немесе) қайғылы оқиғалардың тізбесі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нарықтан алынған медициналық бұйымдар пікірлерінің және (немесе) түсіндірме хабарламалардың тізбесі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бұйымдардың сатудан кейінгі кезеңдегі қауіпсіздігі мен тиімділігі туралы деректерді жинау және талдау жоспары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Хаттамалар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медициналық бұйымдардың қауіпсіздігі мен тиімділігінің жалпы талаптарына, оларды таңбалауға және оларға арналған пайдалану құжаттамасына қойылатын талаптарға сәйкестігін дәлелдеу мақсатында жүргізілген техникалық сынау хаттамасы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медициналық бұйымдардың қауіпсіздігі мен тиімділігінің жалпы талаптарына, оларды таңбалауға және оларға арналған пайдалану құжаттамасына қойылатын талаптарға сәйкестігін дәлелдеу мақсатында жүргізілген биологиялық іс-әрекетін бағалау зерттеулерінің (сынақтарының) хаттамасы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типін бекіту мақсатында медициналық бұйымдардың нәтижелерін растайтын құжат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өндірушілердің хаттары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бұйымды өндірушінің медициналық бұйымның функционалдық және техникалық сипаттамаларына әсер етпейтін медициналық бұйымның атауын өзгерту қажеттігіне уәжделген  негіздеме бар хаты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бұйымды өндірушінің медициналық бұйымның функционалдық және техникалық сипаттамаларына осындай өзгерістердің әсер етуінің болмауын жиынтықтайтын және растайтын құрам өзгерістерінің қажеттігіне уәжделген негіздеме бар хаты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бұйымды өндірушінің медициналық бұйымды қолдану үшін айғақтарды өзгерту қажеттігіне уәжделген негіздеме бар хаты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бұйымды өндірушінің өндірістік процесте және дайын өнімнің сапасы мен қауіпсіздігін бақылау рәсіміне өзгерістердің жоқ екендігін растайтын хаты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бұйымды өндірушінің өзгерістер енгізу қажеттігінің негіздемесі бар хаты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құжаттар мен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медициналық бұйымдардың қауіпсіздігі мен тиімділігінің жалпы талаптарына, оларды таңбалауға және оларға арналған пайдалану құжаттамасына қойылатын талаптарға сәйкестігі туралы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биологиялық қауіпсіздігін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бағдарламалық қамтылымды валидациялау туралы ақпаратын қоса алғанда, арнайы бағдарламалық қамтылым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құрамындағы дәрілік заттар туралы мәліметтер бар құжат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процестері схемасының сипаттамасын, өндірістің негізгі сатыларын, қаптаманы, сынақтарды және түпкілікті өнім шығару рәсімін қоса алғанда, медициналық бұйымды әзірлеу және шығару туралы ақпарат бар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туралы ақпарат бар құжат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маркетинг туралы ақпарат бар құжат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бұйымды қолдануға байланысты қажетсіз оқиғаларды және (немесе) бақытсыз жағдайларды және өндіруші көрсетілген оқиғаларға және (немесе) жағдайларға жауап ретінде қабылдаған іс-әрекеттерді қарауға көзқарастың сипаттамасы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бұйымды қолдануға байланысты қажетсіз оқиғаларға және (немесе) бақытсыз жағдайларға қатысты қабылданған талдаудың және (немесе) түзетуші іс-әрекеттердің сипаттамасы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техникалық сипаттамаларына қойылатын талаптарды белгілейтін құжат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стерилдеу процесін валидациялау туралы ақпаратты, медициналық бұйымды құрамында микроорганизмдердің болуына тестілеу нәтижелерін (биологиялық жүктеме дәрежесі), пирогенділікті, стерильділікті (қажет болған кезде) стерилдеу рәсімі туралы мәліметтер (сынақтарды жүргізу әдістерін және қаптаманы валидациялау туралы ақпаратты көрсете отырып) </w:t>
            </w:r>
          </w:p>
        </w:tc>
      </w:tr>
    </w:tbl>
    <w:bookmarkStart w:name="z9" w:id="5"/>
    <w:p>
      <w:pPr>
        <w:spacing w:after="0"/>
        <w:ind w:left="0"/>
        <w:jc w:val="left"/>
      </w:pPr>
      <w:r>
        <w:rPr>
          <w:rFonts w:ascii="Times New Roman"/>
          <w:b/>
          <w:i w:val="false"/>
          <w:color w:val="000000"/>
        </w:rPr>
        <w:t xml:space="preserve"> II. Сыныптауыштың паспорты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тіркеу дерекнамасының </w:t>
            </w:r>
          </w:p>
          <w:p>
            <w:pPr>
              <w:spacing w:after="20"/>
              <w:ind w:left="20"/>
              <w:jc w:val="both"/>
            </w:pPr>
            <w:r>
              <w:rPr>
                <w:rFonts w:ascii="Times New Roman"/>
                <w:b w:val="false"/>
                <w:i w:val="false"/>
                <w:color w:val="000000"/>
                <w:sz w:val="20"/>
              </w:rPr>
              <w:t>
құжаттары түрлерінің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КВДРДМИ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0__- 201   (ред.1)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2018 жылғы 3 сәуірдегі № 48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 қолданысқа енгізілетін (бекітілген)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 аяқталатын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 Денсаулық сақтау саласындағы қадағалау жөніндегі федералдық қызмет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тіркеу дерекнамасы құжаттарының түрлері туралы мәліметтерді беруге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Аннотациясы</w:t>
            </w:r>
          </w:p>
          <w:p>
            <w:pPr>
              <w:spacing w:after="20"/>
              <w:ind w:left="20"/>
              <w:jc w:val="both"/>
            </w:pPr>
            <w:r>
              <w:rPr>
                <w:rFonts w:ascii="Times New Roman"/>
                <w:b w:val="false"/>
                <w:i w:val="false"/>
                <w:color w:val="000000"/>
                <w:sz w:val="20"/>
              </w:rPr>
              <w:t>(қолданылу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шеңберінде медициналық бұйымдарды тіркеуге байланысты рәсімдерді орындау кезінде, соның ішінде жалпы процестерді іске асыру кезінде ақпараттық өзара іс-қимыл жасауды қамтамасыз ету үшін пайдаланылады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құжаты, медициналық бұйымды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(мемлекетаралық, өңірлік) сыныптауышты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 әзірлеу кезінде халықаралық (мемлекетаралық, өңірлік) сыныптауыштар және (немесе) стандарттар қолданылған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мемлекеттік анықтамалықтарының (сыныптауыштарының) бар-жоғы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сыныптауыштардың  Еуразиялық экономикалық одаққа мүше мемлекеттерде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Жүйелендіру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иерархиялық, сатылар (деңгейлер) саны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орталықтандырылған жүргізу әдісі.</w:t>
            </w:r>
          </w:p>
          <w:p>
            <w:pPr>
              <w:spacing w:after="20"/>
              <w:ind w:left="20"/>
              <w:jc w:val="both"/>
            </w:pPr>
            <w:r>
              <w:rPr>
                <w:rFonts w:ascii="Times New Roman"/>
                <w:b w:val="false"/>
                <w:i w:val="false"/>
                <w:color w:val="000000"/>
                <w:sz w:val="20"/>
              </w:rPr>
              <w:t>
Сыныптауыштың мәндерін қосуды, өзгертуді немесе алып тастауды оператор Еуразиялық экономикалық комиссия актісіне сәйкес орындайды. Мәнді алып тастаған жағдайда сыныптауыштың жазбасы Еуразиялық экономикалық комиссияның сыныптауыштың жазбасының қолданылуының аяқталғандығын регламенттейтін актісін көрсете отырып, алып тасталған күннен бастап жарамсыз ретінде белгіленеді. Сыныптауыштың жазбаларының кодтары бірегей болып табылады, сыныптауыш жазбаларының кодтарын, оның ішінде жарамсыздарын қайтадан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туралы ақпарат (сыныптауыш жолақтарының құрамы, олардың мәндерінің саласы және қалыптастыру қағидалары) осы сыныптауыштың III бөлімінде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алынған мәліметтер ашық қолжетімді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егжей-тегжейлі мәліметтерге сілтеме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алынған тәптіштелген мәліметтер осы сыныптауыштың  I бөлімінде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мәліметтерді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10" w:id="6"/>
    <w:p>
      <w:pPr>
        <w:spacing w:after="0"/>
        <w:ind w:left="0"/>
        <w:jc w:val="left"/>
      </w:pPr>
      <w:r>
        <w:rPr>
          <w:rFonts w:ascii="Times New Roman"/>
          <w:b/>
          <w:i w:val="false"/>
          <w:color w:val="000000"/>
        </w:rPr>
        <w:t xml:space="preserve"> III. Сыныптауыш құрылымының сипаттамасы</w:t>
      </w:r>
    </w:p>
    <w:bookmarkEnd w:id="6"/>
    <w:bookmarkStart w:name="z11" w:id="7"/>
    <w:p>
      <w:pPr>
        <w:spacing w:after="0"/>
        <w:ind w:left="0"/>
        <w:jc w:val="both"/>
      </w:pPr>
      <w:r>
        <w:rPr>
          <w:rFonts w:ascii="Times New Roman"/>
          <w:b w:val="false"/>
          <w:i w:val="false"/>
          <w:color w:val="000000"/>
          <w:sz w:val="28"/>
        </w:rPr>
        <w:t>
      1. Осы бөлім осы сыныптауыштың құрылымына қойылатын талаптарды белгілейді, соның ішінде сыныптауыштың деректемелік құрамы мен құрылымын, деректемелер мәндерінің саласын және оларды қалыптастыру қағидаларын айқындайды.</w:t>
      </w:r>
    </w:p>
    <w:bookmarkEnd w:id="7"/>
    <w:bookmarkStart w:name="z12" w:id="8"/>
    <w:p>
      <w:pPr>
        <w:spacing w:after="0"/>
        <w:ind w:left="0"/>
        <w:jc w:val="both"/>
      </w:pPr>
      <w:r>
        <w:rPr>
          <w:rFonts w:ascii="Times New Roman"/>
          <w:b w:val="false"/>
          <w:i w:val="false"/>
          <w:color w:val="000000"/>
          <w:sz w:val="28"/>
        </w:rPr>
        <w:t>
      2. Сыныптауыштың құрылымы мен деректемелік құрамы кестеде келтірілген, онда мынадай жолдар (бағандар) бар:</w:t>
      </w:r>
    </w:p>
    <w:bookmarkEnd w:id="8"/>
    <w:bookmarkStart w:name="z13" w:id="9"/>
    <w:p>
      <w:pPr>
        <w:spacing w:after="0"/>
        <w:ind w:left="0"/>
        <w:jc w:val="both"/>
      </w:pPr>
      <w:r>
        <w:rPr>
          <w:rFonts w:ascii="Times New Roman"/>
          <w:b w:val="false"/>
          <w:i w:val="false"/>
          <w:color w:val="000000"/>
          <w:sz w:val="28"/>
        </w:rPr>
        <w:t>
      "деректеме мәндерінің саласы" – элементтің мағынасын (семантикасын) түсіндіретін мәтін;</w:t>
      </w:r>
    </w:p>
    <w:bookmarkEnd w:id="9"/>
    <w:bookmarkStart w:name="z14" w:id="10"/>
    <w:p>
      <w:pPr>
        <w:spacing w:after="0"/>
        <w:ind w:left="0"/>
        <w:jc w:val="both"/>
      </w:pPr>
      <w:r>
        <w:rPr>
          <w:rFonts w:ascii="Times New Roman"/>
          <w:b w:val="false"/>
          <w:i w:val="false"/>
          <w:color w:val="000000"/>
          <w:sz w:val="28"/>
        </w:rPr>
        <w:t>
      "деректеме мәнін қалыптастыру қағидалары" – элементтің мақсатын нақтылайтын, оны қалыптастыру (толтыру) қағидаларын айқындайтын мәтін немесе элементтің ықтимал мәндерін сөзбен сипаттау;</w:t>
      </w:r>
    </w:p>
    <w:bookmarkEnd w:id="10"/>
    <w:bookmarkStart w:name="z15" w:id="11"/>
    <w:p>
      <w:pPr>
        <w:spacing w:after="0"/>
        <w:ind w:left="0"/>
        <w:jc w:val="both"/>
      </w:pPr>
      <w:r>
        <w:rPr>
          <w:rFonts w:ascii="Times New Roman"/>
          <w:b w:val="false"/>
          <w:i w:val="false"/>
          <w:color w:val="000000"/>
          <w:sz w:val="28"/>
        </w:rPr>
        <w:t>
      "көпт." – деректемелердің көптігі (деректеменің міндеттілігі (опциялылығы) және ықтимал қайталану саны).</w:t>
      </w:r>
    </w:p>
    <w:bookmarkEnd w:id="11"/>
    <w:bookmarkStart w:name="z16" w:id="12"/>
    <w:p>
      <w:pPr>
        <w:spacing w:after="0"/>
        <w:ind w:left="0"/>
        <w:jc w:val="both"/>
      </w:pPr>
      <w:r>
        <w:rPr>
          <w:rFonts w:ascii="Times New Roman"/>
          <w:b w:val="false"/>
          <w:i w:val="false"/>
          <w:color w:val="000000"/>
          <w:sz w:val="28"/>
        </w:rPr>
        <w:t>
      Берілетін деректер деректемелерінің көптігін көрсету үшін мынадай белгілемелер пайдаланылады:</w:t>
      </w:r>
    </w:p>
    <w:bookmarkEnd w:id="12"/>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шектеусіз қайталануы мүмкін;</w:t>
      </w:r>
    </w:p>
    <w:p>
      <w:pPr>
        <w:spacing w:after="0"/>
        <w:ind w:left="0"/>
        <w:jc w:val="both"/>
      </w:pPr>
      <w:r>
        <w:rPr>
          <w:rFonts w:ascii="Times New Roman"/>
          <w:b w:val="false"/>
          <w:i w:val="false"/>
          <w:color w:val="000000"/>
          <w:sz w:val="28"/>
        </w:rPr>
        <w:t>
      0..m – деректеме опциялы, m реттен асырмай қайталануы мүмкін (m &gt; 1).</w:t>
      </w:r>
    </w:p>
    <w:bookmarkStart w:name="z17" w:id="13"/>
    <w:p>
      <w:pPr>
        <w:spacing w:after="0"/>
        <w:ind w:left="0"/>
        <w:jc w:val="both"/>
      </w:pPr>
      <w:r>
        <w:rPr>
          <w:rFonts w:ascii="Times New Roman"/>
          <w:b w:val="false"/>
          <w:i w:val="false"/>
          <w:color w:val="000000"/>
          <w:sz w:val="28"/>
        </w:rPr>
        <w:t>
      Кесте</w:t>
      </w:r>
    </w:p>
    <w:bookmarkEnd w:id="13"/>
    <w:bookmarkStart w:name="z18" w:id="14"/>
    <w:p>
      <w:pPr>
        <w:spacing w:after="0"/>
        <w:ind w:left="0"/>
        <w:jc w:val="left"/>
      </w:pPr>
      <w:r>
        <w:rPr>
          <w:rFonts w:ascii="Times New Roman"/>
          <w:b/>
          <w:i w:val="false"/>
          <w:color w:val="000000"/>
        </w:rPr>
        <w:t xml:space="preserve"> Сыныптауыштың құрылымы мен деректемелік құрамы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бұйымның тіркеу дерекнамасы құжаттарының түрлері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 бұйымның тіркеу дерекнамасы құжаттарының түрлері сыныптаушы бөлімінің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кодтық белгілеме кодтаудың жүйелі әдісі пайдаланылып қалыптасады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Медициналық бұйымның тіркеу дерекнамасы құжаттарының түрлері сыныптаушы бөлімінің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ретінде қалыптасады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Медициналық бұйымның тіркеу дерекнамасы құжатының түрі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Медициналық бұйымның тіркеу дерекнамасы құжаты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кодтық белгілеме кодтаудың жүйелі әдісі пайдаланылып қалыптасады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Медициналық бұйымның тіркеу дерекнамасы құжаты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тіліндегі сөз тіркесі ретінде қалыптасады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Қолданылу басталатын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датаның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 басталатын датаға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Анықтамалық (сыныптауыш) жазбасының қолданылуы басталғанын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актінің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датаның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 қабылданған датаға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Қолданылуы аяқталатын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датаның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 аяқталатын датаға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Анықтамалық (сыныптауыш) жазбасының қолданылуы аяқталғанын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нормаланған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актінің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датаның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 қабылданған датаға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