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17f7" w14:textId="8841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3-қосымшаны қолдану туралы</w:t>
      </w:r>
    </w:p>
    <w:p>
      <w:pPr>
        <w:spacing w:after="0"/>
        <w:ind w:left="0"/>
        <w:jc w:val="both"/>
      </w:pPr>
      <w:r>
        <w:rPr>
          <w:rFonts w:ascii="Times New Roman"/>
          <w:b w:val="false"/>
          <w:i w:val="false"/>
          <w:color w:val="000000"/>
          <w:sz w:val="28"/>
        </w:rPr>
        <w:t>Еуразиялық экономикалық комиссия Алқасының 2018 жылғы 17 сәуірдегі № 55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және Вьетнам тарапымен қол жеткізілген уағдаластықтарға сәйкес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(бұдан әрі – Келісім) </w:t>
      </w:r>
      <w:r>
        <w:rPr>
          <w:rFonts w:ascii="Times New Roman"/>
          <w:b w:val="false"/>
          <w:i w:val="false"/>
          <w:color w:val="000000"/>
          <w:sz w:val="28"/>
        </w:rPr>
        <w:t>2.4-бабының</w:t>
      </w:r>
      <w:r>
        <w:rPr>
          <w:rFonts w:ascii="Times New Roman"/>
          <w:b w:val="false"/>
          <w:i w:val="false"/>
          <w:color w:val="000000"/>
          <w:sz w:val="28"/>
        </w:rPr>
        <w:t xml:space="preserve"> ережелерін ескере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Қосымшаға сәйкес Еуразиялық экономикалық одаққа мүше мемлекеттерден Дүниежүзілік кеден ұйымының Тауарларды сипаттау мен кодтаудың үйлестірілген жүйесінің 6-шы редакциясын ескере отырып жаңартылған шығу тегінің ерекше критерийлерінің тізбесін (Келісімге 3-қосымша) қолдануды қамтамасыз ету сұралсын.</w:t>
      </w:r>
    </w:p>
    <w:bookmarkEnd w:id="1"/>
    <w:bookmarkStart w:name="z3" w:id="2"/>
    <w:p>
      <w:pPr>
        <w:spacing w:after="0"/>
        <w:ind w:left="0"/>
        <w:jc w:val="both"/>
      </w:pPr>
      <w:r>
        <w:rPr>
          <w:rFonts w:ascii="Times New Roman"/>
          <w:b w:val="false"/>
          <w:i w:val="false"/>
          <w:color w:val="000000"/>
          <w:sz w:val="28"/>
        </w:rPr>
        <w:t>
      2. Осы Шешім 2018 жылғы 1 шілдеден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сәуірдегі</w:t>
            </w:r>
            <w:r>
              <w:br/>
            </w:r>
            <w:r>
              <w:rPr>
                <w:rFonts w:ascii="Times New Roman"/>
                <w:b w:val="false"/>
                <w:i w:val="false"/>
                <w:color w:val="000000"/>
                <w:sz w:val="20"/>
              </w:rPr>
              <w:t>№ 55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Дүниежүзілік кеден ұйымының Тауарларды сипаттау мен кодтаудың үйлестірілген жүйесінің 6-шы редакциясын ескере отырып жаңартылған шығу тегінің ерекше критерийлерінің</w:t>
      </w:r>
      <w:r>
        <w:br/>
      </w:r>
      <w:r>
        <w:rPr>
          <w:rFonts w:ascii="Times New Roman"/>
          <w:b/>
          <w:i w:val="false"/>
          <w:color w:val="000000"/>
        </w:rPr>
        <w:t>ТІЗБЕСІ</w:t>
      </w:r>
    </w:p>
    <w:bookmarkEnd w:id="3"/>
    <w:bookmarkStart w:name="z6" w:id="4"/>
    <w:p>
      <w:pPr>
        <w:spacing w:after="0"/>
        <w:ind w:left="0"/>
        <w:jc w:val="both"/>
      </w:pPr>
      <w:r>
        <w:rPr>
          <w:rFonts w:ascii="Times New Roman"/>
          <w:b w:val="false"/>
          <w:i w:val="false"/>
          <w:color w:val="000000"/>
          <w:sz w:val="28"/>
        </w:rPr>
        <w:t>
      Ескертпе:</w:t>
      </w:r>
    </w:p>
    <w:bookmarkEnd w:id="4"/>
    <w:bookmarkStart w:name="z7" w:id="5"/>
    <w:p>
      <w:pPr>
        <w:spacing w:after="0"/>
        <w:ind w:left="0"/>
        <w:jc w:val="both"/>
      </w:pPr>
      <w:r>
        <w:rPr>
          <w:rFonts w:ascii="Times New Roman"/>
          <w:b w:val="false"/>
          <w:i w:val="false"/>
          <w:color w:val="000000"/>
          <w:sz w:val="28"/>
        </w:rPr>
        <w:t>
      Тізбенің бірінші қатарында топтар, тауар позициялары немесе қосалқы позициялары қамтылады, екінші қатарда тауарлардың сипаттамасы қамтылады. Осы тізбедегі тауарлар Дүниежүзілік кеден ұйымының Тауарларды сипаттау мен кодтаудың үйлестірілген жүйесі (бұдан әрі – ҮЖ) бойынша тек тауардың кодымен айқындалады. Тауардың сипаттамасы пайдалануға ыңғайлы болу үшін ғана келтірілген.</w:t>
      </w:r>
    </w:p>
    <w:bookmarkEnd w:id="5"/>
    <w:bookmarkStart w:name="z8" w:id="6"/>
    <w:p>
      <w:pPr>
        <w:spacing w:after="0"/>
        <w:ind w:left="0"/>
        <w:jc w:val="both"/>
      </w:pPr>
      <w:r>
        <w:rPr>
          <w:rFonts w:ascii="Times New Roman"/>
          <w:b w:val="false"/>
          <w:i w:val="false"/>
          <w:color w:val="000000"/>
          <w:sz w:val="28"/>
        </w:rPr>
        <w:t>
      "Топ" ҮЖ тобын білдіреді (екі таңба);</w:t>
      </w:r>
    </w:p>
    <w:bookmarkEnd w:id="6"/>
    <w:bookmarkStart w:name="z9" w:id="7"/>
    <w:p>
      <w:pPr>
        <w:spacing w:after="0"/>
        <w:ind w:left="0"/>
        <w:jc w:val="both"/>
      </w:pPr>
      <w:r>
        <w:rPr>
          <w:rFonts w:ascii="Times New Roman"/>
          <w:b w:val="false"/>
          <w:i w:val="false"/>
          <w:color w:val="000000"/>
          <w:sz w:val="28"/>
        </w:rPr>
        <w:t>
      "Тауар позициясы" ҮЖ тауар позициясын білдіреді (төрт таңба);</w:t>
      </w:r>
    </w:p>
    <w:bookmarkEnd w:id="7"/>
    <w:bookmarkStart w:name="z10" w:id="8"/>
    <w:p>
      <w:pPr>
        <w:spacing w:after="0"/>
        <w:ind w:left="0"/>
        <w:jc w:val="both"/>
      </w:pPr>
      <w:r>
        <w:rPr>
          <w:rFonts w:ascii="Times New Roman"/>
          <w:b w:val="false"/>
          <w:i w:val="false"/>
          <w:color w:val="000000"/>
          <w:sz w:val="28"/>
        </w:rPr>
        <w:t>
      "Қосалқы позиция" ҮЖ қосалқы позициясын білдіреді (алты таңба);</w:t>
      </w:r>
    </w:p>
    <w:bookmarkEnd w:id="8"/>
    <w:bookmarkStart w:name="z11" w:id="9"/>
    <w:p>
      <w:pPr>
        <w:spacing w:after="0"/>
        <w:ind w:left="0"/>
        <w:jc w:val="both"/>
      </w:pPr>
      <w:r>
        <w:rPr>
          <w:rFonts w:ascii="Times New Roman"/>
          <w:b w:val="false"/>
          <w:i w:val="false"/>
          <w:color w:val="000000"/>
          <w:sz w:val="28"/>
        </w:rPr>
        <w:t>
      "CTC" ҮЖ алғашқы екі, төрт немесе алты таңбасы деңгейінде тауар сыныптамасының өзгеруін білдіреді (СС, CTH, CTSH);</w:t>
      </w:r>
    </w:p>
    <w:bookmarkEnd w:id="9"/>
    <w:bookmarkStart w:name="z12" w:id="10"/>
    <w:p>
      <w:pPr>
        <w:spacing w:after="0"/>
        <w:ind w:left="0"/>
        <w:jc w:val="both"/>
      </w:pPr>
      <w:r>
        <w:rPr>
          <w:rFonts w:ascii="Times New Roman"/>
          <w:b w:val="false"/>
          <w:i w:val="false"/>
          <w:color w:val="000000"/>
          <w:sz w:val="28"/>
        </w:rPr>
        <w:t>
      "WO" тауардың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(бұдан әрі – Келісім) 4.4-бабына сәйкес Тарапта толық өндірілгенін немесе алынғанын білдіреді;</w:t>
      </w:r>
    </w:p>
    <w:bookmarkEnd w:id="10"/>
    <w:bookmarkStart w:name="z13" w:id="11"/>
    <w:p>
      <w:pPr>
        <w:spacing w:after="0"/>
        <w:ind w:left="0"/>
        <w:jc w:val="both"/>
      </w:pPr>
      <w:r>
        <w:rPr>
          <w:rFonts w:ascii="Times New Roman"/>
          <w:b w:val="false"/>
          <w:i w:val="false"/>
          <w:color w:val="000000"/>
          <w:sz w:val="28"/>
        </w:rPr>
        <w:t>
      "СС" түпкі тауарды өндіруде пайдаланылатын барлық шығарылмайтын материалдың ҮЖ алғашқы екі таңбасы деңгейінде тауар сыныптамасында өзгеріске ұшырағанын білдіреді (топтың өзгеруі);</w:t>
      </w:r>
    </w:p>
    <w:bookmarkEnd w:id="11"/>
    <w:bookmarkStart w:name="z14" w:id="12"/>
    <w:p>
      <w:pPr>
        <w:spacing w:after="0"/>
        <w:ind w:left="0"/>
        <w:jc w:val="both"/>
      </w:pPr>
      <w:r>
        <w:rPr>
          <w:rFonts w:ascii="Times New Roman"/>
          <w:b w:val="false"/>
          <w:i w:val="false"/>
          <w:color w:val="000000"/>
          <w:sz w:val="28"/>
        </w:rPr>
        <w:t>
      "CTH" түпкі тауарды өндіруде пайдаланылатын барлық шығарылмайтын материалдың ҮЖ алғашқы төрт таңбасы деңгейінде тауар сыныптамасында өзгеріске ұшырағанын білдіреді (тауар позициясының өзгеруі);</w:t>
      </w:r>
    </w:p>
    <w:bookmarkEnd w:id="12"/>
    <w:bookmarkStart w:name="z15" w:id="13"/>
    <w:p>
      <w:pPr>
        <w:spacing w:after="0"/>
        <w:ind w:left="0"/>
        <w:jc w:val="both"/>
      </w:pPr>
      <w:r>
        <w:rPr>
          <w:rFonts w:ascii="Times New Roman"/>
          <w:b w:val="false"/>
          <w:i w:val="false"/>
          <w:color w:val="000000"/>
          <w:sz w:val="28"/>
        </w:rPr>
        <w:t>
      "CTSH" түпкі тауарды өндіруде пайдаланылатын барлық шығарылмайтын материалдың ҮЖ алты таңбасы деңгейінде тауар сыныптамасында өзгеріске ұшырағанын білдіреді (қосалқы позицияның өзгеруі);</w:t>
      </w:r>
    </w:p>
    <w:bookmarkEnd w:id="13"/>
    <w:bookmarkStart w:name="z16" w:id="14"/>
    <w:p>
      <w:pPr>
        <w:spacing w:after="0"/>
        <w:ind w:left="0"/>
        <w:jc w:val="both"/>
      </w:pPr>
      <w:r>
        <w:rPr>
          <w:rFonts w:ascii="Times New Roman"/>
          <w:b w:val="false"/>
          <w:i w:val="false"/>
          <w:color w:val="000000"/>
          <w:sz w:val="28"/>
        </w:rPr>
        <w:t>
      "VAC X%" Тарапта түпкі тауарды өндіру процесінде қол жеткізілген және Келісімнің 4.5-бабында айқындалған формулаға сәйкес есептелген қосылған құн үлесінің кемінде Х пайызды құрайтынын білдіреді;</w:t>
      </w:r>
    </w:p>
    <w:bookmarkEnd w:id="14"/>
    <w:bookmarkStart w:name="z17" w:id="15"/>
    <w:p>
      <w:pPr>
        <w:spacing w:after="0"/>
        <w:ind w:left="0"/>
        <w:jc w:val="both"/>
      </w:pPr>
      <w:r>
        <w:rPr>
          <w:rFonts w:ascii="Times New Roman"/>
          <w:b w:val="false"/>
          <w:i w:val="false"/>
          <w:color w:val="000000"/>
          <w:sz w:val="28"/>
        </w:rPr>
        <w:t>
      "CTC + VAC Х%" Тарапта түпкі тауарды өндіру процесінде қол жеткізілген және Келісімнің 4.5-бабында айқындалған формулаға сәйкес есептелген қосылған құн үлесі кемінде Х пайызды құрау шартымен, тауар сыныптамасының өзгеруі жөніндегі талапты білдіреді;</w:t>
      </w:r>
    </w:p>
    <w:bookmarkEnd w:id="15"/>
    <w:bookmarkStart w:name="z18" w:id="16"/>
    <w:p>
      <w:pPr>
        <w:spacing w:after="0"/>
        <w:ind w:left="0"/>
        <w:jc w:val="both"/>
      </w:pPr>
      <w:r>
        <w:rPr>
          <w:rFonts w:ascii="Times New Roman"/>
          <w:b w:val="false"/>
          <w:i w:val="false"/>
          <w:color w:val="000000"/>
          <w:sz w:val="28"/>
        </w:rPr>
        <w:t>
      "CTC немесе VAC X%" тауар сыныптамасының өзгеруі жөніндегі талапты немесе Тарапта түпкі тауарды өндіру процесінде Келісімнің 4.5-бабында айқындалған формулаға сәйкес есептелген қосылған құн үлесінің кемінде Х пайызға жеткенін білдіреді.</w:t>
      </w:r>
    </w:p>
    <w:bookmarkEnd w:id="16"/>
    <w:bookmarkStart w:name="z19" w:id="17"/>
    <w:p>
      <w:pPr>
        <w:spacing w:after="0"/>
        <w:ind w:left="0"/>
        <w:jc w:val="both"/>
      </w:pPr>
      <w:r>
        <w:rPr>
          <w:rFonts w:ascii="Times New Roman"/>
          <w:b w:val="false"/>
          <w:i w:val="false"/>
          <w:color w:val="000000"/>
          <w:sz w:val="28"/>
        </w:rPr>
        <w:t>
      Тауар сыныптамасының өзгеруі жөніндегі талап шығарылмайтын материалдарға қатысты ғана қолданылады.</w:t>
      </w:r>
    </w:p>
    <w:bookmarkEnd w:id="17"/>
    <w:bookmarkStart w:name="z20" w:id="18"/>
    <w:p>
      <w:pPr>
        <w:spacing w:after="0"/>
        <w:ind w:left="0"/>
        <w:jc w:val="both"/>
      </w:pPr>
      <w:r>
        <w:rPr>
          <w:rFonts w:ascii="Times New Roman"/>
          <w:b w:val="false"/>
          <w:i w:val="false"/>
          <w:color w:val="000000"/>
          <w:sz w:val="28"/>
        </w:rPr>
        <w:t>
      Тізбенің үшінші қатарында көрсетілген шығу тегінің критерийлері өндірістік операцияларға қойылатын ең төменгі талаптарды белгілейді. Өндірістік операциялардың үлкен көлемін орындау да тауарға шығарылу мәртебесін береді.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Шығу тегінің критерийлері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жылқылар, есектер, мулдар және қашырлар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Асыл тұқымды текті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мүйізді ірі қара 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үйдегі мүйізді ірі қара 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асыл тұқымды текті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Буйволдар: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Асыл тұқымды текті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асыл тұқымды текті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 кемінде 50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 50 кг және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Ешкілер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өсіретін тірі құстар, яғни үй тауықтары (Gallus domesticus), үйректер, қаздар, күркетауықтар мен мысыр тауықтары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Массасы 185 г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тауықтары (Gallus domesticus)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Күркетауықтар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Мысыр тауықтары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тауықтары (Gallus domesticus)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тірі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Сүтқоректілер: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Киттер, дельфиндер және теңіз шошқалары (Cetacea отрядындағы сүтқоректілер); жырық ерінділер және дюгондар (Sirenia отрядындағы сүтқоректілер); итбалықтар, теңіз арыстандары мен морждар (Pinnipedia кіші отрядындағы сүтқоректілер)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Түйелер және өзге түйе тұқымдас жануарлар (Camelidae)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 қояндар мен қояндар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Рептилиялар (жыландар мен тасбақаларды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Жыртқыш құстар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Тоты тәрізділер (тотыларды, ұзын құйрықты тотыларды, ара тотыларын және какадуды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Түйеқұстар; эму (Dromaius novaehollandiae)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Жәндіктер: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ЖӘНЕ ТАҒАМДЫҚ ЕТ ҚОСАЛҚЫ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ірі қара малдың жас немесе салқындатылған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Тұтас ет пен жарты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сүйегінен ажыратылмаған кесек 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Сүйегінен ажыратылған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мұздатылған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Тұтас ет пен жарты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сүйегінен ажыратылмаған кесек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Сүйегінен ажыратылған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Салқындатылған немесе мұздатылған шошқаның жас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 ет пен жарты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 ет, жауырын және олардың кесек еті, сүйегінен ажыратылмаған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 ет пен жарты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Сүйегінен ажыратылмаған сан ет, жауырын және олардың кесек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Салқындатылған немесе мұздатылған қойдың немесе ешкінің жас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Қозының тұтас еті мен жарты еті, жас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қой еті, салқындатылған немесе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 ет пен жарты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сүйегінен ажыратылмаған кесек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Сүйегінен ажыратылған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Қозының мұздатылған тұтас еті мен жарты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мұздатылған қой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 ет пен жарты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сүйегінен ажыратылмаған кесек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Сүйегінен ажыратылған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Ешкінің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Жылқылардың, есектердің, мулдардың немесе қашырлардың салқындатылған немесе мұздатылған жас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шошқалардың, қойлардың, ешкілердің, жылқылардың, есектердің, мулдардың немесе қашырлардың салқындатылған немесе мұздатылған балғын қосалқы өнімі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Мүйізді ірі қара малдың салқындатылған немесе балғын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Мүйізді ірі қара малдың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Бауыры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Шошқаның салқындатылған немесе балғын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Шошқаның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Бауыры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Балғын немесе салқындатылған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Мұздатылған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балғын, салқындатылған немесе мұздатылған еті және тағамдық қосалқы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жануарлары (Gallus domesticus):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Бөліктерге бөлінбеген, балғын немесе салқындатылған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Бөліктерге бөлінбеген,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Балғын немесе салқындатылған бөлек еттер мен қосалқы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 бөлек еттер мен қосалқы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Күркетауықтар: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Бөліктерге бөлінбеген, балғын немесе салқындатылған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Бөліктерге бөлінбеген,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Балғын немесе салқындатылған бөлек еттер мен қосалқы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 бөлек еттер мен қосалқы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Бөліктерге бөлінбеген,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Бөліктерге бөлінбеген,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Балғын немесе салқындатылған майлы бауыр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Балғын немесе салқындатылған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Бөліктерге бөлінбеген,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Бөліктерге бөлінбеген,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Балғын немесе салқындатылған майлы бауыр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Балғын немесе салқындатылған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Мысыр тауықтары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салқындатылған немесе мұздатылған өзге ет және тағамдық ет қосалқы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 қояндар немесе қояндар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Киттер, дельфиндер мен теңіз шошқалары (Cetacea отрядының сүтқоректілері); жырық ерінділер мен дюгондер (Sirenia отрядының сүтқоректілері); итбалықтар, теңіз арыстандары мен морждар (Pinnipedia отрядының сүтқоректілері)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Рептилиялар (жыландар мен тасбақаларды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Түйелер және өзге түйе тұқымдас жануарлар (Camelidae)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 еттен сыдырылған шошқа майы мен үй құсының майы, қорытылмаған немесе өзге тәсілмен алынбаған, балғын, салқындатылған, мұздатылған, тұздалған, тұздықта, кептірілген немесе ысталған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тұздықтағы, кептірілген немесе ысталған ет және тағамдық ет қосалқы өнімдері; еттен немесе ет қосалқы өнімдерінен алынған ұсақ және ірі тартылған тағамдық ұн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 еті, жауырын және олардың кесек еті, сүйегінен ажыратылмаған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Төс (төс етек) және кесек 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Мүйізді ірі қара малдың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Еттен және ет қосалқы өнімдерінен жасалған ұсақ және ірі тартылған тағамдық ұнды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Киттер, дельфиндер және теңіз шошқалары (Cetacea отрядының сүтқоректілері); жырық ерінділер және дюгондар (Sirenia отрядының сүтқоректілері); итбалықтар, теңіз арыстандары мен морждар (Pinnipedia кіші отрядының сүтқоректілері)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Рептилиялар (жыландар мен тасбақаларды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ЖӘНЕ ШАЯН ТӘРІЗДІЛЕР, МОЛЛЮСКІЛЕР ЖӘНЕ СУДАҒЫ ӨЗГЕ ОМЫРТҚАСЫЗДАР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Декорациялық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Тұщы суда жүзетін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тірі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Алабалық (Salmo trutta, Oncorhynchus mykiss, Oncorhynchus clarki, Oncorhynchus aguabonita, Oncorhynchus gilae, Oncorhynchus aрache және Oncorhynchus chrysogaster)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Жыланбалық (Anguilla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 (Cyprinus spp., Carassius spp., Ctenopharyngodon idellus, Hypophthalmichthys spp., Cirrhinus spp., Mylopharyngodon piceus, Catla catla, Labeo spp., Osteochilus hasselti, Leptobarbus hoeveni, Megalobrama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 немесе кәдімгі тунец және Тынық мұхит көгілдір тунеці (Thunnus thynnus, Thunnus orientalis)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Оңтүстік көк тунеці (Thunnus maccoyii)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 мен 03.04 тауар позициясының өзге де балық етін қоспағанда, балғын немесе салқындатылған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- 0302.91 – 0302.99 қосалқы позицияларындағы тағамдық балғын қосалқы өнімдерді қоспағанда, ақсерке тұқымдастар: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Алабалық (Salmo trutta, Oncorhynchus mykiss, Oncorhynchus clarki, Oncorhynchus aguabonita, Oncorhynchus gilae, Oncorhynchus aрache және Oncorhynchus chrysogaster)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 мұхит ақсеркесі (Oncorhynchus nerka, Oncorhynchus gorbuscha, Oncorhynchus keta, Oncorhynchus tschawytscha, Oncorhynchus kisutch, Oncorhynchus masou және Oncorhynchus rhodurus)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Атлант ақсеркесі (Salmo salar) және Дунай ақсеркесі (Hucho hucho)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- 0302.91 – 0302.99 қосалқы позицияларындағы тағамдық балық қосалқы өнімдерін қоспағанда, камбала тәрізділер (Рleuronectidae, Bothidae, Cynoglossidae, Soleidae, Scoрhthalmidae және Citharidae):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Сутіл (Reinhardtius hiррoglossoides, Hiррoglossus hiррoglossus, Hiррoglossus stenoleрis)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камбаласы (Рleuronectes рlatessa)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тілі (Solea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(Psetta maxima)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- 0302.91 – 0302.99 қосалқы позицияларындағы тағамдық ет қосалқы өнімдерін қоспағанда, тунец (Thunnus тұқымды), скипджек немесе жолақты тунец (Euthynnus (Katsuwonus) рelamis):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қанатты тунец немесе альбакор (Thunnus alalunga)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Сары қанатты тунец (Thunnus albacares)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Скипджек немесе жолақты тунец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Бадырақ көз тунец (Thunnus obesus)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 немесе кәдімгі тунец және Тынық мұхиты көгілдір тунеці (Thunnus thynnus, Thunnus orientalis)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Оңтүстік көк тунеці (Thunnus maccoyii)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- 0302.91 – 0302.99 қосалқы позицияларындағы тағамдық балық қосалқы өнімдерін қоспағанда, майшабақ (Clupea harengus, Clupea pallasii), анчоустар (Engraulis spp.), сардиналар (Sardina pilchardus, Sardinops spp.), сардинелла (Sardinella spp.), шабақтар немесе май балықтар (Sprattus sprattus), скумбрия (Scomber scombrus, Scomber australasicus, Scomber japonicus), тропикалық скумбриялар (Rastrelliger spp.), макрельдер (Scomberomorus spp.), ставрида (Trachurus spp.), каранкс (Caranx spp.), кобия (Rachycentron canadum), айна балық (Pampus spp.), Тынық мұхиты сайрасы (Cololabis saira), он қанатты ставрида (Decapterus spp.), мойва (Mallotus villosus), семсер балық (Xiphias gladius), шағын шұбар тунец (Euthynnus affinis), пеламида (Sarda spp.), Istiophoridae тұқымдас балықтар (марлиндер, желкен балықтар, найза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(Cluрea harengus, Cluрea рallasii)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Анчоустар (Engraulis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Сардиналар (Sardina pilchardus, Sardinops spp.), сардинелла (Sardinella spp.), шабақтар немесе май балықтар (Sprattus sprattus)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(Scomber scombrus, Scomber australasicus, Scomber japonicus)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Ставрида (Trachurus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(Rachycentron canadum)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 балық (Xiphias gladius)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- 0302.91 – 0302.99 қосалқы позицияларындағы тағамдық балық қосалқы өнімдерін қоспағанда, Bregmacerotidae, Euclichthyidae, Gadidae, Macrouridae, Melanonidae, Merlucciidae, Moridae және Muraenolepididae тұқымдас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Нәлім (Gadus morhua, Gadus ogac, Gadus macrocephalus)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Мерлуза (Merluccius spp.) және америкалық жіп қанатты нәлім (Urophycis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(Theragra chalcogramma)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Путассу (Micromesistius poutassou, Micromesistius australis)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- 0302.91 – 0302.99 қосалқы позицияларындағы тағамдық балық қосалқы өнімдерін қоспағанда, тилапия (Oreochromis spp.), жайын (Pangasius spp., Silurus spp., Clarias spp., Ictalurus spp.), тұқы (Cyprinus spp., Carassius spp., Ctenopharyngodon idellus, Hypophthalmichthys spp., Cirrhinus spp., Mylopharyngodon piceus, Catla catla, Labeo spp., Osteochilus hasselti, Leptobarbus hoeveni, Megalobrama spp.), жыланбалық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Жайын (Pangasius spp., Silurus spp., Clarias spp., Ictalurus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 (Cyprinus spp., Carassius spp., Ctenopharyngodon idellus, Hypophthalmichthys spp., Cirrhinus spp., Mylopharyngodon piceus, Catla catla, Labeo spp., Osteochilus hasselti, Leptobarbus hoeveni, Megalobrama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Жыланбалық (Anguilla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- 0302.91 – 0302.99 қосалқы позицияларындағы тағамдық балық қосалқы өнімдерін қоспағанда, өзге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Тұтасқанаттылар немесе ромб тәрізді тұтасқанаттылар (Rajidae)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Азулы балық (Dissostichus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Жылтыр балық (Dicentrarchus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Спаридтік немесе теңіз мөңке балығы (Sparidae)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Бауыры, уылдырығы, шоғалдары, желбезектері, басы, құйрығы, жүзу торсылдақтары және өзге тағамдық балық қосалқы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Бауыры, уылдырығы мен шоғалдары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 торсылдақтары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Балықтың жон етін және 03.04 тауар позициясындағы өзге балық етін қоспағанда, мұздатылған балық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- 0303.91 – 0303.99 қосалқы позицияларындағы тағамдық балық қосалқы өнімдерін қоспағанда, ақсерке тұқымдастар: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 немесе келмен балық (Oncorhynchus nerka)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Тынық мұқит ақсеркесі (Oncorhynchus gorbuscha, Oncorhynchus keta, Oncorhynchus tschawytscha, Oncorhynchus kisutch, Oncorhynchus masou және Oncorhynchus rhodurus)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Атлант ақсеркесі (Salmo salar) және Дунай ақсеркесі (Hucho hucho)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Алабалық (Salmo trutta, Oncorhynchus mykiss, Oncorhynchus clarki, Oncorhynchus aguabonita, Oncorhynchus gilae, Oncorhynchus apache және Oncorhynchus chrysogaster)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- 0303.91 – 0303.99 қосалқы позицияларындағы тағамдық балық қосалқы өнімдерін қоспағанда, тилапия (Oreochromis spp.), жайын (Pangasius spp., Silurus spp., Clarias spp., Ictalurus spp.), тұқы (Cyprinus spp., Carassius spp., Ctenopharyngodon idellus, Hypophthalmichthys spp., Cirrhinus spp., Mylopharyngodon piceus, Catla catla, Labeo spp., Osteochilus hasselti, Leptobarbus hoeveni, Megalobrama spp.), жыланбалық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Жайын (Pangasius spp., Silurus spp., Clarias spp., Ictalurus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 (Cyprinus spp., Carassius spp., Ctenopharyngodon idellus, Hypophthalmichthys spp., Cirrhinus spp., Mylopharyngodon piceus, Catla catla, Labeo spp., Osteochilus hasselti, Leptobarbus hoeveni, Megalobrama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Жыланбалық (Anguilla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- 0303.91 – 0303.99 қосалқы позицияларындағы тағамдық балық қосалқы өнімдерінен басқа, камбала тәрізділер (Рleuronectidae, Bothidae, Cynoglossidae, Soleidae, Scoрhthalmidae және Citharidae):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Сутіл (Reinhardtius hiррoglossoides, Hiррoglossus hiррoglossus, Hiррoglossus stenoleрis)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камбаласы (Рleuronectes рlatessa)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тілі (Solea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(Psetta maxima)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- 0303.91 – 0303.99 қосалқы позицияларындағы тағамдық балық қосалқы өнімдерін қоспағанда, тунец (Thunnus тұқымдас), скипджек, немесе жолақты тунец (Euthynnus (Katsuwonus) рelamis):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Ұзын қанатты тунец немесе альбакор (Thunnus alalunga)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Сары қанатты тунец (Thunnus albacares)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Скипджек немесе жолақты тунец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Бадырақ көз тунец (Thunnus obesus)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 немесе кәдімгі тунец және Тынық мұхиты көгілдір тунеці (Thunnus thynnus, Thunnus orientalis)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Оңтүстік көк тунеці (Thunnus maccoyii)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- 0303.91 – 0303.99қосалқы позицияларындағы тағамдық балық қосалқы өнімдерін қоспағанда, майшабақ (Clupea harengus, Clupea pallasii), анчоустар (Engraulis spp.), сардиналар (Sardina pilchardus, Sardinops spp.), сардинелла (Sardinella spp.), шабақтар немесе май балықтар (Sprattus sprattus), скумбрия (Scomber scombrus, Scomber australasicus, Scomber japonicus), тропикалық скумбриялар (Rastrelliger spp.), макрельдер (Scomberomorus spp.), ставрида (Trachurus spp.), каранкс (Caranx spp.), кобия (Rachycentron canadum), айна балық (Pampus spp.), Тынық мұхиты сайрасы (Cololabis saira), он қанатты ставрида (Decapterus spp.), мойва (Mallotus villosus), семсер балық (Xiphias gladius), шағын шұбар тунец (Euthynnus affinis), пеламида (Sarda spp.), Istiophoridae тұқымдас балықтар (марлиндер, желкен балықтар, найза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(Cluрea harengus, Cluрea рallasii)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Сардиналар (Sardina pilchardus, Sardinops spp.), сардинелла (Sardinella spp.), шабақтар немесе май балықтар (Sprattus sprattus)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(Scomber scombrus, Scomber australasicus, Scomber japonicus)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Ставрида (Trachurus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(Rachycentron canadum)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 балық (Xiphias gladius)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- 0303.91 – 0303.99 қосалқы позицияларындағы тағамдық балық қосалқы өнімдерін қоспағанда, Bregmacerotidae, Euclichthyidae, Gadidae, Macrouridae, Melanonidae, Merlucciidae, Moridae және Muraenolepididae тұқымдас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Нәлім (Gadus morhua, Gadus ogac, Gadus macroceрhalus)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Мерлуза (Merluccius spp.) және америкалық жіп қанатты нәлім (Urophycis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(Theragra chalcogramma)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Путассу (Micromesistius poutassou, Micromesistius australis)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- 0303.91 – 0303.99 қосалқы позицияларындағы тағамдық балық қосалқы өнімдерін қоспағанда, өзге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Тұтасқанаттылар немесе ромб тәрізді тұтасқанаттылар (Rajidae)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Азулы балық (Dissostichus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Лаврак (Dicentrarchus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Бауыры, уылдырығы, шоғалдары, желбезектері, бастары, құйрықтары, жүзетін торсылдақтары және өзге де тағамдық балық қосалқы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Бауыры, уылдырығы және шоғалдары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 торсылдақтары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салқындатылған немесе тұздатылған балықтың жон еті және өзге балық еті (фаршты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 жайынның (Pangasius spp., Silurus spp., Clarias spp., Ictalurus spp.), тұқаның (Cyprinus spp., Carassius spp., Ctenopharyngodon idellus, Hypophthalmichthys spp., Cirrhinus spp., Mylopharyngodon piceus, Catla catla, Labeo spp., Osteochilus hasselti, Leptobarbus hoeveni, Megalobrama spp.), жыланбалықтың (Anguilla spp.), Ніл латесінің (Lates niloticus) және жыланбастың (Channa spp.) балғын немесе салқындатылған жон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Жайын (Pangasius spp., Silurus spp., Clarias spp., Ictalurus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Ніл латесі (Lates niloticus)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балықтың балғын немесе салқындатылған жон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 мұхиты ақсеркесі (Oncorhynchus nerka, Oncorhynchus gorbuscha, Oncorhynchus keta, Oncorhynchus tschawytscha, Oncorhynchus kisutch, Oncorhynchus masou және Oncorhynchus rhodurus), Атлант ақсеркесі (Salmo salar) және Дунай ақсеркесі (Hucho hucho)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Алабалықтар (Salmo trutta, Oncorhynchus mykiss, Oncorhynchus clarki, Oncorhynchus aguabonita, Oncorhynchus gilae, Oncorhynchus apache және Oncorhynchus chrysogaster)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тәрізділер (Pleuronectidae, Bothidae, Cynoglossidae, Soleidae, Scophthalmidae және Citharidae)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Bregmacerotidae, Euclichthyidae, Gadidae, Macrouridae, Melanonidae, Merlucciidae, Moridae және Muraenolepididae тұқымдас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 балық (Xiphias gladius)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Азулы балық (Dissostichus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Тұтасқанаттылар және ромб тәрізді тұтасқанаттылар (Rajidae)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Балғын немесе салқындатылған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жайын (Pangasius spp., Silurus spp., Clarias spp., Ictalurus spp.), тұқа (Cyprinus spp., Carassius spp., Ctenopharyngodon idellus, Hypophthalmichthys spp., Cirrhinus spp., Mylopharyngodon piceus, Catla catla, Labeo spp., Osteochilus hasselti, Leptobarbus hoeveni, Megalobrama spp.), жыланбалықтың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Ақсерке тұқымдастар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Bregmacerotidae, Euclichthyidae, Gadidae, Macrouridae, Melanonidae, Merlucciidae, Moridae және Muraenolepididae тұқымдас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 балық (Xiphias gladius)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Азулы балық (Dissostichus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Тұтасқанаттылар және ромб тәрізді тұтасқанаттылар (Rajidae)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 жайынның (Pangasius spp., Silurus spp., Clarias spp., Ictalurus spp.), тұқаның (Cyprinus spp., Carassius spp., Ctenopharyngodon idellus, Hypophthalmichthys spp., Cirrhinus spp., Mylopharyngodon piceus, Catla catla, Labeo spp., Osteochilus hasselti, Leptobarbus hoeveni, Megalobrama spp.), жыланбалықтың (Anguilla spp.), Ніл латесінің (Lates niloticus) және жыланбастың (Channa spp.) мұздатылған жон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Жайын (Pangasius spp., Silurus spp., Clarias spp., Ictalurus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Ніл латесі (Lates niloticus)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Bregmacerotidae, Euclichthyidae, Gadidae, Macrouridae, Melanonidae, Merlucciidae, Moridae және Muraenolepididae тұқымдас балықтардың мұздатылған жон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Нәлім (Gadus morhua, Gadus ogac, Gadus macrocephalus)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Мерлуза (Merluccius spp.) және америкалық жіп қанатты нәлім (Urophycis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(Theragra chalcogramma)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балықтың мұздатылған жон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 мұхиты ақсеркесі (Oncorhynchus nerka, Oncorhynchus gorbuscha, Oncorhynchus keta, Oncorhynchus tschawytscha, Oncorhynchus kisutch, Oncorhynchus masou және Oncorhynchus rhodurus), Атлант ақсеркесі (Salmo salar) және Дунай ақсеркесі (Hucho hucho)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Алабалық (Salmo trutta, Oncorhynchus mykiss, Oncorhynchus clarki, Oncorhynchus aguabonita, Oncorhynchus gilae, Oncorhynchus apache және Oncorhynchus chrysogaster)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тәрізділер (Pleuronectidae, Bothidae, Cynoglossidae, Soleidae, Scophthalmidae және Citharidae)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 балық (Xiphias gladius)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Азулы балық (Dissostichus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(Clupea harengus, Clupea pallasii)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(Thunnus тұқымдас), скипджек немесе жолақты тунец (Euthynnus (Katsuwonus) pelamis)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Акулалар, тұтасқанаттылар және ромб тәрізді тұтасқанаттылар (Rajidae)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 балық (Xiрhias gladius)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Азулы балық (Dissostichus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жайын (Pangasius spp., Silurus spp., Clarias spp., Ictalurus spp.), тұқа (Cyprinus spp., Carassius spp., Ctenopharyngodon idellus, Hypophthalmichthys spp., Cirrhinus spp., Mylopharyngodon piceus, Catla catla, Labeo spp., Osteochilus hasselti, Leptobarbus hoeveni, Megalobrama spp.), жыланбалық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(Theragra chalcogramma)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Минтайдан (Theragra chalcogramma) басқа, Bregmacerotidae, Euclichthyidae, Gadidae, Macrouridae, Melanonidae, Merlucciidae, Moridae және Muraenolepididae тұқымдас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Тұтасқанаттылар және ромб тәрізді тұтасқанаттылар (Rajidae)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тұздалған немесе тұздықтағы балық; жылумен өңделмеген немесе ыстау процесінде жылумен өңделген ысталған балық; тамаққа пайдалануға жарамды ұсақ және ірі тартылған балық ұны және балықтан жасалған түйіршіктер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пайдалануға жарамды ұсақ және ірі тартылған балық ұны және балықтан жасалған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Кептірілген, ысталған, тұздалған немесе тұздықтағы балықтың бауыры, уылдырығы және шоғалдары,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Кептірілген, тұздалған немесе тұздықтағы, бірақ ысталмаған балықтың жон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жайын (Pangasius spp., Silurus spp., Clarias spp., Ictalurus spp.), тұқа (Cyprinus spp., Carassius spp., Ctenopharyngodon idellus, Hypophthalmichthys spp., Cirrhinus spp., Mylopharyngodon piceus, Catla catla, Labeo spp., Osteochilus hasselti, Leptobarbus hoeveni, Megalobrama spp.), жыланбалық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Bregmacerotidae, Euclichthyidae, Gadidae, Macrouridae, Melanonidae, Merlucciidae, Moridae және Muraenolepididae тұқымдас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Тағамдық балық қосалқы өнімдерінен басқа, жон етін қоса алғандағы ысталған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 мұхиты ақсеркесі (Oncorhynchus nerka, Oncorhynchus gorbuscha, Oncorhynchus keta, Oncorhyncus tschawytscha, Oncorhynchus kisutch, Oncorhynchus masou және Oncorhynchus rhodurus), Атлант ақсеркесі (Salmo salar) және Дунай ақсеркесі (Hucho hucho)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(Cluрea harengus, Cluрea рallasii)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Алабалық (Salmo trutta, Oncorhynchus mykiss, Oncorhynchus clarki, Oncorhynchus aguabonita, Oncorhynchus gilae, Oncorhynchus apache және Oncorhynchus chrysogaster)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жайын (Pangasius spp., Silurus spp., Clarias spp., Ictalurus spp.), тұқы (Cyprinus spp., Carassius spp., Ctenopharyngodon idellus, Hypophthalmichthys spp., Cirrhinus spp., Mylopharyngodon piceus, Catla catla, Labeo spp., Osteochilus hasselti, Leptobarbus hoeveni, Megalobrama spp.), жыланбалық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Тағамдық балық қосалқы өнімдерінен басқа, тұздалған немесе тұздалмаған, бірақ ысталмаған, кептірілген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Нәлім (Gadus morhua, Gadus ogac, Gadus macroceрhalus)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жайын (Pangasius spp., Silurus spp., Clarias spp., Ictalurus spp.), тұқы (Cyprinus spp., Carassius spp., Ctenopharyngodon idellus, Hypophthalmichthys spp., Cirrhinus spp., Mylopharyngodon piceus, Catla catla, Labeo spp., Osteochilus hasselti, Leptobarbus hoeveni, Megalobrama spp.), жыланбалық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Нәлімен басқа (Gadus morhua, Gadus ogac, Gadus macrocephalus), Bregmacerotidae, Euclichthyidae, Gadidae, Macrouridae, Melanonidae, Merlucciidae, Moridae және Muraenolepididae тұқымдас балықтар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(Clupea harengus, Clupea pallasii), анчоустар (Engraulis spp.), сардиналар (Sardina pilchardus, Sardinops spp.), сардинелла (Sardinella spp.), шабақтар немесе май балықтар (Sprattus sprattus), скумбрия (Scomber scombrus, Scomber australasicus, Scomber japonicus), тропикалық скумбриялар (Rastrelliger spp.), макрельдер (Scomberomorus spp.), ставрида (Trachurus spp.), каранкс (Caranx spp.), кобия (Rachycentron canadum), айна балық (Pampus spp.), Тынық мұхит сайрасы (Cololabis saira), он қанатты ставрида (Decapterus spp.), мойва (Mallotus villosus), семсер балық (Xiphias gladius), шағын шұбар тунец (Euthynnus affinis), пеламида (Sarda spp.), Istiophoridae тұқымдас балықтар (марлиндер, желкен балықтар, найза 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Тағамдық балық қосалқы өнімдерінен басқа, тұздалған, бірақ кептірілмеген немесе ысталмаған балық және тұздықтағы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(Cluрea harengus, Cluрea рallasii)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Нәлім (Gadus morhua, Gadus ogac, Gadus macroceрhalus)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Анчоустар (Engraulis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жайын (Pangasius spp., Silurus spp., Clarias spp., Ictalurus spp.), тұқы (Cyprinus spp., Carassius spp., Ctenopharyngodon idellus, Hypophthalmichthys spp., Cirrhinus spp., Mylopharyngodon piceus, Catla, Labeo spp., Osteochilus hasselti, Leptobarbus hoeveni, Megalobrama spp.), жыланбалық (Anguilla spp.), Ніл латесі (Lates niloticus) және жыланбас (Channa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Торсылдақтары, басы, құйрығы, жүзу торсылдақтары және өзге тағамдық балық қосалқы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 торсылдақтары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Балықтың басы, құйрығы, жүзу торсылдақтары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қабықты немесе тас қабықсыз, тірі, балғын, салқындатылған, мұздатылған, кептірілген, тұздалған немесе тұздықтағы шаян тәрізділер; тас қабықты немесе тас қабықсыз, жылумен өңделмеген немесе ыстау процесіне дейін немесе ыстау процесінде жылумен өңделген, ысталған шаян тәрізділер; тас қабықты, буда немесе қайнаған суда пісірілген, салқындатылған немесе салқындатылмаған, мұздатылған, кептірілген, тұздалған немесе тұздықтағы шаян тәрізділер; тамаққа пайдалануға жарамды, шаян тәрізділерден жасалған ұсақ және ірі тартылған ұн мен түйіршіктер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Еуропалық лангуст және өзге лангусттер (Рalinurus sрр., Рanulirus sрр., Jasus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Омарлар (Homarus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шаяндары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Норвегиялық омар (Nephrops norvegicus)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Салқынқанды асшаяндар (Pandalus spp., Crangon)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асшаяндар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пайдалануға жарамды, шаян тәрізділерден жасалған ұсақ және ірі тартылған ұн мен түйіршіктерді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Еуропалық лангуст және өзге лангусттер (Рalinurus sрр., Рanulirus sрр., Jasus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Омарлар (Homarus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шаяндары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Норвегиялық омар (Nephrops norvegicus)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Салқынқанды асшаяндар (Pandalus spp., Crangon crangon)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асшаяндар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пайдалануға жарамды, шаян тәрізділерден жасалған ұсақ және ірі тартылған ұн мен түйіршіктерді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Еуропалық лангуст және өзге лангусттер (Рalinurus sрр., Рanulirus sрр., Jasus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Омарлар (Homarus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шаяндары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Норвегиялық омар (Nephrops norvegicus)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Асшаяндар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пайдалануға жарамды, шаян тәрізділерден жасалған ұсақ және ірі тартылған ұн мен түйіршіктерді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немесе қабыршақсыз, тірі, балғын, салқындатылған, мұздатылған, кептірілген, тұздалған немесе тұздықтағы моллюскілер; қабыршақты немесе қабыршақсыз, жылумен өңделмеген немесе ыстау процесіне дейін немесе ыстау процесінде жылумен өңделген, ысталған моллюскілер; тамаққа пайдалануға жарамды, моллюскілерден жасалған ұсақ және ірі тартылған ұн мен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Устрицалар: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Рecten, Chlamys немесе Рlacoрecten тұқымдас корольдік айдаршаларды қоса алғанда, айдаршалар: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Мидиялар (Mytilus sрр., Рerna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құрттары мен кальмарлар: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Сегізаяқтар (Octoрus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Шыбынбастан басқа, ұлулар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Клемдер, жүрекше тәріздестер және аркілер (Arcidae, Arcticidae, Cardiidae, Donacidae, Hiatellidae, Mactridae, Mesodesmatidae, Myidae, Semelidae, Solecurtidae, Solenidae, Tridacnidae және Veneridae тұқымдастар):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құлақшалары (Haliotis spp.) мен стромбустар (Strombus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 теңіз құлақшалары (Haliotis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Тірі, балғын немесе салқындатылған стромбустар (Strombus spp.)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Мұздатылған теңіз құлақшалары (Haliotis spp.)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Мұздатылған стромбустар (Strombus spp.)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теңіз құлақшалары (Haliotis spp.)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стромбустар (Strombus spp.)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пайдалануға жарамды ұсақ және ірі тартылған ұн мен түйіршіктерді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тәрізділер мен моллюскілерден басқа, тірі, балғын, салқындатылған, мұздатылған, кептірілген, тұздалған немесе тұздықтағы су омыртқасыздары; шаян тәрізділер мен моллюскілерден басқа, жылумен өңделмеген немесе ыстау процесіне дейін немесе ыстау процесінде жылумен өңделген, ысталған су омыртқасыздары; шаян тәрізділер мен моллюскілерден басқа, тамаққа пайдалануға жарамды, су омыртқасыздарынан жасалған ұсақ және ірі тартылған ұн мен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Голотуриялар (Stichopus japonicus, Holothuroidea):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кірпілері (Strongylocentrotus spp., Paracentrotus lividus, Loxechinus albus, Echinus esculentus):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балғын немесе салқындатылған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Медузалар (Rhopilema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ЕНГІЗІЛМЕГЕН, СҮТ ӨНІМІ; ҚҰСТАРДЫҢ ЖҰМЫРТҚАЛАРЫ; ТАБИҒИ БАЛ; ЖАНУАРЛАРДАН АЛЫНҒАН ТАМАҚ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Қойылтылмаған және қант немесе өзге тәтті ететін заттар қосылмаған сүт пен кілегей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майлылығы 1 мас.%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майлылығы 1 мас.% асатын, бірақ 6 мас.%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майлылығы 6 мас.% асатын, бірақ 10 мас.%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майлылығы 10 мас.%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Қойылтылған немесе қант немесе өзге тәтті ететін заттар қосылған сүт пен кілегей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 түйіршіктерде немесе өзге қатты түрде, құрамындағы майлылығы 1,5 мас.%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 түйіршіктерде немесе өзге қатты түрлерде, құрамындағы майлылығы 1,5 мас.%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Қант немесе өзге тәтті ететін заттар қосылмаған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Қант немесе өзге де тәтті ететін заттар қосылмаған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Іркіт, ұйыған сүт пен кілегей, йогурт, айран және өзге ферменттелген немесе ашытылған сүт және қойылтылған немесе қойылтылмаған, қант немесе өзге тәтті ететін заттар қосылған немесе қосылмаған, дәмдік-хош иісті қоспалар бар немесе онсыз, жемістер, жаңғақтар немесе какао қосылған немесе қосылмаған кілегей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Йогурт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немесе қойылтылмаған, қант немесе өзге тәтті ететін заттар қосылған немесе қосылмаған сүт сарысуы; қант немесе өзге тәтті ететін заттар қосылған немесе қосылмаған, сүттің табиғи құрамдастарынан жасалған өнім,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Қойылтылған немесе қойылтылмаған, қант немесе өзге тәтті ететін заттар қосылған немесе қосылмаған сүт сарысуы мен түрі өзгерген сүт сарысуы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өзге майлар мен сүттен жасалған майлар; сүт пасталары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 пасталары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 мен сүзбелер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Сарысу-альбуминдік ірімшіктерді қоса алғанда, балғын ірімшіктер (дүмбілез немесе ашытылмаған) және сүзбе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Үгітілген ірімшіктер мен ұнтақталған ірімшіктердің барлық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Үгітілмеген немесе ұнтақталмаған ерітілген ірімшіктер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Penicillium roqueforti пайдалану арқылы алынған, қатпарлы көгілдір ірімшік және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ірімшіктер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Қабықты, балғын, консервіленген немесе пісірілген құс жұмыртқалары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Инкубацияға арналған ұрықтанған жұмыртқа: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тауықтарының (Gallus domesticus)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балғын жұмыртқа: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тауықтарының (Gallus domesticus)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кептірілген, буда немесе қайнаған суда пісірілген, қалыпты, мұздатылған немесе өзге тәсілмен консервіленген, қант немесе өзге тәтті ететін заттар қосылған немесе қосылмаған қабықсыз құс жұмыртқасы және жұмыртқаның сарыуызы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Жұмыртқаның сарыуызы: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жануарлардан алынған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ЖАНУАРЛАРДАН АЛЫНҒАН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жуылған немесе жуылмаған, тазартылған немесе тазартылмаған адамның шашы; адамның шашының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немесе қабанның қылы; щетка бұйымдарын өндіру үшін пайдаланылатын борсықтың қылы немесе өзге қыл; олардың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Шошқаның немесе қабанның қылы және оның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ішегі, қуығы мен қарыны (балықтан басқа), тұтас және бөліктерде, балғын, салқындатылған, мұздатылған, тұздалған, тұздықта, кептірілген немесе ысталған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 және қанатты немесе қауырсынды құстың өзге бөліктері, қанаты немесе қанатының бір бөлігі (шеті кесілген немесе кесілмеген) және қауырсыны тазартылған, сақтау үшін дезинфекцияланған немесе өңделген, бірақ кейіннен өңделмеген; қанаттарының немесе оның бөліктерінің қалдықтары және ұнтағы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Толтыру үшін пайдаланылатын құс қауырсыны; қауырсын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және мүйіздің өзегі, өңделмеген, майсыздандырылған, бастапқы өңделген (қалыпқа түсірілмей), қышқылмен өңделген немесе желатинсізделген; осы өнімдердің ұнтағы мен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Қышқылмен өңделген оссеин және сүйектер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бастапқы өңделген, бірақ қалыпқа түсірілмеген пілдің сүйегі, тасбақаның қабығы, киттің мұрты және киттің мұртынан алынған қыл, мүйіз, бұғының мүйізі, тұяғы, тырнағы, азуы; осы өнімдердің ұнтағы мен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Пілдің сүйегі; ұнтағы мен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бастапқы өңделген маржандар мен ұқсас материалдар; өңделмеген немесе қалыпқа түсірілмей бастапқы өңделген моллюскілердің, шаян тәрізділердің немесе тікен терілердің қабыршақтары мен қабықтары және теңіз құртының қаңқасы, осы өнімдердің ұнтағы мен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 өндіруде пайдаланылатын, балғын, салқындатылған, мұздатылған немесе қысқа мерзімді сақтау үшін өзге тәсілмен өңделген сұр амбра, құндыздың сөлі, циветта және мускус; алагүлік; өт, оның ішінде құрғақ; темір және жануарлардан алынған өзге өнім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енгізілмеген жануарлардан алынған өнімдер; тамаққа пайдалану үшін жарамсыз, 1 немесе 3-топтағы өлген жануарлар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Бұқаның шәуеті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балықтан, шаян тәрізділерден, моллюскілерден немесе өзге су омыртқасыздарынан жасалған өнімдер; 3-топтағы өлген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 АҒАШТАР МЕН ӨЗГЕ ӨСІМДІКТЕР; ЖУАШЫҚТАР, ӨСІМДІКТЕРДІҢ ТАМЫРЛАРЫ ЖӘНЕ ӨЗГЕ ҰҚСАС БӨЛІКТЕРІ; КЕСІЛГЕН ГҮЛДЕР ЖӘНЕ ДЕКОРАЦИЯЛЫҚ ЖАСЫЛ ЖЕЛЕК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Вегетативтік тыныштық, вегетация немесе гүлдеу жағдайындағы, тармақталғандарды қоса алғанда, жуашықтар, түйнектер, түйнек тәрізді тамырлар, түйнек жуашықтар, тамыр сабақ; 12.12 тауар позициясындағы тамырлардан басқа, өсімдіктер мен цикорий тамыры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Вегетациялық тыныштық жағдайындағы, тармақталғандарды қоса алғанда, жуашықтар, түйнектер, түйнек тәрізді тамырлар, түйнек жуашықтар, тамыр сабақ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Вегетатация және гүлдеу жағдайындағы, тармақталғандарды қоса алғанда, жуашықтар, түйнектер, түйнек тәрізді тамырлар, түйнек жуашықтар, тамыр сабақ; өсімдіктер мен цикорий тамыры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өсіп тұрған өсімдіктер (олардың тамырларын қоса алғанда), сабақтары және бұтақтары; саңырауқұлақ жіпшумағы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Тамырланбаған сабақтар мен бұтақтар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Жеуге жарамды жеміс беретін, егілген немесе егілмеген ағаштар, бұталар және бұташықтар немесе жаңғақтар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Тау раушандары мен азалиялар, егілген немесе егілмеген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Раушандар, егілген немесе егілмеген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Гүлшоғын жасау үшін немесе декорациялық мақсаттар үшін жарамды кесілген гүлдер мен гүл қауызы, балғын, кептірілген, боялған, ағартылған, қаныққан немесе өзге тәсілдермен дайындалған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Раушандар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Қалампырлар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Бақытгүлдер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Лалагүлдер (Lilium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жапырақтары, шыбықтары және гүлдері мен гүлшанақтары жоқ өзге бөліктері, гүл шоқтарын жасауға немесе декорациялық мақсаттарға жарамды шөптер, мүктер мен қыналар, балғын, кептірілген, боялған, ағартылған, қаныққан немесе өзге тәсілдермен дайындалған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ЖӘНЕ КЕЙБІР ЖЕУГЕ ЖАРАМДЫ ТАМЫРЖЕМІСТЕР МЕН ТҮЙНЕКЖЕМІСТЕР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немесе салқындатылған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немесе салқындатылған қызанақ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немесе салқындатылған басты пияз, шалот пиязы, сарымсақ, порей пиязы және өзге пияз текті көкөністер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Басты пияз бен шалот пиязы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Сарымсақ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Порей пиязы және өзге пияз текті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немесе салқындатылған қауданды қырыққабат, гүлді қырыққабат, кольраби, жапырақты қырыққабат және Brassica тұқымдас ұқсас жеуге жарамды көкөністер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Гүлді қырыққабат пен брокколи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Брюссель қырыққабаты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немесе салқындатылған салат-латук (Lactuca sativa) және цикорий (Cichorium sрр),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Қауданды салат-латук (қауданды салат)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Кәдімгі цикорий (Cichorium intybus var. foliosum)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немесе салқындатылған сәбіз, шалқан, ас қызылшасы, желкек, тамырлы балдыркөк, шалғам және өзге жеуге жарамды ұқсас тамыржемістілер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Сәбіз бен шалқан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немесе салқындатылған қияр мен корнишондар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немесе салқындатылған бұршақ тұқымдас өсімдіктер, ақталған немесе 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Асбұршақ (Pisum sativum)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Үрмебұршақ (Vigna spp., Phaseolus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бұршақ тұқымдас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немесе салқындатылған өзге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Баялды (бәдірендер)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балдыркөктер, тамырлы балдыркөктен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Саңырауқұлақтар мен жерқұлақтар: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Agaricus тұқымдас саңырауқұлақтар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Capsicum тұқымдас немесе Pimenta тұқымдас жемістер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Асжапырақ, Жаңа Зеландия асжапырағы және дәу асжапырақ (бақша асжапырағы)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Бөрікгүл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Піскен зәйтүндер немесе зәйтүндер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Асқабақтар, кәділер және асқабақ тұқымдас өзге көкөністер (Cucurbita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көкөністер (шикі немесе суға немесе буға піскен)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Бұршақ тұқымдас көкөністер, ақталған немесе 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Асбұршақ (Pisum sativum)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Үрмебұршақ (Vigna spp., Phaseolus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Асжапырақ, Жаңа Зеландия асжапырағы және дәу асжапырақ (бақша асжапырағы)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Қантты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Көкөніс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сақтау үшін консервіленген көкөністер (мысалы, күкірттің еселенген тотығымен, тұздықта, күкіртті сумен немесе өзге уақытша консервілеуші ерітіндіде), бірақ олар мұндай түрде тікелей тамаққа пайдалану үшін жарамсыз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Піскен зәйтүндер мен зәйтүндер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Қияр мен корнишондар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Саңырауқұлақтар мен жерқұлақтар: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Agaricus тұқымдас саңырауқұлақтар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көкөністер; көкөніс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тұтас, туралған, кесілген, уақталған немесе ұнтақ түріндегі, бірақ кейіннен өңделмеген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Басты пияз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Саңырауқұлақтар, ағаш құлақтар немесе аурикуляриялар (Auricularia spp.), ашытқы тәрізді саңырауқұлақтар (Tremella spp.) мен жерқұлақтар: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Agaricus тұқымдас саңырауқұлақтар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 құлақтар немесе аурикуляриялар (Auricularia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Ашытқы тәріздес саңырауқұлақтар (Tremella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көкөністер; көкөніс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тұқымдас кептірілген көкөністер, ақталған, тұқымдық қабығынан тазартылған немесе тазартылмаған, шағылған немесе шағылмаған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Асбұршақ (Pisum sativum)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Ноқат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Үрмебұршақ (Vigna spp., Phaseolus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Vigna mungo (L.) Hepper немесе Vigna radiata (L.) Wilczek тұқымдас үрмебұршақ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 ұсақ үрмебұршақ (адзуки) (Phaseolus немесе Vigna angularis)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ұсақ тұқымды үрмебұршақты қоса алғанда (Phaseolus vulgaris), кәдімгі үрмебұршақ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Бамбар жер жаңғағы (Vigna subterranea немесе Voandzeia subterranea)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Сиыр асбұршағы (Vigna unguiculata)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Жасымық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Тұқымы ірі азықтық немесе жылқы бұршағы (Vicia faba var. major) және тұқымы майда азықтық немесе жылқы бұршағы (Vicia faba var. equina, Vicia faba var. minor)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Көгершін асбұршағы (Cajanus cajan)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салқындатылған, мұздатылған немесе кептірілген, тұтас немесе тілімдерге тілінген немесе түйіршіктер түріндегі маниок, маранта, салеп, жер алмұрты немесе топинамбур, тәтті картоп немесе батат және құрамында крахмал немесе инулин жоғары ұқсас тамыржемістер мен түйнек жемістер; саго пальмасының өзегі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 (кассава)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Тәтті картоп немесе батат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Ямс (Dioscorea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Таро (Colocasia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Караиб қырыққабаты (Xanthosoma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ЖЕУГЕ ЖАРАМДЫ ЖЕМІСТЕР МЕН ЖАҢҒАҚТАР; ЦИТРУС ЖЕМІСТЕРІНІҢ ҚАБЫҒЫ НЕМЕСЕ ҚАУЫННЫҢ ҚАБЫҒЫ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 Бразилия жаңғағы және кешью жаңғағы, балғын немесе кептірілген, қабығы ашылған немесе ашылмаған, қабықты немесе қабықсыз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Кокос жаңғақтары: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Ішкі қабығы бар (эндокарп)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Бразилия жаңғақтары: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Кешью жаңғақтары: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балғын немесе кептірілген, қабығы ашылған немесе ашылмаған, қабығы бар немесе қабықсыз жаңғақтар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Орман жаңғағы немесе шаттауық (Corylus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Грек жаңғақтары: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Каштандар (Castanea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Фисташкалар: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Макадамия жаңғақтары: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 ашылған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Кола жаңғақтары (Cola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Арека жаңғақтары немесе бетель жаңғағы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Плантайндарды қоса алғанда, балғын немесе кептірілген банандар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Плантайндар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немесе кептірілген құрма, інжір, ананас, авокадо, гуайява, манго және мангостан немесе гарциния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Інжір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Авокадо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Гуайява, манго және мангостан немесе гарциния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немесе кептірілген цитрус жемістер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Мандариндер (танжерин мен сатсумды қоса алғанда); клементиндер, вилкингтер және осыған ұқсас цитрус жемістердің гибридтері: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Мандариндер (танжериндер мен сатсумды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Грейпфруттар, помеллоны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Лимондар (Citrus limon, Citrus limonum) мен лаймдар (Citrus aurantifolia, Citrus latifolia)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жүзім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піскен қауындар (қарбызды қоса алғанда) мен папайя,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Қауындар (қарбызды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Қарбыздар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Папайя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алмалар, алмұрттар және айва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Алмұрттар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 өріктер, шие мен қызыл шие, шабдалы (нектаринді қоса алғанда), алхоры және шомырт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өріктер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Шие мен қызыл шие: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Қышқыл шие (Prunus cerasus)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Нектаринді қоса алғанда, шабдалылар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Алхоры мен шомырт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жаңа піскен жемістер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Бүлдірген (құлпынай)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Таңқурай, қара бүлдірген, тұт жидегі немесе тұт ағашы және логан жидегі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ақ немесе қызыл қарақат және қарлыған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Мүкжидек, қаражидек және Vaccinium тұқымдас өзге жидектер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Дуриан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өңделмеген немесе қайнаған суда немесе буда өңделген, мұздатылған, қант немесе өзге тәтті ететін заттар қосылған немесе қосылмаған жемістер мен жаңғақтар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Бүлдірген (құлпынай)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Таңқурай, қара бүлдірген, тұт жидегі немесе тұт ағашы, логан жидегі, қара, ақ немесе қызыл қарақат пен қарлыған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сақтау үшін консервіленген жемістер мен жаңғақтар (мысалы, күкірт диоксидімен, тұздықта, күкіртті суда немесе уақытша консервілейтін өзге ерітіндіде), бірақ олар мұндай түрде тамаққа тікелей пайдалану үшін жарамсыз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Шие мен қызыл шие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 08.06 тауар позицияларындағы жемістерден басқа, кептірілген жемістер; осы топтағы жаңғақтар мен кептірілген жемістер қоспасы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өріктер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өріктер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жемістер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топтағы жаңғақтар мен кептірілген жемістер қоспасы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піскен, мұздатылған, кептірілген немесе қысқа мерзімді сақтау үшін тұздықта, күкіртті суда немесе уақытша консервілейтін өзге ерітіндіде консервіленген цитрус жемістерінің қабығы немесе қауынның қабығы (қарбыздың қабығын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МАТЕ НЕМЕСЕ ПАРАГВАЙ ШАЙЫ ЖӘНЕ ДӘМДЕУІШТЕР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немесе қуырылмаған, кофеинмен немесе кофеинсіз кофе; кофе қауызы және кофе дәндерінің қабығы; құрамында кез келген пропорциядағы кофе бар кофе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Қуырылмаған кофе: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Кофеинмен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Кофеинсіз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Қуырылған кофе: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Кофеинмен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Кофеинсіз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Дәмдік-хош иістік қоспалары бар немесе онсыз шай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Нетто-массасы 3 килограммнан аспайтын бастапқы орамалардағы көк шай (ферменттелмеген)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көк шай (ферменттелмеген)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Нетто-массасы 3 килограмнан аспайтын бастапқы орамалардағы қара шай (ферменттелген) және ішінара ферменттелген қара шай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қара шай (ферменттелген) және ішінара ферменттелген қара шай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немесе парагвай шайы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 тұқымдас бұрыш; Capsicum тұқымдас немесе Pimenta тұқымдас, кептірілген, ұсақталған немесе ұнтақталған жемістер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Piper тұқымдас бұрыш: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Capsicum тұқымдас немесе Pimenta тұқымдас жемістер: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Даршын және даршын ағашының гүлдері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Даршын (Cinnamomum zeylanicum Blume)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(бүтін жемістер, гүлдер мен гүлсағақтар)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Жұпар жаңғақ, мацис және кардамон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Жұпар жаңғақ: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Мацис: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Кардамон: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Бәден, күймесгүл, фенхель, күнзе, римдік зире немесе волош зиресі немесе зире тұқымы; арша жидегі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Күнзе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Римдік зире немесе волош зиресінің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Бәден, күймесгүл, зире немесе фенхель тұқымы; арша жидегі: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запырангүл, турмерик (куркума), жебіршөп немесе тасшөп, лавр жапырағы, карри және өзге дәмдеуіштер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Зімбір: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Ұсақталмаған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Ұсақталған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Запырангүл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Туpмеpик (куркума)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дәмдеуіштер: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1 (б) ескертпеде айтылған қоспалар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Қауыздалмаған күріш (шикі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Қауыздалған күріш (жылтыратылмаған)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жарылған немесе толық жарылған күріш, жылтыратылған немесе жылтыратылмаған, глазурьленген немесе глазурьленбеген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Ұсақталған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ақ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тары және субидайық тұқымы; өзге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Қарақұмық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Субидайық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Құмтары (Digitaria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Киноа немесе күріш көкбек (Chenopodium quinoa)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Тритикале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ӨНЕРКӘСІБІ ӨНІМІ; УЫТТЫ ДӘН; КРАХМАЛДАР; ИНУЛИН; БИДАЙ ЖЕЛІМШЕСІ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немесе бидай-қарабидай 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немесе бидай-қарабидай ұнынан басқа, өзге дақылдардан жасалған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 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ірі тартылған ұн және дәнді дақылдардан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Жарма және ірі тартылған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Бидайдан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дақылдар дәнінен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тауар позициясындағы күріштен басқа, өзге тәсілдермен өңделген (мысалы, қауыздалған, жұқартылған, қауыз етіп өңделген, ұсақ жарма түрінде жарылған немесе бөлшектелген) дәнді дақылдар; бүтін, жұқартылған, қауыз түрінде немесе ұнтақталған астық дақылдарының өскіні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Жұқартылған немесе қауыз етіп өңделген 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өңделген астық (мысалы, қауыздалған, ұсақ жарма түрінде жарылған немесе ұсақталған):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Бүтін, жұқартылған, қауыз түрінде немесе ұнтақталған дәнді дақылдар өскіні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ұнтақ, қауыз, картоп түйіршіктері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Майда және ірі тартылған ұн және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 және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кептірілген бұршақ тұқымдас көкөністерден, саго пальмасының өзегінен, 07.14 тауар позициясындағы тамыржемістілерден немесе түйнекжемістілерден немесе 8-топтағы өнімдерден майда және ірі тартылған ұн және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- 07.13 тауар позициясындағы кептірілген бұршақ тұқымдас өсімдіктерден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Саго пальмасының өзегінен, 07.14 тауар позициясында тамыржемістілерден немесе түйнекжемістілерден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- 8-топтың өнімдерінен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немесе қуырылмаған уытты дән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Инулин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желімшесі, құрғақ немесе шикі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ТҰҚЫМДАР МЕН ЖЕМІСТЕР; ӨЗГЕ ТҰҚЫМДАР, ЖЕМІСТЕР МЕН АСТЫҚ; ДӘРІЛІК ӨСІМДІКТЕР МЕН ТЕХНИКАЛЫҚ МАҚСАТТАРҒА АРНАЛҒАН ӨСІМДІКТЕР; САБАН МЕН ФУРАЖ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Ұсақталған немесе ұсақталмаған соя тұқымдас бұршақтар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 қуырылмаған немесе қандай да бір басқа тәсілмен дайындалған, аршылған немесе аршылмаған, ұсақталған немесе ұсақталмаған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Аршылмаған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Аршылған, ұсақталған немесе ұсақталмаған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 ұсақталған немесе ұсақталмаған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немесе кольза тұқымы, ұсақталған немесе ұсақталмаған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Рапс немесе кольза тұқымы, құрамындағы эрук қышқылы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 тұқымы, ұсақталған немесе ұсақталмаған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майлы дақылдардың тұқымдары мен жемістері, ұсақталған немесе ұсақталмаған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Пальма жаңғақтары мен дәні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тұқымдары: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Үпілмәлік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Күнжіт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Мақсары тұқымы (Carthamus tinctorius)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Қауын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Көкнәр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Қыша тұқымынан басқа, майлы дақылдардың тұқымы мен жемісінен жасалған ұсақ және ірі тартылған ұн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Қытайбұршақ бұршақтарынан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Еуге арналған тұқымдар, жемістер және споралар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 қызылшасының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Жемшөп дақылдарының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Жоңышқа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Беде тұқымы (Trifolium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Бозот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Шалғын қоңырбас тұқымы (Poa pratensis 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Райграс тұқымы (Lolium multiflorum Lam., Lolium perenne 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бастысы гүл алу үшін өсірілетін шөптесін өсімдіктер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Көкөніс дақылдарының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түйіні, жаңа жұлынған немесе кептірілген, ұсақталған немесе ұсақталмаған, ұнтақ тәріздес түрде немесе түйіршік түрінде; лупулин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Құлмақ түйіні, ұсақталмаған, ұнтақ тәріздес емес және түйіршіктер түрінде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Құлмақ түйіні, ұсақталған, ұнтақ тәріздес түрде және түйіршіктер түрінде; лупулин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және олардың бөліктері (тұқымы мен жемісін қоса алғанда), олар негізінен парфюмерияда, фармацевтикада пайдаланылады немесе инсектицидті, фунгицидті немесе ұқсас мақсаттарда пайдаланылады, жаңа жұлынған, салқындатылған, мұздатылған немесе кептірілген, бүтін немесе ұсақталған, уатылған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Адамшөп тамыры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Кока жапырағы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Көкнәр сабаны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Эфедра немесе қылша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Айлауық жемістері, теңіз балдырлары мен өзге балдырлар, қант қызылшасы немесе қант құрағы, жаңа жұлынған, салқындатылған, мұздатылған немесе кептірілген, ұсақталған немесе ұсақталмаған; жемістердің сүйектері мен өзегі, өсімдіктерден алынған өзге өнімдер (Cichorium intybus sativum тұқымдас цикорийдің қуырылмаған тамырларын қоса алғанда), олар ең бастысы тағамдық мақсаттарда пайдаланылады,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балдырлары мен өзге балдырлар: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пайдалану үшін жарамды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Айлауық жемістері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Қант құрағы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Цикорий тамыры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тұқымдастардың сабаны мен топаны, өңделмеген, уатылған немесе уатылмаған, ұнтақталған немесе ұнтақталмаған, қысылған немесе түйіршіктер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 жапырақты қызылша (мангольд), жемшөптік тамыржемістілер, пішен, жоңышқа, беде, эспарцет, азықтық қырыққабат, бөрібұршақ, сиыржоңышқа және ұқсас жемшөп өнімдері, түйіршіктелген немесе түйіршіктелмеген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Жоңышқадан ірі тартылған немесе түйіршікті ұн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ТАБИҒИ ШЕЛЛАК; ҚАРАМАЙ, ШАЙЫР ЖӘНЕ ӨЗГЕ ӨСІМДІК ШЫРЫНДАРЫ МЕН СЫҒЫНДЫЛАРЫ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табиғи шеллак; табиғи қарамайлар, шайырлар, гуммишайырлар және сағыз (мысалы, бальзамдар)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Гуммиарабик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Өсімдіктерден алынған шырындар мен сығындылар; пектинді заттар, пектинаттар мен пектаттар; агар-агар және өсімдіктерден алынған өзге желімдер мен қойылтқыштар, түрі өзгертілген немесе түрі өзгертілмеген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Өсімдіктерден алынған шырындар мен сығындылар: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Миядан немесе қызылмиядан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Құлмақтан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Эфедрадан немесе қылшадан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Пектинді заттар, пектинаттар мен пектаттар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Өсімдіктерден алынған желімдер мен қойылтқыштар, түрі өзгертілген немесе түрі өзгертілмеген: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Айлауық жемістерінен немесе тұқымдарынан немесе циамопсис немесе гуар тұқымдарынан жасалған желімдер мен қойылтқыштар, түрі өзгертілген немесе түрі өзгертілмеген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БҰЙЫМДАРДЫ ДАЙЫНДАУҒА АРНАЛҒАН ӨСІМДІКТЕРДЕН ЖАСАЛҒАН МАТЕРИАЛДАР; ӨСІМДІКТЕРДЕН ЖАСАЛҒАН ӨЗГЕ ӨНІМДЕР,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бастысы өру үшін пайдаланылатын (мысалы, бамбук, ротанг, құрақ, жекен, тал, рафия, тазартылған, ағартылған немесе боялған астық тұқымдастардың сабаны және жөке тамыры) өсімдіктерден жасалған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Өсімдіктерден жасалған материалдар,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линті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НЕМЕСЕ ӨСІМДІКТЕРДЕН АЛЫНҒАН МАЙЛАР ЖӘНЕ ОЛАРДЫ ЫДЫРАТУ ӨНІМДЕРІ; ДАЙЫН ТАҒАМДЫҚ МАЙЛАР; ЖАНУАРЛАРДАН НЕМЕСЕ ӨСІМДІКТЕРДЕН ЖАСАЛҒАН БАЛАУЫЗДАР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02.09 немесе 15.03 тауар позициясындағы майдан басқа, шошқа майы (лярдты қоса алғанда) және үй құсының майы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Лярд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шошқа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 тауар позициясындағы майдан басқа, мүйізді ірі қара малдың, қойдың немесе ешкінің майы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Қорытылған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және жануарлардың майы, эмульгацияланбаған немесе араластырылмаған немесе қандай да бір өзге тәсілмен дайындалмаған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 немесе теңіз сүтқоректілерінен алынған майлар мен олардың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Балықтың бауырынан алынған майлар мен олардың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Бауырдан алынған майды қоспағанда, балық майлары мен олардың фракциялары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сүтқоректілерінің майлары мен олардың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және одан алынатын майлы заттар (ланолинді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жануарлар майы, майлар мен олардың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 майы мен оның фракциясы,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Шикі май, рафинацияланбаған немесе гидратациямен рафинацияланған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 майы мен оның фракциясы,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 мен оның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 (салқын) сығымдалған зәйтүн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Піскен зәйтүндер мен зәйтүндерден ғана алынатын өзге майлар мен олардың фракциялары, рафинацияланбаған немесе рафинацияланған, бірақ химиялық құрамы өзгермеген, 15.09 тауар позициясындағы майлармен немесе фракциялармен осы майлардың немесе фракциялардың қосылыстарын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майы мен оның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мақсары немесе мақта майы және олардың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Күнбағыс немесе мақсары майы және олардың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майы және оның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госсиполдан тазартылған немесе тазартылмаған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дәнді кокос (копра) майы немесе бабассу майы және олардың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Кокос (копра) майы және оның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Пальма дәнді май немесе бабассу майы және олардың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майы (рапстан немесе кользадан) немесе қыша майы және олардың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эрук қышқылы төмен рапс майы (рапстан немесе кользадан) және оның фракциясы: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ұшпайтын өсімдік майлары, майлар (жожоба майын қоса алғанда) және олардың фракциялары, рафинацияланбаған немесе рафинацияланған, бірақ химиялық құрамы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Зығыр майы және оның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 майы және оның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Майсана майы және оның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Күнжүт және оның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немесе өсімдіктерден алынған майлар және олардың фракциялары, толық немесе ішінара гидрогенезделген, қайта этерификацияланған, кері этерификацияланған немесе элаидинизацияланған, рафинацияланбаған немесе рафинацияланған, бірақ кейіннен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 майлары және олардың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майлары және олардың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Маргарин; тамаққа пайдалануға жарамды қоспалар немесе жануарлардың немесе өсімдіктердің майларынан немесе осы топтағы әртүрлі майлардың фракцияларынан жасалған дайын өнімдер, 15.16 тауар позициясындағы тағамдық майлар мен олардың фракцияларынан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Маргарин, сұйық маргаринді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тауар позициясындағы өнімдерден басқа, қайнатылған, ашытылған, гидратсыздалған, сульфатталған, ауамен үрлеп ашытылған, вакуумда немесе инертті газда қыздыру арқылы немесе химиялық түрлендірілген өзге тәсілмен полимерленген жануарлар немесе өсімдік майлары және олардың фракциялары; жануарлар немесе өсімдіктер майларынан немесе осы топтағы әртүрлі майлардың фракцияларынан жасалған тамаққа пайдалануға жарамсыз қоспалар немесе дайын өнімдер,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суы және глицерин сілтісі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балауыздар (триглицеридтерден басқа), ара балауызы, өзге жәндіктер мен спермацет балауызы, боялған немесе боялмаған, рафинацияланған немесе рафинацияланбаған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Өсімдіктер балауызы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майлы заттарды немесе өсімдіктерден немесе жануарлардан алынған балауыздарды өңдегеннен кейінгі 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НЕМЕСЕ ШАЯН ТӘРІЗДІЛЕРДЕН, МОЛЛЮСКІЛЕРДЕН НЕМЕСЕ ӨЗГЕ СУ ОМЫРТҚАСЫЗДАРЫНАН ЖАСАЛҒАН ДАЙЫН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 қосалқы өнімдерінен немесе қаннан жасалған шұжықтар мен ұқсас өнімдер; олардың негізінде жасалған дайын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 қосалқы өнімдерінен немесе қаннан жасалған өзге дайын немесе консервіленген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Гомогенделген дайын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Кез келген жануардың бауырынан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- 01.05 тауар позициясындағы үй құсынан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Күркетауықтан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тауықтарынан (Gallus domesticus)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 еті мен оның шабылған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Жауырын бөлігі мен оның шабылған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Қоспаларды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Мүйізді ірі қара малдың етінен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Кез келген жануардың қанынан жасалған дайын өнімдерді қоса алғанда,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балықтың немесе шаян тәрізділердің, моллюскілердің немесе өзге су омыртқасыздарының сығындылары мен шырындары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немесе консервіленген балық; бекіре тұқымдастардың уылдырығы және балық уылдырықшаларынан дайындалған оны алмастырғыштар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Тұтас немесе бөліктерге бөлінген, бірақ тартылмаған балық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Ақсерке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Сардиналар, сардинелла, шабақ немесе майбалықтар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скипджек немесе жолақты тунец және пеламида (Sarda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Скумбpия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 торсықтары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дайын немесе консервіленген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Бекіре тұқымдастардың уылдырығы және бекіре тұқымдастардың уылдырығын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Бекіре тұқымдастардың уылдырығы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Бекіре тұқымдастардың уылдырығын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немесе консервіленген шаян тәрізділер, моллюскілер және өзге су омыртқасыздары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шаяндары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Асшаяндар: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Герметикалық емес орамада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Омарлар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шаян тәрізділер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Моллюскілер: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Устрицалар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Корольдік айдаршаларды қоса алғанда, айдаршалар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құрттары мен кальмарлар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Сегізаяқтар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Клемдер, жүрекше тәрізділер және аркілер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құлақтары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Липаристен басқа, ұлулар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су омыртқасыздары: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Голотуриялар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кірпілері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Медузалар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ҚАНТТАН ЖАСАЛҒАН КОНДИТЕРЛІК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немесе қызылша қанты және химиялық таза сахароза, қатты күйде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Дәмдік-хош иістік немесе бояғыш қоспаларсыз шикі қант: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Қызылша қанты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Құрақ қанты, осы топқа 2-қосалқы позицияға ескертпеде көрсетілген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құрақ қанты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Дәмдік-хош иістік немесе бояғыш қоспалармен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лактозаны, мальтозаны, глюкоза мен фруктозаны қоса алғанда, қатты күйдегі өзге қант; дәмдік-хош иістік немесе бояғыш заттар қосылмаған қант шәрбаттары; табиғи балмен араластырылған немесе араластырылмаған жасанды бал; карамельді кулер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Лактоза және лактоза шәрбаты: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99 мас.% немесе одан астам лактоза бар, құрғақ затпен есептегенде сусыз лактоза ретінде көрінетін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04.09-ды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04.09-ды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 және үйеңкі шәрбаты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және глюкоза шәрбаты, құрамында фруктоза жоқ немесе құрамында 20 мас.% кем құрғақ күйдегі фруктоза болатын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және глюкоза шәрбаты, инвертті қантты қоспағанда, құрамында кемінде 20 мас.%, бірақ 50 мас.% кем құрғақ күйдегі фруктоза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таза фруктоза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фруктоза және фруктоза шәрбаты, инвертті қантты қоспағанда, құрамында 50 мас.% астам құрғақ күйдегі фруктоза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Инвертті қантты қоса алғанда, өзгелері және құрамында 50 мас.% құрғақ күйдегі фруктоза бар өзге қант пен қант шәрбаты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Қантты алу немесе рафинадтау нәтижесінде алынған сірне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Құрақ сірнесі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кондитерлік өнімдер (ақ шоколадты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жағылған немесе жағылмаған сағыз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ЖӘНЕ ОДАН ЖАСАЛҒАН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Какао-атбас бұршақтары, бүтін немесе ұсақталған, шикі немесе қуырылған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Қауызы, қабығы, қабыршағы және какаоның өзге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майсыздандырылған немесе майсыздандырылмаған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Майсыздандырылмаған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Ішінара немесе толық майсыздандырылған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Какао-майы, какао-тоң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Какао-ұнтақ, қант немесе өзге тәтті ететін заттар қосылмаған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және өзге құрамында какао бар дайын тамақ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Какао-ұнтақ, қант немесе өзге тәтті ететін заттар қосылған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дайын өнімдер, массасы 2 килограммнан астам брикеттерде, пластинкаларда немесе плиткаларда немесе сұйық, паста тәріздес, ұнтақ тәріздес, түйіршікті немесе өзге ұқсас түрде, 2 килограммнан астам болатын контейнерлерде немесе бастапқы орамаларда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брикеттерде, пластинкаларда немесе плиткаларда: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Салмасы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Салмасыз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ДАҚЫЛДАРДЫҢ ДӘНІНЕН, ҰННАН, КРАХМАЛДАН НЕМЕСЕ СҮТТЕН ЖАСАЛҒАН ДАЙЫН ӨНІМДЕР; ҰННАН ЖАСАЛҒАН КОНДИТЕРЛІК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дән сығындысы; ұсақ не ірі тартылған ұннан, жармадан, крахмалдан немесе үгітілген ашытқы сығындысынан жасалған, құрамында какао жоқ немесе толық майсыздандырылған негізге есептегенде құрамында 40 мас.% кем какао бар дайын тамақ өнімдері, басқа жерде аталмаған немесе енгізілмеген; 04.01 –04.04 тауар позициясындағы шикізаттан жасалған, құрамында какао жоқ немесе толық майсыздандырылған негізге есептегенде құрамында 5 мас.% кем какао бар дайын тамақ өнімдері, басқа жерде аталмаған немесе енгізілмеген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тамақ өнімдері, жас балаларға арналған, бөлшек саудада сату үшін өлшеп оралған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- 19.05 тауар позициясындағы нан-тоқаш және ұннан кондитерлік өнімдерді дайындауға арналған қоспалар мен қамыр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өңделген немесе өңделмеген, салмасы бар (еттен немесе өзге өнімдерден) немесе салмасы жоқ немесе өзге тәсілмен дайындалған, спагетти, макарон, кеспе, түтік кеспе, үзбе кеспе, равиоли, каннеллони; кускус сияқты, тамаққа пайдалануға дайын немесе дайын емес макарон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Жылумен өңделмеген, салмасы жоқ немесе қандай да бір басқа тәсілмен дайындалмаған макарон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жұмыртқа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Салмасы бар, жылумен өңделген немесе өңделмеген немесе басқа тәсілмен дайындалған макарон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макарон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Кускус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және оны алмастырғыштар, крахмалдан дайындалған, қауыз, түйіршіктер, дәндер, жармалар түрінде немесе өзге ұқсас түрде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Дақылдардың дәнін немесе астық өнімдерін (мысалы, жүгері қауызын) үрлеу немесе қуыру арқылы алынған дайын тамақ өнімдері; дән түріндегі немесе өзге тәсілмен өңделген дән немесе қауыз түріндегі (ұсақ және ірі тартылған ұнды, жарманы қоспағанда), алдын ала пісірілген немесе өзге тәсілмен дайындалған дақылдар (жүгері дәнінен басқа),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Дақылдардың дәнін немесе астық өнімдерін үрлеу немесе қуыру арқылы алынған дайын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Қуырылған астық қауыздары немесе үрленген дақыл дәндері бар қуырылмаған астық қауыздарынан немесе қуырылмаған астық қауыздарының қоспаларынан алынған дайын тамақ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Bulgur бидайы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ұннан жасалған кондитерлік өнімдер, тәтті нандар, піспенан және өзге де нан-тоқаш және ұннан жасалған, құрамында какао бар немесе жоқ кондитерлік өнімдер; вафельді тілімдер, фармацевтикалық мақсаттарда пайдалануға жарамды бос капсулалар, мөрлеуге арналған вафельді қабықтар, күріш қағазы және ұқсас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Қытырлақ нандар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Зімбір піспенаны және ұқсас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Тәтті құрғақ піспенан; вафли және вафельді қабықтар: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Тәтті құрғақ піспенан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Вафли және вафельді қабықтар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Кепкен нан, қуырылған нан және ұқсас қуырылған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ЖЕМІСТЕРДІ, ЖАҢҒАҚТАРДЫ НЕМЕСЕ ӨСІМДІКТЕРДІҢ ӨЗГЕ БӨЛІКТЕРІН ҚАЙТА ӨҢДЕУ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жемістер, жаңғақтар және өсімдіктердің өзге жеуге жарамды бөліктері, сірке су немесе сірке су қышқылы қосылып дайындалған немесе консервіленген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Қиярлар және корнишондар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су немесе сірке су қышқылы қосылмай дайындалған немесе консервіленген қызанақтар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Бүтін немесе тілімдерге тілінген қызанақтар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 немесе сірке су қышқылы қосылмай дайындалған немесе консервіленген саңырауқұлақтар және жерқұлақтар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Agaricus тұқымдас саңырауқұлақтар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 немесе сірке су қышқылы қосылмай дайындалған немесе консервіленген, мұздатылған, 20.06 тауар позициясындағы өнімдерден басқа, өзге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көкөністер мен көкөніс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су немесе сірке су қышқылы қосылмай дайындалған немесе консервіленген, мұздатылмаған, 20.06 тауар позициясындағы өнімдерден басқа, өзге көкөністер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Гомогенделген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Асбұршақ (Рisum sativum)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Үрмебұршақ (Vigna sрр., Рhaseolus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Аршылған үрмебұршақ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зәйтүндер немесе зәйтүндер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 жүгерісі (Zea mays var. saccharata)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көкөністер мен көкөніс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 өркендері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жаңғақтар, жемістердің қабығы және өсімдіктердің өзге бөліктері, қанттың көмегімен консервіленген (қант шәрбаты сіңірілген, глазурьленген немесе шекерленген)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8-топтарды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өңдеу арқылы алынған, оның ішінде қант немесе өзге тәтті ететін заттар қосылған джем, жемісті желе, мармелад, жеміс немесе жаңғақ езбесі, жеміс немесе жаңғақ пастасы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Гомогенделген дайын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Цитрус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жаңғақтар және өсімдіктердің жеуге жарамды өзге бөліктері, өзге тәсілмен дайындалған немесе консервіленген, құрамында қант қоспалары немесе өзге тәтті ететін заттар немесе спирт бар немесе жоқ,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Өзара араласқан немесе араласпаған жаңғақтар, жержаңғақтар және өзге тұқымдар: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Жержаңғақ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Қоспаларды қоса алғанда,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Алмұрттар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өріктер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Шие және қызыл шие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Нектаринді қоса алғанда, шабдалы,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Бүлдірген (құлпынай)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- 2008.19 қосалқы позициясының қоспаларынан басқа қоспаларды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Пальма өзекшесі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Мүкжидек (Vaccinium macrocarpon, Vaccinium oxycoccos, Vaccinium vitis-idaea)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8-топты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шырындары (жүзім ашытқысын қоса алғанда) және көкөніс шырындары, быжымаған және құрамында спирт қосылыстары жоқ, қант немесе өзге тәтті ететін заттар қосылған немесе қосылмаған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 шырыны: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Мұздатылмаған, Брикс саны 20-дан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 шырыны (помелло шырынын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Брикс саны 20-дан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цитрустар шырыны: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Брикс саны 20-дан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 шырыны: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Брикс саны 20-дан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Қызанақ шырыны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Жүзім шырыны (жүзім ашытқысын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Брикс саны 30-дан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Алма шырыны: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Брикс саны 20-дан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Кез келген өзге жеміс пен көкөністің бір түрінен шырын: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Мүкжидек (Vaccinium macrocarpon, Vaccinium oxycoccos, Vaccinium vitis-idea)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Шырындар коспалары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Кофенің, шайдың немесе матенің немесе Парагвай шайының сығындысы, эссенциясы және концентраты және олардың негізіндегі немесе кофенің, шайдың немесе матенің немесе Парагвай шайының негізіндегі дайын өнімдер; қуырылған цикорий және өзге қуырылған кофе алмастырғыштар және олардың сығындысы, эссенциясы және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сығындылары, эссенциялары және концентраттары және осы сығындылар эссенциялар және концентраттар негізіндегі дайын өнімдер, кофе негізіндегі эссенциялар немесе концентраттар: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Сығынды, эссенция және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сығындылар, эссенциялар немесе концентраттар немесе кофе негізіндегі дайын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Шай немесе мате немесе Парагвай шайы сығындысы, эссенциясы және концентраты және олардың негізіндегі немесе шай немесе мате немесе Парагвай шайы негізіндегі дайын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Қуырылған цикорий және өзге қуырылған кофе алмастырғыштар және олардың сығындысы, эссенциясы және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(белсенді немесе белсенді емес); өзге өлі бір жасушалы микроорганизмдер (30.02 тауар позициясындағы вакциналардан басқа); дайын наубайлық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Белсенді ашытқы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Белсенді емес ашытқы; өзге өлі бір жасушалы микроорганизмдер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наубайлық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дайындауға арналған өнімдер және дайын тұздықтар; дәмдік қоспалар және аралас дәмдеуіштер; қыша ұнтағы және дайын қыша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Қытайбұршақ тұздығы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Қызанақ кетчуп және өзге қызанақ тұздықтары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Қыша ұнтағы және дайын қыша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көжелер мен сорпалар және оларды әзірлеуге арналған дайын өнім; гомогенделген құрамдас дайын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көжелер мен сорпалар және оларды әзірлеуге арналған дайын 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Гомогенделген құрамдас дайын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және өзге тағамдық мұз түрлері, құрамында какао жоқ немесе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Ақуыз концентраттары және текстураланған ақуыз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АЛКОГОЛЬДІ ЖӘНЕ АЛКОГОЛЬСІЗ СУСЫНДАР МЕН СІРКЕ 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газдалған суды қоса алғанда, қант немесе өзге тәтті ететін немесе дәмдік-хош иістендіргіш заттар қосылмаған су; мұз немесе қар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 және газдалған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суды қоса алғанда, құрамына қант қоспалары және өзге тәтті ететін немесе дәмдік-хош иістендіргіш заттар қосылған су және 20.09 тауар позициясындағы жеміс немесе көкөніс шырындарын қоспағанда,</w:t>
            </w:r>
          </w:p>
          <w:p>
            <w:pPr>
              <w:spacing w:after="20"/>
              <w:ind w:left="20"/>
              <w:jc w:val="both"/>
            </w:pPr>
            <w:r>
              <w:rPr>
                <w:rFonts w:ascii="Times New Roman"/>
                <w:b w:val="false"/>
                <w:i w:val="false"/>
                <w:color w:val="000000"/>
                <w:sz w:val="20"/>
              </w:rPr>
              <w:t xml:space="preserve">
өзге алкогольсіз сусындар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 және газдалған суды қоса алғанда, құрамында қант қоспасы немесе өзге тәтті ететін немесе дәмдік-хош иістендіргіш заттар қосылған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Алкогольсіз сыра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сыра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Күшейтілген шарапты қоса алғанда, табиғи жүзім шарабы; 20.09 тауар позициясында көрсетілгеннен басқа, жүзім ашытқысы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Көпіршікті шарап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шараптар; быжытылмаған немесе спирт қосу арқылы быжуы тоқтатылған жүзім ашытқысы: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2 л немесе одан аз ыдыстарда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2 литрден астам, бірақ 10 литрден аспайтын ыдыстарда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жүзім ашытқысы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Вермуттар және өзге табиғи жүзім шараптары, өсімдіктерден алынған немесе хош иістендіргіш заттар қосылған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2 л немесе одан аз ыдыстарда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быжытылған сусындар (мысалы, сидр, перри немесе алмұрт сидрі, бал сусын, сакэ); быжытылған сусындардың қоспалары және быжыған сусындар мен алкогольсіз сусындардың қоспасы,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 және одан астам болатын денатуратталмаған этил спирті; кез келген концентрациядағы, денатуратталған этил спирті және өзге спиртті тұнбалар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Спирт концентрациясы 80 к.% және одан астам болатын денатуратталмаған этил спирті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кез келген концентрациядағы, денатуратталған этил спирті және өзге спиртті тұнбалар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Спирттің концентрациясы 80 к.% кем болатын денатуратталмаған этил спирті; спирт тұнбалары, ликерлер және өзге спиртті сусындар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Жүзім шарабын дестилляциялау немесе жүзімді сығу нәтижесінде алынған спиртті тұнбалар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Ром және өзге спиртті тұнбалар, олар қант құрағынан быжыған өнімдерді дестилляциялау нәтижесінде алынған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Джин және арша тұнбасы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Ликерлар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 және сірке қышқылынан алынған оны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ӨНЕРКӘСІБІНІҢ ҚАЛҒАН БӨЛІКТЕРІ МЕН ҚАЛДЫҚТАРЫ; ЖАНУАРЛАРҒА АРНАЛҒАН ДАЙЫН АЗЫҚТАР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немесе ет қосалқы өнімдерінен, балықтан немесе шаян тәрізділерден, моллюскілерден немесе өзге су омыртқасыздарынан жасалған, тамаққа пайдалануға жарамсыз, ұсақ және ірі тартылған ұн мен түйіршіктер; шыжықтар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Еттен немесе ет қосалқы өнімдерінен жасалған ұсақ және ірі тартылған ұн мен түйіршіктер; шыжықтар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Балықтан немесе шаян тәрізділерден, моллюскілерден немесе өзге су омыртқасыздарынан жасалған ұсақ және ірі тартылған ұн мен түйіршіктер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Кебектер, еленділер, ұнтақтар және електен өткізуден, тартудан немесе дәнді дақылдарды немесе бұршақ дақылдарын қайта өңдеудің өзге тәсілдерінен қалған өзге, түйіршіктелмеген немесе түйіршіктелген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Бұршақ тұқымдастар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өндіруден қалған бөліктер және ұқсас қалған бөліктер, қызылша жомы, багасс немесе қант құрағының жомы және қант өндірісінің өзге қалдықтары, барда және сыра ашытудың немесе шарап ашытудың өзге қалдықтары, түйіршіктелмеген немесе түйіршіктелген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Крахмал өндірісінен қалған бөліктер және ұқсас қалған бөліктер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Қызылша жомы, багасс немесе қант құрағының жомы және қант өндірісінің өзге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Барда және сыра ашытудың немесе шарап ашытудың өзге қалдықтары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өзге қатты қалдықтар, олар қытайбұршақ майынан алынады, ұнтақталмаған немесе ұнтақталған, түйіршіктелмеген немесе түйіршіктелген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өзге қатты қалдықтар, жержаңғақ майынан алынған, ұнтақталмаған немесе ұнтақталған, түйіршіктелмеген немесе түйіршіктелген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немесе 23.05 тауар позициясындағы қалдықтардан басқа, күнжара және өзге қатты қалдықтар, өсімдік майларынан алынған, ұнтақталмаған немесе ұнтақталған, түйіршіктелмеген немесе түйіршіктелген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тұқымынан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Зығыр тұқымынан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Күнбағыс тұқымынан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Рапс немесе кольза тұқымынан: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Рапс немесе кольза тұқымынан, құрамындағы эрук қышқылы төмен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Кокос жаңғағынан немесе копрадан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Жемісқаптан немесе майлы пальма жаңғағының дәнінен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тұндырмасы; шарап 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Өсімдіктерден алынған өнімдер және өсімдік қалдықтары, өсімдіктердің қалған бөліктері және жанама өнімдер, олар түйіршіктелмеген немесе түйіршіктелген, жануарларды азықтандыру үшін пайдаланылады,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азықтандыру үшін пайдаланылатын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саудада сату үшін өлшеп оралған, иттер мен мысықтарға арналған азық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ТЕМЕКІНІ ӨНЕРКӘСІПТІК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шикізаты; темекі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Ортаңғы жолағынан ажыратылмаған темекі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Ортаңғы жолағынан ішінара немесе толық ажыратылған темекі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Темекі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Сигаралар, шеті қиылған сигаралар, сигариллалар және темекіден немесе оны алмастырғыштардан жасалған сигареталар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Сигаралар, шеті қиылған сигаралар және құрамында темекі бар сигариллалар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темекі бар сигареталар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өнеркәсіптік дайындалған темекі және темекіні өнеркәсіптік алмастырғыштар; "гомогенделген" немесе "қалпына келтірілген" темекі; темекі сығындысы мен эссенциясы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Кез келген пропорцияда құрамында темекі алмастырғыштар болатын немесе болмайтын шегетін темекі: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қосалқы позицияға 1-ескертпеде көрсетілген, кальянға арналған темекі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"Гомогенделген" немесе "қалпына келтірілген" темекі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КҮКІРТ; ТОПЫРАҚ ПЕН ТАС; СЫЛАҚ МАТЕРИАЛДАРЫ, ӘК ЖӘНЕ ЦЕМЕНТ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ерітілген немесе ерітілмеген немесе жабысуға кедергі келтіретін немесе сусымалы болуын қамтамасыз ететін агенттердің қоспалары құрамында болатын немесе болмайтын тұз (ас тұзы мен денатуратталған тұзды қоса алғанда) және таза натрий хлориді; теңіз 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Күйдірілмеген пирит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Сублимацияланған, тұнған және коллоидты күкірттен басқа, күкірттің барлық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графит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 немесе қабыршақ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құмның барлық түрі, боялған немесе боялмаған, құрамында металл бар 26-топтағы құмнан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Кремнийлі құм және кварцты құм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 (табиғи құмнан басқа); ірі ұсақталған немесе ұсақталмаған, кесілген немесе кесілмеген немесе өзге тәсілмен блоктарға немесе тікбұрышты пішіндегі плиталарға (квадратты қоса алғанда) бөлінген кварцит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және өзге каолин сазы, кальцийленген немесе кальцийленбеген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саздар (68.06 тауар позициясындағы ісінген саздарды қоспағанда), андалузит, кианит және силлиманит, кальцийленген немесе кальцийленбеген; муллит; шамот немесе динас топырағы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Бентонит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Отқа төзімді саз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саз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Андалузит, кианит және силлиманит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Муллит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Шамот немесе динас топырағы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кальций фосфаты, табиғи алюминий-кальций фосфаты және фосфатты бор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барий сульфаты (барит); табиғи барий карбонаты (витерит), кальцийленген немесе кальцийленбеген, 28.16 тауар позициясындағы барий тотығынан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барий сульфаты (барит)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барий карбонаты (витерит)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Инфузорлы кремнийлі топырақ (мысалы, кизельгур, трепел және диатомит) және ұқсас кремнийлі топырақ, кальцийленген немесе кальцийленбеген, үлес салмағы 1 немесе одан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 тас; егеуқұм; табиғи корунд, табиғи анартас және өзге табиғи абразивті материалдар, жылумен өңделген немесе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Кеуек тас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Егеуқұм, табиғи корунд, табиғи анартас және өзге табиғи абразивті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Тақтатас, кесектеп ұсақталған немесе ұсақталмаған, кесілген немесе кесілмеген не өзге тәсілмен блоктарға немесе тікбұрышты пішіндегі плиталарға (квадратты қоса алғанды) бөлінген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Мәрмәр, травертин немесе әкті туф, экауссин және үлес салмағы 2,5 немесе одан астам болатын ескерткіштерге немесе құрылысқа арналған өзге әктастар және алебастр, кесектеп ұсақталған немесе ұсақталмаған, кесілген немесе кесілмеген не өзге тәсілмен блоктарға немесе тікбұрышты пішіндегі плиталарға (квадратты қоса алғанды) бөлінген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Мәрмәр және травертин немесе әкті туф: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Өңделмеген немесе кесектеп ұсақталған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Кесілген немесе өзге тәсілмен блоктарға немесе тікбұрышты пішіндегі плиталарға (квадратты қоса алғанды) бөлінген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Экауссин және ескерткіштерге немесе құрылысқа арналған өзге әктастар; алебастр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құмдақ және ескерткіштерге немесе құрылысқа арналған өзге тас, кесектеп ұсақталған немесе ұсақталмаған, кесілген немесе кесілмеген не өзге тәсілмен блоктарға немесе тікбұрышты пішіндегі плиталарға (квадратты қоса алғанды) бөлінген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кесектеп ұсақталған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Кесілген немесе өзге тәсілмен блоктарға немесе тікбұрышты пішіндегі плиталарға (квадратты қоса алғанды) бөлінген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Құмдақ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Ескерткіштерге немесе құрылысқа арналған өзге тас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Әдетте тас жолдар немесе теміржолдар үшін балласт, бетонды толтырғыштар немесе өзге балласт ретінде пайдаланылатын малта тас, қиыршық тас, шағыл немесе ұсақталған тас, малта тас, сондай-ақ жылумен өңделген немесе өңделмеген қойтастар және кремний қиыршық тасы; тауар позициясының бірінші бөлігінде көрсетілген материалдарды қамтитын немесе қамтымайтын қождан, дростан немесе ұқсас өнеркәсіптік қалдықтардан жасалған макадам; гудронды макадам; жылумен өңделген немесе өңделмеген, 25.15 немесе 25.16 тауар позициясындағы тастан жасалған түйіршіктер, қиыршықтар және ұнтақ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Әдетте тас жолдар немесе теміржолдар үшін балласт, бетонды толтырғыштар немесе өзге балласт ретінде пайдаланылатын малта тас, қиыршық тас, шағыл немесе бөлшектелген тас, малта тас, сондай-ақ жылумен өңделген немесе өңделмеген қойтастар және кремний қиыршық 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- 2517.10 қосалқы позициясындағы материалдарды қамтитын немесе қамтымайтын қождан, дростан немесе ұқсас өнеркәсіптік қалдықтардан жасалған макадам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Гудронды макадам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Жылумен өңделген немесе өңделмеген, 25.15 немесе 25.16 тауар позициясындағы тастан жасалған түйіршіктер, қиыршықтар және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Мәрмәрдан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бөлшектелген немесе кесілген не басқа тәсілмен блоктарға немесе тікбұрыш (квадратты қоса алғанда) пішініндегі плиталарға бөлінген доломитті қоса алғанда; жымдасқан немесе жымдаспаған, кальцийленген немесе кальцийленбеген доломит; доломитті толтыру қоспасы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Кальцийленбеген немесе жымдаспаған доломит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Кальцийленген немесе жымдасқан доломит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Доломитті толтыру қоспасы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магний карбонаты (магнезит); еріген магнезия; агломерациялаудың алдында қосылатын, құрамында кішігірім көлемде басқа тотықтар болатын немесе болмайтын, жентектелгенге дейін күйдірілген магнезия (агломерацияланған); қоспалары бар немесе қоспасыз өзге магний тотықтары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магний карбонаты (магнезит)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боялған немесе боялмаған, құрамында кішігірім көлемде жеделдеткіштер немесе баяулатқыштар бар гипстік тұтқыштар (кальцийленген гипсті немесе кальций сульфатын білдіреді)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Гипстік тұтқыштар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 флюс; әктас және әк немесе цемент дайындау үшін пайдаланылатын өзге әкті тас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тотығы мен гидроксидінен басқа, сөндірілмеген, сөндірілген және гидравликалық әк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Сөндірілмеген әк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Сөндірілген әк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Гидравликалық әк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сазбалшықты цемент, қожды цемент, суперсульфатты цемент және ұқсас гидравликалық цементтер, боялмаған немесе боялған, дайын немесе клинкерлер нысанында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Цемент клинкерлер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Портландцемент: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цемент, жасанды боялған немесе боялмаған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Сазбалшықты цемент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гидравликалық цементтер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оның ішінде тарамды; слюда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Өңделмеген слюда және тілімдерге немесе қабыршақтарға ыдыратылған слюда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Слюда ұнтағы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Слюда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бөлшектелген немесе бөлшектелмеген, кесілген немесе кесілмеген не басқа тәсілмен блоктарға немесе тікбұрыш (квадратты қоса алғанда) пішініндегі плиталарға бөлінген табиғи стеатит; тальк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Бөлінбеген және ұнтақталмаған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Бөлінген немесе ұнтақталған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тұздықтардан бөлінген бораттардан басқа, табиғи бораттар және олардың концентраттары (кальцийленген немесе кальцийленбеген); құрғақ өнімге есептегенде құрамында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болатын табиғи бор қышқылы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шпат; лейцит; нефелин және нефелинді сиенит; еріген шпат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Далалық шпат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Еріген шпат: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кальций фториді 97 мас.% немесе одан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кальций фториді 97 мас.%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Лейцит; нефелин және нефелинті сиенит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перлит және хлориттер, көпіршікті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Кизерит, эпсомит (табиғи магний сульфаттары)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ҚОЖ ЖӘНЕ КҮЛ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Күйдірілген пиритті қоса алғанда, темір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Күйдірілген пириттен басқа, темір кендері мен концентраттары: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Агломерацияланған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Күйдірілген пирит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кендері мен концентраттары, құрғақ өнімге есептегенде құрамында марганец 20 мас.% немесе одан астам болатын темір марганец кендері мен концентраттарын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уран немесе торий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Уран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Торий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Күйдірілген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Ниобий, тантал, ванадий немесе цирконий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Цирконий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Күміс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кендер мен концентраттар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Сүрме кендері мен концентраттары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металдарды өндіру процесінде алынатын түйіршікті қож (қожды құм)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дpосс (түйіршікті қождан басқа), тотқақ және қара металл өндірісінің өзге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металдар, күшәла немесе олардың қосылыстары болатын қож, күл және қалған бөліктер (қара металдарды өндіру кезінде пайда болатындардан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негізінен мырыш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Гартмырыш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негізінен қорғасын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 бензинінің шламы және этилді антидетонациялық қоспалар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негізінен мыс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негізінен алюминий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күшәла, таллий, сынап немесе олардың қоспалары бар, күшәла немесе осы металдарды алу үшін немесе олардың химиялық қосылыстарын өндіру үшін пайдаланылады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сүрме, бериллий, кадмий, хром немесе олардың қоспалары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және өзге күл, теңіз балдырларының күлін (келп) қоса алғанда; қалалық шаруашылық қалдықтарын өртеуден қалған күл мен қалған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Қалалық шаруашылық қалдықтарын өртеуден қалған күл мен қалған бөліктер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ОТЫН, МҰНАЙ ЖӘНЕ ОЛАРДЫ АЙЫРУДАН АЛЫНҒАН ӨНІМДЕР; БИТУМДЫ ЗАТТАР; МИНЕРАЛДЫ БАЛАУЫЗДАР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брикеттер, шекемтастар және тас көмірден алынған қатты отынның ұқсас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 көмір, тозаңды немесе тозаңды емес, бірақ агломерацияланбаған: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Битумды көмір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көмір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Брикеттер, шекемтастар және тас көмірден алынған қатты отынның ұқсас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немесе қоңыр көмір, гагаттан басқа, агломерацияланған немесе агломерацияланбаған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немесе қоңыр көмір, тозаңды немесе тозаңды емес, бірақ агломерацияланбаған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немесе қоңыр көмір, агломерацияланған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(шымтезек үгіндісін қоса алғанда), агломерацияланған немесе агломерацияланбаған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тас көмірден, лигниттен немесе шымтезектен кокс және жартылай кокс; ретортты көмір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мен өзге газ тәріздес көмірсутектерден басқа, тас көмір, су, генератор газы және ұқсас газдар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қоңыр көмір, шымтезек қара майы және өзге минералды қара майлар, сорғытылған немесе сорғытылмаған, ішінара ректификацияланған немесе ректификацияланбаған, "қалпына келтірілген" қарамайларды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 және тас көмір қара майын жоғары температурада айыру нәтижесінде алынған өзге өнімдер; хош иістендіргіш құрамдас бөліктердің массасы хош иістендірілмеген массадан асатын ұқсас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хош иісті көмірсутектер қоспасы, оның 65 к.% немесе одан астамы (шығындарды қоса алғанда) ISO 3405 әдісі бойынша (ASTM D 86 әдісіне балама) 250 ºC температурада айырылады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Креозот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қара майынан немесе өзге минералды қара майлардан алынған пек және пек коксы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 коксы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жыныстардан алынған шикі мұнай және шикі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мұнайдан басқа, битумды жыныстардан алынған мұнай мен мұнай өнімдері; басқа жерде аталмаған немесе енгізілмеген, құрамында битумды жыныстардан алынған мұнай немесе мұнай өнімдері 70 мас.% немесе одан астам болатын өнімдер, оның үстіне бұл мұнай өнімдері өнімдердің негізгі компоненттері болып табылады; өңделген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Битумды жыныстардан алынған мұнай мен мұнай өнімдері (шикі мұнайдан басқа) және басқа жерде аталмаған немесе енгізілмеген, құрамында битумды жыныстардан алынған мұнай немесе мұнай өнімдері 70 мас.% немесе одан астам болатын өнімдер, оның үстіне бұл мұнай өнімдері құрамында биодизель мен өңделген мұнай өнімдері бар өнімдерді қоспағанда, өнімдердің негізгі компоненттері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Жеңіл дистилляттар мен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Битумды жыныстардан алынған мұнай мен мұнай өнімдері (шикі мұнайдан басқа) және басқа жерде аталмаған немесе енгізілмеген, құрамында битумды жыныстардан алынған мұнай немесе мұнай өнімдері 70 мас.% немесе одан астам болатын өнімдер, оның үстіне бұл мұнай өнімдері өңделген мұнай өнімдерін қоспағанда, құрамында биодизель бар өнімдердің негізгі компоненттері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Өңделген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полихлорбифенилдер, полихлортерфенилдер немесе полибромбифенилдер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және өзге газ тәріздес көмірсутектер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Табиғи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пропилен, бутилен және бутадиен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тәріздес күйде: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Табиғи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вазелині; парафин, микрокристалды мұнай балауызы, парафинді гач, озокерит, қоңыр көмірлі балауыз, шымтезекті балауыз, өзге минералды балауыздар және синтездеу немесе өзге процестер нәтижесінде алынған ұқсас өнімдер, боялған немесе боялмаған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вазелині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май 0,75 мас.% кем болатын парафин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коксы, мұнай битумы және битумды жыныстардан алынған мұнайды немесе мұнай өнімдерін қайта өңдеуден қалған өзге қалдықтар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коксы: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Кальцийленбеген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Мұнай битумы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Битумды жыныстардан алынған мұнайды немесе мұнай өнімдерін қайта өңдеуден қалған өзге қалдықтар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және асфальт, табиғи; битумды немесе мұнайлы қатпарлы тастар және битумды құмдақтар; асфальтиттер және асфальт жыныстары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Битумды немесе мұнайлы қатпарлы тастар және битумды құмдақтар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мұнайлы битум, минералды қарамайлар немесе минералды қарамайлар пекі негізіндегі битумдық қоспалар (мысалы, битумдық мастикалар, жол жабынына арналған асфальт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БЕЙОРГАНИКАЛЫҚ НЕМЕСЕ ОРГАНИКАЛЫҚ БАҒАЛЫ МЕТАЛДАРДЫҢ, СИРЕК ЖЕР МЕТАЛДАРЫНЫҢ, РАДИОАКТИВТІ ЭЛЕМЕНТТЕРДІҢ НЕМЕСЕ ИЗОТОПТАРДЫҢ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және йод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 бром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Сублимицияланған немесе тұнған күкірт; коллоидті күкірт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(басқа жерде аталмаған немесе енгізілмеген көміртектің өзге нысандары және 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инертті газдар және өзге бейметалдар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Сутек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Инертті газдар: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теллур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кемінде 99,99 мас.% кремний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Күшәла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немесе сілтілі-жер металдары; сирек жер металдары, скандий және иттрий таза түрде, қоспаларда немесе қорытпаларда; сынап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Сілтілі немесе сілтілі-жер металдары: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Сирек жер металдары, скандий және иттрий таза түрде, қоспаларда немесе қорытпаларда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(тұзды қышқыл); хлорсульфонды қышқыл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Сутегі хлориді (тұзды қышқыл)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Хлорсульфонды қышқыл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олеум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сульфоазотты қышқылдар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Дифосфор пентаоксиді; фосфор қышқылы; химиялық құрамы белгілі немесе белгісіз полифосфор қышқылы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Дифосфор пентаоксиді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 қышқылы және полифосфор қышқылдары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тотығы; бор қышқылдары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бейорганикалық қышқылдар және бейметалдардың өзге бейорганикалық оттегілермен қосылысы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бейорганикалық қышқылдар: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Сутегі фториді (плавик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Сутегі цианиді (цианидті сутекті қышқыл)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Бейметалдардың өзге бейорганикалық оттегімен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Көміртегі диоксиді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Кремний диоксиді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бейметалдардың галогенид тотықтары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Хлоридтер және хлоридтер 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Карбонил дихлориді (фосген)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Фосфор оксихлориді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Фосфор трихлориді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Фосфор пентахлориді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Күкірт монохлориді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Күкірт дихлориді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Тионил 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Бейметалдар сульфидтері; фосфордың техникалық трисульфиді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Көміртегі дисульфиді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сусыз немесе су ерітіндісінде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Сусыз аммиак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ерітіндісіндегі аммиак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 (каустикалық сода); калий гидроксиді (өткір калий); натрий немесе калий пероксидтері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Натpий гидроксиді (каустикалық сода):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Қатты түрде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ерітіндісінде (натрий сілтісі немесе сұйық сода)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гидроксиді (өткір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немесе калий пероксидтері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гидроксиді мен пероксиді; стронций немесе барий тотықтары, гидроксидтері мен пероксидтері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Магний гидроксиді мен пероксиді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Стронций немесе барий тотықтары, гидроксидтері мен пероксидтері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тотығы; мырыш пероксиді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құрамы белгілі немесе белгісіз жасанды корунд; алюминий тотығы; алюминий гидроксиді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құрамы белгілі немесе белгісіз жасанды корунд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тотығы, жасанды корундтан өзгеше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Алюминий гидроксиді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тотықтары мен гидроксидтері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Хром триоксиді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тотықтары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Марганец диоксиді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 мен гидроксидтері; құрамында Fе</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 xml:space="preserve">3 </w:t>
            </w:r>
            <w:r>
              <w:rPr>
                <w:rFonts w:ascii="Times New Roman"/>
                <w:b w:val="false"/>
                <w:i w:val="false"/>
                <w:color w:val="000000"/>
                <w:sz w:val="20"/>
              </w:rPr>
              <w:t>есептегенде 70 мас.% немесе одан астам химиялық байланысты темір бар минералды бояғыштар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тотықтары мен гидроксидтері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 бояғыштар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тотықтары мен гидроксидтері; кобальт техникалық тотықтары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тотықтары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тотықтары; қорғасын жоса (қызыл немесе қызыл-сары)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 монооксиді (қорғасын тотығы, массикот)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Гидразин және гидроксиламин және олардың бейорганикалық тұздары; өзге бейорганикалық негіздер; металдардың өзге тотықтары, гидроксидтері мен пероксидтері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Гидразин және гидроксиламин және олардың бейорганикалық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Литий тотығы мен гидроксиді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Ванадий тотықтары мен гидроксидтері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Никель тотықтары мен гидроксидтері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Мыс тотықтары мен гидроксидтері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Германий тотықтары мен цирконий диоксиді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Молибден тотықтары мен гидроксидтері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Сүрме тотықтары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 фторосиликаттар, фтороалюминаттар және өзге кешенді фтор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Фтоpидтер: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гексафторалюминаты (синтетикалық криолит)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хлорид тотықтар және хлорид гидроксидтер; бромидтер және бромид тотықтар; йодидтер және йодид тотықтар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Аммоний 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Кальций 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хлоридтер: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тотықтары мен хлорид гидроксидтері: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Бромидтер мен бромид тотықтары: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Натрий немесе калий бромидтері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Йодидтер мен йодид тотықтары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кальций техникалық гипохлориті; хлориттер; гипобромиттер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Кальций техникалық гипохлориті және өзге кальций гипохлориттері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Хлораттар мен перхлораттар; броматтар мен перброматтар; йодаттар мен перйодаттар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Хлоpаттар: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Сульфидтер; химиялық құрамы белгілі немесе белгісіз полисульфидтер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Натрий сульфидтері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Дитиониттер мен сульфоксилаттар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Сульфиттер; тиосульфаттар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Натрий сульфиттері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сульфиттер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ашудас; пероксосульфаттар (персульфаттар)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сульфаты: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Динатрий сульфаты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сульфаттар: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Ашудас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Пероксосульфаттар (персульфаттар)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 нитраттар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Фосфинаттар (гипофосфиттер), фосфонаттар (фосфиттер) мен фосфаттар; химиялық құрамы белгілі немесе белгісіз полифосфаттар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Фосфинаттар (гипофосфиттер) мен фосфонаттар (фосфиттер)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 немесе динатpий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 сутек фосфаты (дикальций фосфаты)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Кальцийдің өзге фосфаттары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Полифосфаттар: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 трифосфаты (натрий триполифосфаты)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 пероксокарбонаттар (перкарбонаттар); құрамында аммоний карбаматы бар аммоний техникалық карбонаты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Динатрий карбонаты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сутек каpбонаты (натрий бикарбонаты)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Калий карбонаттары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Кальций карбонаты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Барий карбонаты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Литий карбонаттары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Стронций карбонаты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Цианидтер, цианид тотықтары, кешенді цианидтер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Цианидтер мен цианид тотықтары: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Кешенді цианидтер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Силикаттар; сілтілі металдардың техникалық силикаттары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Натрий метасиликаттары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Бораттар; пероксобораттар (пербораттар)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Динатрий тетрабораты (тазартылған бура):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бораттар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Пероксобораттар (пербораттар)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Оксометалды немесе пероксометалды қышқылдар тұзы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Натрий дихроматы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хроматтар мен дихроматтар; пероксохроматтар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Манганиттер, манганаттар мен перманганаттар: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Калий пеpманганаты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Азидтерден басқа, органикалық қышқылдар немесе перо қышқылдар тұзы (химиялық құрамы белгілі немесе белгісіз алюмосиликаттарды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құрамы белгілі немесе белгісіз алюмосиликаттарды қоса алғанда, қосарлы немесе кешенді силикаттар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Коллоидтік күйдегі бағалы металдар; химиялық құрамы белгілі немесе белгісіз, бейорганикалық немесе органикалық бағалы металдардың қосылыстары; бағалы металдар амальгамалары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Коллоидтік күйдегі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Күміс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Күміс нитраты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Алтын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қосылыстар; амальгамалар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радиоактивті элементтер мен радиоактивті изотоптар (бөлінетін немесе жаңғырып отыратын химиялық элементтер мен изотоптарды қоса алғанда) және олардың қосылыстары; құрамында осы өнімдер бар қоспалар мен қалдықтар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Табиғи уран және оның қосылыстары; қорытпалар, дисперсиялар (металл керамиканы қоса алғанда), құрамында табиғи уран немесе табиғи уранның қосылыстары бар керамикалық өнімдер мен қоспалар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235-пен байытылған уран және оның қосылыстары; плутоний және оның қосылыстары; қорытпалар, дисперсиялар (металл керамиканы қоса алғанда), құрамында уран 235-пен байытылған уран, плутоний бар керамикалық өнімдер мен қоспалар немесе осы өнімдердің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235-пен жұтаңдатылған уран және оның қосылыстары; торий және оның қосылыстары; қорытпалар, дисперсиялар (металл керамиканы қоса алғанда), құрамында уран 235-пен жұтаңдатылған уран, торий бар керамикалық өнімдер мен қоспалар немесе осы өнімдердің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- 2844.10, 2844.20 немесе 2844.30 қосалқы позицияларында көрсетілгендерден басқа, радиоактивті элементтер, изотоптар және қосылыстар; қорытпалар, дисперсиялар (металл керамиканы қоса алғанда), құрамында осы элементтер, изотоптар және қосылыстар бар керамикалық өнімдер мен қоспалар; радиоактивті 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Ядролық реакторлардың пайдаланылған (сәулеленген) жылу бөлу элементтері (жылу бөлу элементтері)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тауар позициясындағы изотоптардан басқа, изотоптар; химиялық құрамы белгілі немесе белгісіз, осы изотоптардың бейорганикалық немесе органикалық қосылыстары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Ауыр су (дейтерий 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 металдарының, иттрийдің немесе скандийдің немесе осы металдар қоспаларының бейорганикалық немесе органикалық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Церий қосылыстары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пеpоксиді, несепнәрмен қатайтылған немесе қатайтылмаған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белгілі немесе белгісіз карбидтер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28.49 тауар позициясындағы карбидтер болып табылатын қосылыстардан басқа, химиялық құрамы белгілі немесе белгісіз гидридтер, нитридтер, азидтер, силицидтер және боридтер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Амальгамалардан басқа, химиялық құрамы белгілі немесе белгісіз, бейорганикалық немесе органикалық сынап қосылыстары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құрамы белгілі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Феррофосфорды қоспағанда, химиялық құрамы белгілі немесе белгісіз фосфидтер; өзге бейорганикалық қосылыстар (дистиллирленген немесе кондуктометриялық суды және тазалығы ұқсас суды қоса алғанда); сұйық ауа (инертті газдар жойылған немесе жойылмаған); қысылған ауа; бағалы металдар амальгамаларынан басқа, амальгамалар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Хлорлы циан (хлорциан)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Ациклдық көмірсутектер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Қанықпаған: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және оның изомерлері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 және изопрен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Циклдық көмірсутектер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Циклоалкандар, циклоалкендер және циклотерпендер: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м-ксилол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п-ксилол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Ксилол изомерлерінің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Көмірсутектердің галогенді туындылары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көмірсутектердің қаныққан хлорлы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және хлорэтан (этилхлорид)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Төрт хлорлы көміртек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көмірсутектердің канықпаған хлорлы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көмірсутектердің фторланған, бромдалған немесе йодталған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 (1,2-дибромэтан)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екі немесе одан көп әртүрлі галоген бар ациклдық көмірсутектердің галогенді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Хлордифторметандар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Дихлорфторэтандар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Дихлорпентафторпропандар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 бромтрифторметан және дибромтетрафторэтандар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тек фтормен және хлормен пергалогенделген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пергалогенделген туындылар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Цикланды, цикленды немесе циклотерпенді көмірсутектердің галогенделген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- 1,2,3,4,5,6-гексахлорциклогексан (ГХГ (ISO)), линданды (ISO, INN)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және гептахлор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Мирекс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иісті көмірсутектердің галогенделген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Хлорбензол, о-дихлорбензол және п-дихлорбензол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және ДДТ (ISO) (клофенотан (INN), 1,1,1-трихлор-2,2-бис(п-хлорфенил)этан)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Пентахлорбензол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Гексабромбифенилдар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сульфатталған, нитриттелген немесе нитрозилделген туындылары, галогенделген немесе галогенделмеген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топтарын, олардың тұздарын және күрделі этил эфирлерін ғана қамтитын туындылар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Нитритті немесе тек нитрозды топтарды ғана қамтитын туындылар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Перфтороктансульфонды қышқыл, оның тұздары және перфтороктансульфонилфториді: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Перфтороктансульфонды қышқыл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Аммоний перфтороктансульфонаты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Литий перфтороктансульфонаты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Калий перфтороктансульфонаты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тұздар перфтороктансульфонды қышқыл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Перфтороктансульфонилфторид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Ациклдық спирттер және олардың галогенденделген,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Қаныққан моноспирттер: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(метил спирті)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(пропил спирті) және пропан-2-ол (изопропил спирті)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(н-бутил спирті)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бутанолдар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Октанол (октил спирті) және оның изомерлері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(лаурил спирті), гексадекан-1-ол (цетил спирті) және октадекан-1-ол (стеарил спирті)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Қанықпаған моноспирттер: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Ациклдық терпендік 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Пропиленгликоль (пропан-1,2-диол)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полиспирттер: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- 2-этил-2-(гидроксиметил)пропан-1,3-диол (триметилолпропан)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D-глюцит (сорбит)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Галогенделген, сульфатталған, нитриттелген немесе нитрозилделген ациклдық спирттер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Циклдық спирттер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Циклоалкандық, циклоалкендық немесе циклотерпендік: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Циклогексанол, метилциклогексанолдар және диметилциклогексанолдар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Стериндер мен инозиттер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Бензил спирті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фенол 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Монофенолдар: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(гидроксибензол)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Крезолдар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және олардың изомерлері;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Нафтолдар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Полифенолдар; фенол 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 (хинол)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- 4,4′-изопропилидендифенол (бисфенол А, дифенилолпропан)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Фенолдардың немесе фенол спирттердің галогенделген, сульфатталған, нитриттелген немесе нитрозилделген туындылары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галогенделген топтар ғана бар туындылар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Пентахлорфенол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 (ISO)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- 4,6-динитро-о-крезол (ДНОК (ISO))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эфир спирті, эфир фенолы, эфир спиртті фенол, спирт, қарапайым эфирлер және кетондар (химиялық құрамы белгілі немесе белгісіз) пероксидтері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Қарапайым ациклдық эфирлер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диэтил эфирі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Қарапайым циклоалкандық, циклоалкендік немесе циклотерпендік эфирлер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Қарапайым хош иісті эфирлер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спирті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- 2,2′-оксидиэтанол (диэтиленгликоль, дигликоль)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Қарапайым монобутилді этиленгликоль немесе диэтиленгликоль эфирлері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қарапайым моноалкилді этиленгликоль немесе диэтиленгликоль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фенолы, эфир спиртті фенол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қарапайым эфирлер және кетондар пероксидтері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үшмүшелік сақина бар эпоксидтер, эпоксиспирттер, эпоксифенолдар және эпоксиэфирлер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Оксиран (этиленоксиді)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Метилоксиран (пропиленоксиді)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 (эпихлоргидрин)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Диэлдрин (ISO,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Эндрин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оттегі бар функционалдық топтан тұратын немесе тұрмайтын ацеталдар және жартылай ацеталдар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оттегі бар функционалдық топтан тұратын немесе тұрмайтын альдегидтер; циклдық альдегидтер полимерлері; параформальдегид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 оттегі бар функционалдық топтан тұрмайтын ациклдық альдегидтер: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 оттегі бар функционалдық топтан тұрмайтын ациклдық альдегидтер: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 оттегі бар функционалдық топтан тұратын альдегидоспирттер, қарапайым эфирлер альдегидтері, альдегидофенолдар және альдегидтер: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Циклдық альдегидтер полимерлері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тауар позициясы қосылыстарының галогенді,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оттегі бар функционалдық топтан тұратын немесе тұрмайтын кетондар мен хинондар және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 оттегі бар функционалдық топтан тұрмайтын ациклдық кетондар: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 оттегі бар функционалдық топтан тұрмайтын циклоалкандық, циклоалкендің немесе циклотерпендік кетондар: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және метилциклогексанондар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Ионондар және метилионондар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 оттегі бар функционалдық топтан тұрмайтын хош иісті кетондар: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Кетоноспирттер және кетоноальдегидтер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 оттегі бар функционалдық топтан тұратын кетонофенолдар мен кетондар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Коэнзим Q</w:t>
            </w:r>
            <w:r>
              <w:rPr>
                <w:rFonts w:ascii="Times New Roman"/>
                <w:b w:val="false"/>
                <w:i w:val="false"/>
                <w:color w:val="000000"/>
                <w:vertAlign w:val="subscript"/>
              </w:rPr>
              <w:t>10</w:t>
            </w:r>
            <w:r>
              <w:rPr>
                <w:rFonts w:ascii="Times New Roman"/>
                <w:b w:val="false"/>
                <w:i w:val="false"/>
                <w:color w:val="000000"/>
                <w:sz w:val="20"/>
              </w:rPr>
              <w:t xml:space="preserve"> (убидекаренон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Галогенделген, сульфатталған, нитриттелген немесе нитрозилделген туындылар: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Хлордекон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қаныққан ациклдық қышқылдар және олардың ангидридтері, галогенангидридтері, пероксидтері және пероксиқышқылдар;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Құмырсқа қышқылы, оның тұздары және күрделі эфирлер: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Құмырсқа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Құмырсқа қышқылының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Құмырсқа қышқылының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Сірке қышқылы және оның тұздары; сірке ангидриді: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Сірке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Сірке ангидриді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Сірке қышқылының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н-бутилацетат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ди- немесе үшхлорлы сірке қышқылдары, олардың тұздары және күрделі эфирлер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 қышқылы, оның тұздары және күрделі эфирлер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Майлы қышқылдар, валериан қышқылдары, олардың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Пальмитин қышқылы, стеарин қышқылы, олардың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Ациклдық монокарбондық қанықпаған қышқылдар, циклдық монокарбондық қышқылдар, олардың ангидридтері, галогенангидридтері, пероксидтері және пероксиқышқылдары; олардың галогенделген, сульфатталған, нитриттелген немесе нитрозилделген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монокарбондық қанықпаған қышқылдар, олардың ангидридтері, галогенангидридтері, пероксидтері, пероксиқышқылдары және осы қосылыстардың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 қышқылының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 қышқылының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 линол немесе линолен қышқылдары, олардың тұздары және күрделі эфирлер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 циклоалкен немесе циклотерпен монокарбондық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иісті монокарбон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 қышқылы, оның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Бензоил пероксиді және бензоилхлорид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Фенилсірке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 қышқылдары, олардың ангидридтері, галогенангидридтері, пероксидтері және пероксиқышқылдары; олардың галогенделген, сульфатталған, нитриттелген немесе нитрозилденген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поликарбон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Қымыздық қышқылы, оның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 қышқылы, оның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Азелаин қышқылы және себацин қышқылы, олардың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Малеин ангидриді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 циклоалкен немесе циклотерпен поликарбондық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иісті поликарбон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немесе дидецилортофталаттар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ортофтал қышқылының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 ангидриді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Терефтал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қосымша оттегі функционалдық тобы бар карбон қышқылдары және олардың ангидридтері, галогенангидридтері, пероксидтері және пероксиқышқылдары; олардың галогенді, сульфатталған, нитриттелген немесе нитрозилденген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спирт тобы бар, бірақ өзге оттегі бар функционалдық топ жоқ карбон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Сүт қышқылы, оның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Шарап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Шарап қышқылының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 қышқылының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 қышқылы, оның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- 2,2-дифенил-2-гидроксисірке қышқылы (бензил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фенол тобы бар, бірақ өзге оттегі бар функционалдық топ жоқ карбон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о-ацетилсалицил қышқылы, оның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 қышқылының өзге күрделі эфирлері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альдегидті немесе кетондық топ бар, бірақ өзге оттегі бар функционалдық топ жоқ карбон қышқылдары, олардың ангидридтері, галогенангидридтері, пероксидтері, пероксиқышқылдары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 (ISO) (2,4,5-трихлорфеноксисірке қышқылы), оның тұздары және күрделі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Лактофосфаттарды қоса алғанда, фосфор қышқылының күрделі эфирлері және олардың тұздары; олардың галогенді, сульфатталған, нитриттелген немесе нитрозилденген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Трис(2,3-дибромпропил)фосфат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өзге бейорганикалық қышқылдарының күрделі эфирлері (галогенсутектердің күрделі эфирлерінен басқа) және олардың тұздары; олардың галогенді, сульфатталған, нитриттелген немесе нитрозилденген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Тиофосфор күрделі эфирлері (фосфоротиоаттар) және олардың тұздары; олардың галогенделген, сульфатталған, нитриттелген немесе нитрозилденген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және паратионметил (ISO) (метилпаратион)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Фосфит күрделі эфирлері және олардың тұздары; олардың галогенделген, сульфатталған, нитриттелген немесе нитрозилденген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Диметилфосфит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Эндосульфан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амин функционалдық тобы бар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моноаминдер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немесе триметиламин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- 2-(N,N-диметиламин)этилхлорид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- 2-(N,N-диэтиламин)этилхлорид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- 2-(N,N-диизопропиламин)этилхлорид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полиаминдер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Циклоалкандық, циклоалкендік немесе циклотерпендік моно- немесе полиаминдер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иісті моноаминдер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туындылары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және оның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w:t>
            </w:r>
            <w:r>
              <w:rPr>
                <w:rFonts w:ascii="Times New Roman"/>
                <w:b w:val="false"/>
                <w:i w:val="false"/>
                <w:color w:val="000000"/>
                <w:sz w:val="20"/>
              </w:rPr>
              <w:t>a</w:t>
            </w:r>
            <w:r>
              <w:rPr>
                <w:rFonts w:ascii="Times New Roman"/>
                <w:b w:val="false"/>
                <w:i w:val="false"/>
                <w:color w:val="000000"/>
                <w:sz w:val="20"/>
              </w:rPr>
              <w:t>-нафтиламин), 2-нафтиламин (</w:t>
            </w:r>
            <w:r>
              <w:rPr>
                <w:rFonts w:ascii="Times New Roman"/>
                <w:b w:val="false"/>
                <w:i w:val="false"/>
                <w:color w:val="000000"/>
                <w:sz w:val="20"/>
              </w:rPr>
              <w:t>b</w:t>
            </w:r>
            <w:r>
              <w:rPr>
                <w:rFonts w:ascii="Times New Roman"/>
                <w:b w:val="false"/>
                <w:i w:val="false"/>
                <w:color w:val="000000"/>
                <w:sz w:val="20"/>
              </w:rPr>
              <w:t>-нафтиламин)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және фентермин (INN);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иісті полиаминдер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 m-, n-фенилендиамин, диаминотолуолдар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оттегі бар функционалдық топты қамтитын аминді қосылыстар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оттегі бар функционалдық топтардың бір типінен астамды қамтитын қосылыстардан басқа аминді спирттер; олардың қарапайым және күрделі эфирлері;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Диэтаноламмоний перфтороктансульфонат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Метилдиэтаноламин және этилдиэтаноламин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- 2(N,N-диизопропиламин)этанол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оттегі бар функционалдық топтардың бір типінен астамды қамтитын қосылыстардан басқа, аминді нафтолдар және өзге аминді фенолдар, олардың қарапайым және күрделі эфирлері;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Аминогидроксинафталин-сульфитті қышқылдар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оттегі бар функционалдық топтардың бір типінен астамды қамтитын қосылыстардан басқа, аминді альдегидтер, аминді кетондар және аминді хинондар;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және норметадон (INN);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оттегі бар функционалдық топтардың бір типінен астамды қамтитын қосылыстардан басқа амин қышқылдары және олардың күрделі эфирлері;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және оның күрделі эфирлері;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оттегі бар функционалдық топтардан тұратын аминді спиртофенолдар, амин қышқылды фенолдар және өзге аминді қосылыстар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Төрттік аммоний негізінің тұздары мен гидроксидтері; лецитиндер және өзге фосфоаминлипидтер, химиялық құрамы белгілі немесе белгісіз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Лецитиндер және өзге фосфоаминлипидтер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Тетраэтиламмоний перфтороктансульфонаты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Дидецилдиметиламмоний перфтороктансульфонаты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карбоксамидті функционалдық топ бар қосылыстар; құрамында амидті функционалдық топ бар көмір қышқылының қосылыстары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Ациклдық амидтер (ациклдық карбаматтарды қоса алғанда)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және фосфамидон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Циклдық амидтер (циклдық карбаматтарды қоса алғанда)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 қышқылы (N-ацетилантранил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Алахлор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карбоксимидті функционалдық топ бар қосылыстар (сахарин мен оның тұздарын қоса алғанда) және құрамында иминді функционалдық топ бар қосылыстар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Имидтер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нитрильді функционалдық топ бар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және оның тұздары; метадон (INN) - аралық өнім (4-циано-2-диметиламин-4,4-дифенилбутан)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Альфа-фенилацетоацетонитрил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немесе азоксиқосылыстар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немесе гидроксиламин органикалық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өзге азотты функционалдық топ бар қосылыстар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Изоцианаттар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Тиокарбаматтар мен дитиокарбаматтар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Тиурам моно-, ди- немесе тетрасульфидтер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Метионин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- 2-(N,N-диэтиламин)этантиол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Бис(2-гидроксиэтил)сульфид (тиодигликоль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Алдикарб (ISO), каптафол (ISO) және метамидофос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органикалық-бейорганикалық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Тетраметилқорғасын және тетраэтилқорғасын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Трибутилол қосылысы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фосфорлы органикалық туындылар: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Диметилметилфосфонат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Диметилпропилфосфонат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Диэтилэтилфосфонат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- 3-(тригидроксисилил) пропилметилфосфонат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- 2,4,6-трипропил-1,3,5,2,4,6-триоксатрифосфинан 2,4,6-триоксиді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(5-этил-2-метил-2-оксиді-1,3,2-диоксафосфинан-5-ил)метил метил метилфосфонат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Бис[(5-этил-2-метил-2-оксиді-1,3,2-диоксафосфинан-5-ил)метил] метилфосфонат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Метилфосфон қышқылының және (аминоиминометил) несепнәрдің тұзы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тек оттегенің гетероатом(дар)ы бар гетероциклдық қосылыстар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конденсацияланбаған фуран сақинасы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Фурфурил және тетрагидрофурфурил спирттері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Сукралоза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- 1-(1,3-бензодиоксол-5-ил)пропан-2-он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Тетрагидроканнабинолдар (барлық изомерлер)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азоттың гетероатом(дар)ы бар гетероциклдық қосылыстар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конденсацияланбаған пиразоль сақинасы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Феназон (антипирин)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конденсацияланбаған имидазоль сақинасы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конденсацияланбаған пиридин сақинасы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Пиридин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петидин (INN) - аралық өнім А, фенциклидин (INN) (PCP), феноперидин (INN), пипрадрол (INN), пиритрамид (INN), пропирам (INN) және тримеперидин (INN);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Одан әрі конденсациялаусыз, құрылымында хинолин немесе изохинол сақина жүйесі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пиримидті сақина (сутектендірілген немесе сутектендірілмеген) немесе пиперазин сақинасы бар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Малонилнесепнәр (барбитур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Аллобарбитал (INN), амобарбитал (INN), барбитал (INN), буталбитал (INN), бутобарбитал, циклобарбитал (INN), метилфенобарбитал (INN), пентобарбитал (INN), фенобарбитал (INN), секбутабарбитал (INN), секобарбитал (INN) және винилбитал (INN);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малонилнесепнәр туындылары (барбитуровой қышқылдары);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және зипепрол (INN);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кондицияланбаған триазин сақинасы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w:t>
            </w:r>
            <w:r>
              <w:rPr>
                <w:rFonts w:ascii="Times New Roman"/>
                <w:b w:val="false"/>
                <w:i w:val="false"/>
                <w:color w:val="000000"/>
                <w:sz w:val="20"/>
              </w:rPr>
              <w:t>e</w:t>
            </w:r>
            <w:r>
              <w:rPr>
                <w:rFonts w:ascii="Times New Roman"/>
                <w:b w:val="false"/>
                <w:i w:val="false"/>
                <w:color w:val="000000"/>
                <w:sz w:val="20"/>
              </w:rPr>
              <w:t>-капролактам)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Клобазам (INN) және метиприлон (INN)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лактамдар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Алпразолам (INN), камазепам (INN), хлордиазепоксид (INN), клоназепам (INN), клоразепат (INN), делоразепам (INN), диазепам (INN), эстазолам (INN), этиллофлазепат (INN), флудиазепам (INN), флунитразепам (INN), флуразепам (INN), галазепам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және триазолам (INN);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Азинфосметил (ISO)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құрамы белгілі немесе белгісіз нуклеин қышқылдары және олардың тұздары; өзге гетероциклдық қосылыстар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конденсацияланбаған тиазоль сақинасы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Құрылымында одан әрі конденсацияланбаған бензотиазол сақина жүйесі бар қосылыстар (сутектендірілген немесе сутектендірілмеген)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Құрылымында одан әрі конденсацияланбаған фенотиазин сақина жүйесі бар қосылыстар (сутектендірілген немесе сутектендірілмеген)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және суфентанил (INN);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N-метилперфтороктансульфонамид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N-этилперфтороктансульфонамид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N-этил-N-(2-гидроксиэтил) перфтороктансульфонамид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N-(2-гидроксиэтил)-N-метилперфтороктансульфонамид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перфтороктансульфонамидтер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провитаминдер мен витаминдер (табиғи концентраттарды қоса алғанда), негізінен витаминдер ретінде пайдаланылатын олардың туындылары және осы қосылыстардың қоспалары, оның ішінде кез келген ерітіндіде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Витаминдер және таза түрдегі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A витаминдері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w:t>
            </w:r>
            <w:r>
              <w:rPr>
                <w:rFonts w:ascii="Times New Roman"/>
                <w:b w:val="false"/>
                <w:i w:val="false"/>
                <w:color w:val="000000"/>
                <w:vertAlign w:val="subscript"/>
              </w:rPr>
              <w:t>1</w:t>
            </w:r>
            <w:r>
              <w:rPr>
                <w:rFonts w:ascii="Times New Roman"/>
                <w:b w:val="false"/>
                <w:i w:val="false"/>
                <w:color w:val="000000"/>
                <w:sz w:val="20"/>
              </w:rPr>
              <w:t>витамині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w:t>
            </w:r>
            <w:r>
              <w:rPr>
                <w:rFonts w:ascii="Times New Roman"/>
                <w:b w:val="false"/>
                <w:i w:val="false"/>
                <w:color w:val="000000"/>
                <w:vertAlign w:val="subscript"/>
              </w:rPr>
              <w:t>2</w:t>
            </w:r>
            <w:r>
              <w:rPr>
                <w:rFonts w:ascii="Times New Roman"/>
                <w:b w:val="false"/>
                <w:i w:val="false"/>
                <w:color w:val="000000"/>
                <w:sz w:val="20"/>
              </w:rPr>
              <w:t>витамині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 немесе DL-пантотен қышқылы (B</w:t>
            </w:r>
            <w:r>
              <w:rPr>
                <w:rFonts w:ascii="Times New Roman"/>
                <w:b w:val="false"/>
                <w:i w:val="false"/>
                <w:color w:val="000000"/>
                <w:vertAlign w:val="subscript"/>
              </w:rPr>
              <w:t>3</w:t>
            </w:r>
            <w:r>
              <w:rPr>
                <w:rFonts w:ascii="Times New Roman"/>
                <w:b w:val="false"/>
                <w:i w:val="false"/>
                <w:color w:val="000000"/>
                <w:sz w:val="20"/>
              </w:rPr>
              <w:t>витамині немесе B</w:t>
            </w:r>
            <w:r>
              <w:rPr>
                <w:rFonts w:ascii="Times New Roman"/>
                <w:b w:val="false"/>
                <w:i w:val="false"/>
                <w:color w:val="000000"/>
                <w:vertAlign w:val="subscript"/>
              </w:rPr>
              <w:t xml:space="preserve">5 </w:t>
            </w:r>
            <w:r>
              <w:rPr>
                <w:rFonts w:ascii="Times New Roman"/>
                <w:b w:val="false"/>
                <w:i w:val="false"/>
                <w:color w:val="000000"/>
                <w:sz w:val="20"/>
              </w:rPr>
              <w:t>витамині),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w:t>
            </w:r>
            <w:r>
              <w:rPr>
                <w:rFonts w:ascii="Times New Roman"/>
                <w:b w:val="false"/>
                <w:i w:val="false"/>
                <w:color w:val="000000"/>
                <w:vertAlign w:val="subscript"/>
              </w:rPr>
              <w:t>6</w:t>
            </w:r>
            <w:r>
              <w:rPr>
                <w:rFonts w:ascii="Times New Roman"/>
                <w:b w:val="false"/>
                <w:i w:val="false"/>
                <w:color w:val="000000"/>
                <w:sz w:val="20"/>
              </w:rPr>
              <w:t xml:space="preserve"> витамині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w:t>
            </w:r>
            <w:r>
              <w:rPr>
                <w:rFonts w:ascii="Times New Roman"/>
                <w:b w:val="false"/>
                <w:i w:val="false"/>
                <w:color w:val="000000"/>
                <w:vertAlign w:val="subscript"/>
              </w:rPr>
              <w:t xml:space="preserve">12 </w:t>
            </w:r>
            <w:r>
              <w:rPr>
                <w:rFonts w:ascii="Times New Roman"/>
                <w:b w:val="false"/>
                <w:i w:val="false"/>
                <w:color w:val="000000"/>
                <w:sz w:val="20"/>
              </w:rPr>
              <w:t>витамині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 витамині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E витамині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витаминдер және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концентранттарды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түрлендірілген полипептидтерді қамтитын олардың туындылары және құрылымдық аналогтары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Полипептидті гормондар, ақуыз гормондары және гликопротеин гормондар, олардың туындылары және құрылымдық аналогтары: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Соматотропин, оның туындылары және құрылымдық аналогтары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Инсулин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Стероидті гормондар, олардың туындылары және құрылымдық аналогтары: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Кортизон, гидрокортизон, преднизон (дегидрокортизон) және преднизолон (дегидрогидрокортизон)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Кортикостероидті гормондардың галогенделген туындылары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Эстрогендер және прогестиндер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Простагландиндер, тромбоксандар және лейкотриендер, олардың туындылары және құрылымдық аналогтары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гликозидтер, олардың тұздары, қарапайым және күрделі эфирлері және өзге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қарапайым және күрделі эфирлері және өзге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 алкалоидтері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Көкнәр концентраттары;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және тебаин;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Хинна ағашының қабығынан бөлінген алкалоидтер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Эфедриндер және олардың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Теофиллин және аминофиллин (теофиллинэтилендиамин)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Қарабидай күйесінің алкалоидтары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 қышқылы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өсімдіктерден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левометамфетамин, метамфетамин (INN), рацемат метамфетамина; тұздар, күрделі эфирлер және олардың өзге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Сахарозадан, лактозадан, мальтозадан, глюкозадан және фруктозадан басқа, химиялық таза қанттар; қанттың қарапайым эфирлері, қант ацеталдары және қанттардың күрделі эфирлері, олардың тұздары, 29.37, 29.38 немесе 29.39 тауар позициясындағы өнімдерден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Пенициллиндер және пенициллан қышқылының құрылымы бар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Стрептомициндер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Тетрациклиндер және олардың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Хлорамфеникол және оның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Эритромицин және оның туындылары; осы қосылыстардың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органикалық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ұсақталған немесе ұнтақтап ұсақталмаған, органотерапияға арналған темірлер және өзге органдар; органотерапияға арналған темірлердің немесе өзге органдардың немесе олардың сөлдерінің сығындылары; гепарин және оның тұздары; терапиялық немесе профилактикалық мақсаттарда пайдалану үшін дайындалған, адамнан немесе жануардан алынған өзге заттар,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Темірлердің немесе өзге органдардың немесе олардың сөлдерінің сығындылары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профилактикалық немесе диагностикалық мақсаттарда пайдалану үшін дайындалған адамның қаны; жануарлардың қаны; түрлендірілген немесе түрлендірілмеген, оның ішінде биотехнология әдістерімен алынған иммундық сарысулар, өзге қан фракциялары және иммунологиялық өнімдер; вакциналар, токсиндер, микроорганизмдер (ашытқылардан басқа) өсірінділері және ұқсас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Түрлендірілген немесе түрлендірілмеген, оның ішінде биотехнология әдістерімен алынған иммундық сарысулар, өзге қан фракциялары және иммунологиялық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Безгекті диагностикалауға арналған жинақтар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Иммундық сарысулар және өзге қан фракциялары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Дозаланған дәрілік нысандар немесе бөлшек саудада сату үшін қалыптарға немесе қаптамаларға өлшеп оралмаған, араласпаған иммунологиялық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Дозаланған дәрілік нысандар немесе бөлшек саудада сату үшін қалыптарға немесе қаптамаларға өлшеп оралмаған, аралас иммунологиялық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Дозаланған дәрілік нысандар немесе бөлшек саудада сату үшін қалыптарға немесе қаптамаларға өлшеп оралған иммунологиялық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Адамдарға арналған вакциналар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Ветеринариялық вакциналар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немесе одан да көп құрамдастың қоспасынан тұратын, терапиялық немесе профилактикалық мақсаттарда пайдалануға арналған, бірақ дозаланған дәрілік нысандар немесе бөлшек саудада сату үшін қалыптарға немесе қаптамаларға өлшеп оралмаған дәрілік заттар (30.02, 30.05 немесе 30.06 тауар позициясындағы тауарлардан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пенициллиндер немесе олардың туындылары бар, құрылымы пенициллан қышқылы секілді немесе құрамында стрептомициндер немесе олардың туындылары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антибиотиктер бар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гормондар бар өзгелері немесе 29.37 тауар позициясының өзге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инсулин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алкалоидтар немесе олардың туындылары бар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эфедрин немесе оның тұздары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жалған эфедрин (INN) немесе оның тұздары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норэфедрин немесе оның тұздары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топтың 2-қосалқы позициясына ескертпеде көрсетілген, құрамында безгекке қарсы белсенді (әрекет ететін) заттар бар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немесе аралас емес өнімдерден тұратын, терапиялық немесе профилактикалық мақсаттарда пайдалануға арналған, дозаланған дәрілік нысандар түрінде (транстермалдық жүйелер нысанындағы дәрілік заттарды қоса алғанда) немесе бөлшек саудада сату үшін қалыптарға немесе қаптамаларға өлшеп оралған дәрілік заттар (30.02, 30.05 немесе 30.06 тауар позициясындағы тауарлардан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Құрылымы пенициллин қышқылы секілді немесе құрамында стрептомициндер немесе олардың туындылары бар құрамында пенициллиндер бар дәрілік заттар немесе олардың туындылары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антибиотиктер бар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гормондар бар өзгелері немесе 29.37 тауар позициясындағы өзге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инсулин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кортикостероидты гормондар, олардың туындылары немесе құрылымдық аналогтары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алкалоидтер бар өзгелері немесе олардың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эфедрин немесе оның тұздары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жалған эфедрин (INN) немесе оның тұздары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норэфедрин немесе оның тұздары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витаминдер бар өзгелері немесе 29.36 тауар позициясының өзге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топтың 2-қосалқы позициясының ескертпесінде көрсетілген, құрамында безгекке қарсы белсенді (әрекет ететін) заттар бар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заттар сіңірілген немесе жағылған немесе бөлшек саудада сату үшін қалыптарға немесе қаптамаларға өлшеп оралған, медицинада, хирургияда, стоматологияда немесе ветеринарияда пайдалануға арналған мақта, дәке, бинттер және ұқсас бұйымдар (мысалы, таңу материалы, лейкопластырьлар, ыстық басу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Адгезивті таңу материалы және жабысқақ қабаты бар өзге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топқа 4-ескертпеде айтылған фармацевтикалық өнім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Хирургиялық стерильді кетгут, тігуге арналған ұқсас стерильді материалдар (ыдырап кететін стерильді хирургиялық немесе стоматологиялық жіптерді қоса алғанда) және жараларды хирургиялық жабуға арналған стерильді адгезивті тін; стерильді ламинария және стерильді ламинариядан тампондар; ыдырап кететін стерильді хирургиялық немесе стоматологиялық қан тоқтататын құралдар (гемостатиктер); стерильді хирургиялық немесе стоматологиялық адгезиялық кедергілер, сіңетін немесе сіңбейтін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 тобын айқындауға арналған реагенттер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Рентгендік зерттеуге арналған контраст препараттар; науқастарға енгізуге арналған, диагностикалық реагенттер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цементтері және тісті пломбалауға арналған өзге материалдар; сүйекті реконструкциялайтын цементтер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Санитариялық сөмкелер және алғашқы көмек көрсетуге арналған жинақтар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Гормондар, 29.37 тауар позициясындағы өзге қосылыстар немесе спермицидтер негізіндегі химиялық контрацептикалық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Хирургиялық операциялар немесе физикалық зерттеулер кезінде дене мүшелеріне жағу үшін немесе дене мен медициналық құралдар арасындағы байланыстыратын агент ретінде медицинада немесе ветеринарияда пайдалануға арналған, гель түріндегі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Стомикалық пайдалануға арналған керек-жарақтар ретінде сәйкестендірілетін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Жарамсыз фармацевтикалық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Араласқан немесе араласпаған, химиялық өңделген немесе өңделмеген, жануарлардан немесе өсімдіктерден алынған тыңайтқыштар; өсімдіктерден немесе жануарлардан алынған өнімдерді араластыру немесе химиялық өңдеу арқылы алынған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азотты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Несепнәр, оның ішінде су ерітіндісінде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сульфаты; қосарланған тұздар аммоний сульфаты мен аммоний нитратының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Аммоний сульфаты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нитраты, оның ішінде су ерітіндісінде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нитратының кальций карбонатымен немесе тыңайтқыштар болып табылмайтын өзге бейорганикалық заттармен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Натрий нитраты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Қосарланған тұздар және кальций нитраты мен аммоний нитратының қоспасы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Несепнәр мен аммоний нитратының су немесе аммиакты ерітіндідегі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Алдыңғы қосалқы позицияларда аталмаған қоспаларды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фосфорлы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Суперфосфаттар: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35 мас.% немесе одан астам дифосфор пентаоксиді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калийлі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Калий 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Калий сульфаты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немесе үш қоректендіретін элементі: азот, фосфор немесе калий бар минералды немесе химиялық тыңайтқыштар; өзге тыңайтқыштар; брутто-массасы 10 кг аспайтын, таблеткалардағы немесе ұқсас қалыптардағы немесе қаптамалардағы осы топтың тауарлары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Брутто-массасы 10 кг аспайтын, таблеткалардағы немесе ұқсас қалыптардағы немесе қаптамалардағы осы топтың тауарлары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екі немесе үш қоректендіретін элементі: азот, фосфор немесе калий бар минералды немесе химиялық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Диаммоний сутек фосфаты (диаммоний фосфаты)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дисутек фосфаты (моноаммоний фосфаты) және оның диаммоний сутек фосфатымен (диаммоний фосфатымен) қоспасы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екі қоректендіретін элементі: азот пен фосфор бар минералды немесе химиялық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нитраттар мен фосфаттар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екі қоректендіретін элементі: фосфор мен калий бар минералды немесе химиялық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ИЛЕЙТІН НЕМЕСЕ БОЯЙТЫН СЫҒЫНДЫЛАР; ТАННИНДЕР ЖӘНЕ ОЛАРДЫҢ ТУЫНДЫЛАРЫ; БОЯҒЫШТАР, ПИГМЕНТТЕР ЖӘНЕ ӨЗГЕ БОЯҒЫШ ЗАТТАР; БОЯУЛАР МЕН ЛАКТАР; ТЕГІСТЕУІШТЕР ЖӘНЕ ӨЗГЕ МАСТИКАЛАР; ПОЛИГРАФИЯЛЫҚ БОЯУ, СИЯ, ТУШЬ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Өсімдіктерден алынған илік сығындылар; танниндер және олардың тұздары, қарапайым және күрделі эфирлері және өзге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Квебрахо сығындысы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Акация сығындысы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илейтін заттар; бейорганикалық илейтін заттар; құрамында табиғи илейтін заттар бар немесе жоқ илеуге арналған препараттар; алдын ала илеуге арналған ферментті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Органикалық синтетикалық илейтін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белгілі немесе белгісіз, өсімдіктен немесе жануардан алынған бояғыш зат (жануар сүйегінен жасалған көмірден басқа, бояғыш сығындыларды қоса алғанда); осы топқа 3-ескертпеде көрсетілген, өсімдіктен немесе жануардан алынған бояғыш заттар негізінде дайындалған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белгілі немесе белгісіз, органикалық синтетикалық бояғыш заттар; осы топқа 3-ескертпеде көрсетілген синтетикалық органикалық бояғыш заттар негізінде дайындалған препараттар; химиялық құрамы белгілі немесе белгісіз, оптикалық ағартқыштар немесе люминофорлар ретінде пайдаланылатын синтетикалық органикалық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Органикалық синтетикалық бояғыш заттар және осы топқа 3-ескертпеде көрсетілген, олардың негізінде дайындалған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Дисперстік бояғыштар және олардың негізінде дайындалған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Алдын ала металдандырылған немесе металдандырылмаған қышқылды бояғыштар және олардың негізінде дайындалған препараттар; бастырма бояғыштар және олардың негізінде жасалған бояғыштар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бояғыштар және олардың негізінде жасалған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Тікелей бояғыштар және олардың негізінде жасалған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Ашық көк түсті бояғыштар (пигменттер ретінде пайдаланылатындарды қоса алғанда) және олардың негізінде жасалған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белсенді бояғыштар және олардың негізінде жасалған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Пигменттер және олардың негізінде жасалған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- 3204.11 – 3204.19 қосалқы позицияларындағы екі немесе одан да көп бояғыш заттардың қоспасын қоса алғанда,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Оптикалық ағартқыштар ретінде пайдаланылатын органикалық синтетикалық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лактар; осы топқа 3-ескертпеде көрсетілген, түсті лактар негізіндегі препараттар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бояғыш заттар; 32.03, 32.04 немесе 32.05 тауар позициясындағы препараттардан ерекше, осы топқа 3-ескертпеде көрсетілген препараттар; химиялық құрамы белгілі немесе белгісіз, люминофорлар ретінде пайдаланылатын бейорганикалық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Пигменттер және титан диоксиді негізінде дайындалған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Құрғақ затқа есептегенде құрамында 80 мас.% немесе одан астам титан диоксиді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Пигменттер және хром қосылыстары негізінде дайындалған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бояғыш заттар мен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Ультрамарин және оның негізінде дайындалған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Литопон және өзге пигменттер мен мырыш сульфиді негізінде дайындалған препараттар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Люминофорлар ретінде пайдаланылатын бейорганикалық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пигменттер, шыныны дайын бәсеңдеткіштер және дайын бояулар, эмальдар және шыны тәріздес глазурьлер, ангобтар (шликерлер), сұйық жалтырақтар және керамика өндіру кезінде пайдаланылатын ұқсас препараттар, эмальдар немесе шыны; шыны тәріздес фритта және ұнтақты, түйіршікті немесе үлпекті өзге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пигменттер, шыныны дайын бәсеңдеткіштер, дайын бояулар және ұқсас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Эмальдар және шыны тәріздес глазурьлер, ангобтар (шликерлер) және ұқсас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жалтырақтар және ұқсас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тәріздес фритта және ұнтақты, түйіршікті немесе үлпекті өзге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ортада ерітілген немесе диспергацияланған, синтетикалық полимерлер немесе химиялық түрлендірілген табиғи полимерлер негізіндегі бояулар мен лактар (эмальдар мен политураларды қоса алғанда); осы топқа 4-ескертпеде көрсетілген ерітінділер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Күрделі полиэфирлер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Акрилді немесе винилді полимерлер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диспергацияланған немесе ерітілген, синтетикалық полимерлер немесе химиялық түрлендірілген табиғи полимерлер негізіндегі бояулар мен лактар (эмальдар мен политураларды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Акрилді немесе винилді полимерлер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бояулар мен лактар (эмальдарды, политураларды және желімді бояуларды қоса алғанда); тері өңдеу үшін пайдаланылатын су пигменттері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сиккативтер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ортада диспергацияланған, сұйық немесе паста тәріздес, бояу өндіру кезінде пайдаланылатын (эмальды қоса алғанда) пигменттер (металл ұнтақтар мен ұсағын қоса алғанда); өрнектеуге арналған фольга; бөлшек саудада сатуға арналған қалыптарға немесе қаптамаларға өлшеп оралған бояғыштар мен өзге бояйтын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Өрнектеуге арналған фольга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Суретшілер, студенттер пайдаланатын немесе маңдайшаларды ресімдеу үшін пайдаланылатын көркемөнер бояулары, мөлдірлейтін бояулар, бос уақытты өткізуге арналған бояулар және таблеткалардағы, түтіктердегі, құтылардағы, сауыттардағы, науалардағы немесе осыған ұқсас пішіндердегі немесе қаптамалардағы осыған ұқсас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Жинақтағы бояулар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және шыны сылағышы, шайырлы цемент, тығыздауға арналған құрамдар және өзге мастика; бояу жағуға арналған тегістегіштер; қасбеттерді, ғимараттардың ішкі қабырғаларын, едендерді, төбелерді әрлеуге арналған отқа төзімсіз құрамдар немесе ұқсас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Бақ және шыны сылағышы, шайырлы цемент, тығыздауға арналған құрамдар және өзге мастика; бояу жағуға арналған тегістегіштер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Полиграфиялық бояу, хат жазуға немесе сурет салуға арналған сия немесе тушь және концентрацияланған немесе концентрацияланбаған, қатты немесе қатты емес өзге сия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Полиграфиялық бояу: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ЖӘНЕ РЕЗИНОИДТАР; ПАРФЮМЕРЛІК, КОСМЕТИКАЛЫҚ НЕМЕСЕ ТАЗАЛЫҚ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майлары (құрамында терпендер болатын немесе болмайтын), конкреттер мен абсолюттерді қоса алғанда; резиноидтар; экстрагирленген эфир майлары; майлардағы, ұшпайтын майлардағы, балауыздардағы немесе анфлераж әдісімен немесе мацерациямен алынатын ұқсас өнімдердегі эфир майларының концентраттары; эфир майларын терпенсіздендірудің терпендік жанама өнімдері; эфир майларының су дистилляттары және су ерітінділері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 жемістерінің эфир майлары: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 жемістерінің эфир майларынан басқа, эфир майлары: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Бұрыш жалбызы (Mentha рiрerita)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жалбыз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заттардың қоспасы және өнеркәсіптік шикізат ретінде пайдаланылатын, бір немесе одан көп осындай заттар негізіндегі қоспалар (спиртті ерітінділерді қоса алғанда); сусындар дайындау үшін пайдаланылатын хош иісті заттар негізіндегі өзге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 өнімдері мен сусындардың өнеркәсіптік өндірісінде пайдаланылатын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Әтір және иіссу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Күнге күюге қарсы немесе күнге күюге арналған құралдарды қоса алғанда, косметикалық құралдар немесе макияжға арналған құралдар және тері күтіміне арналған құралдар (дәріліктен басқа); маникюрге немесе педикюрге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Ерін макияжына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Көз макияжына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Маникюрге немесе педикюрге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Ықшам опаны қоса алғанда, опа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Сусабындар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Шашты перманентті бұйралауға немесе тегістеуге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Шашқа арналған лактар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ұнтақтар мен тіс протездеріне арналған пасталарды қоса алғанда, ауыз қуысы мен тістердің гигиенасына арналған құралдар; бөлшек саудада сату үшін жеке қаптамадағы, тістердің арасын тазалау үшін пайдаланылатын жіп (тіске арналған жібек)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тазалауға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Тістердің арасын тазалау үшін пайдаланылатын жіп (тіске арналған жібек)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 кезінде немесе қырынғаннан кейін пайдаланылатын құралдар, жеке пайдаланылатын дезодоранттар, ванна қабылдауға арналған құрамдар, шаштарды кетіруге арналған құралдар және өзге парфюмиялық, косметикалық немесе тазалық құралдары, басқа жерде аталмаған немесе енгізілмеген; хош иістендірілген немесе хош иістендірілмеген, дезинфекциялайтын қасиеті бар немесе жоқ үй-жайға арналған дезодоранттар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Қырыну кезінде немесе қырынғаннан кейін пайдаланылатын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Жеке пайдаланылатын дезодоранттар және антиперспиранттар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иістендірілген тұздар және ванна қабылдауға арналған өзге құрамдар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Діни жораларға арналған жұпар иістерді қоса алғанда, үй-жайлардың ауасын хош иістендіруге немесе иісті кетіруге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Жанған кезде иіс шығаратын "Агарбатти" және өзге жұпар иістер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ҮСТІРТІН-БЕЛСЕНДІ ОРГАНИКАЛЫҚ ЗАТТАР, ЖУАТЫН ҚҰРАЛДАР, ЖАҒАТЫН МАТЕРИАЛДАР, ЖАСАНДЫ ЖӘНЕ ДАЙЫН БАЛАУЫЗДАР, ТАЗАЛАУҒА НЕМЕСЕ ЖЫЛТЫРАТУҒА АРНАЛҒАН ҚҰРАМДАР, МАЙШАМДАР ЖӘНЕ ҰҚСАС БҰЙЫМДАР, СОМДАУҒА АРНАЛҒАН ПАСТАЛАР, ПЛАСТИЛИН, "ТІС ДӘРІГЕРЛІК БАЛАУЫЗ" ЖӘНЕ ГИПС НЕГІЗІНДЕГІ ТІС ДӘРІГЕРЛІК ҚҰРАМДАР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құрамында сабын болатын немесе болмайтын, кесек, бөлік пішініндегі немесе қалыптық бұйымдар түріндегі сабын ретінде қолданылатын үстіртін-белсенді органикалық заттар мен құралдар; құрамында сабын болатын немесе болмайтын, сұйықтық немесе крем түріндегі және бөлшек саудада сату үшін өлшеп оралған үстіртін-белсенді органикалық заттар мен теріні жууға арналған құралдар; сабын немесе жуатын құрал сіңген немесе жағылған қағаз, мақта, киіз немесе тебіскі және тоқылмаған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Сабын және кесек, бөлік пішініндегі немесе қалыптық бұйымдар түріндегі үстіртін-белсенді органикалық заттар мен құралдар және сабын немесе жуатын құрал сіңген немесе жағылған қағаз, мақта, киіз немесе тебіскі және тоқылмаған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Тазалық (құрамында дәрілік заттар барларын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пішіндердегі сабын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сабын болатын немесе болмайтын, бөлшек саудада сату үшін өлшеп оралған сұйықтық немесе крем түріндегі үстіртін-белсенді органикалық заттар мен теріні жууға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Үстіртін-белсенді органикалық заттар (сабыннан басқа); құрамында сабын болатын немесе болмайтын үстіртін-белсенді құралдар, жуатын құралдар (қосалқы жуатын құралдарды қоса алғанда) және тазартатын құралдар (34.01 тауар позициясындағы құралдардан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саудада сату үшін өлшеп оралған немесе өлшеп оралмаған үстіртін-белсенді органикалық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Анионды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саудада сату үшін өлшеп оралған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Жағатын материалдар (кесетін құралдарға арналған майлау-салқындату эмульсияларын, болттар мен бұрандаларды бұрауды жеңілдетуге арналған құралдарды, татты кетіруге арналған құралдарды немесе коррозияға қарсы құралдарды және жақпамай негізінде дайындалған, қалыптардан бұйымдарды шығаруды жеңілдетуге арналған препараттарды қоса алғанда) және құрамында негізгі компонент ретінде 70 мас.% немесе одан астам битумды жыныстардан алынған мұнай немесе мұнай өнімдері бар құралдардан басқа, тоқыма материалдарын, теріні, былғарыны немесе өзге материалдарды маймен немесе тоңмаймен өңдеу үшін пайдаланылатын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битумды жыныстардан алынған мұнай немесе мұнай өнімдері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Тоқыма материалдарын, теріні, былғарыны немесе өзге материалдарды өңдеуге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Тоқыма материалдарын, теріні, былғарыны немесе өзге материалдарды өңдеуге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балауыздар және дайын балауыздар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Полиоксиэтиленнен (полиэтиленгликольден)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тауар позициясындағы балауыздардан басқа, ваксалар және аяқ киімге арналған кремдер, жиһазға, еденге, автомобиль шанақтарына, шыныға немесе металға арналған полирольдер мен мастикалар, тазартатын пасталар мен ұнтақтар және ұқсас құралдар (оның ішінде, осындай заттар сіңген немесе жағылған қағаз, мақта, киіз немесе тебіскі, тоқылмаған материалдар, кеуек пластмассалар немесе кеуек резеңке)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Аяқ киімге немесе былғарыға арналған ваксалар, кремдер және ұқсас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Ағаш жиһазды, еденді немесе ағаштан жасалған өзге бұйымдарды күтуге арналған полирольдар, мастикалар және ұқсас құралдар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Металдарды жылтырататын құралдардан басқа, автомобиль шанақтарына арналған полирольдар мен ұқсас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Тазартатын пасталар мен ұнтақтар және өзге тазартатын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Майшамдар, жұқа балауыз майшамдары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илеуіне арналған пластилинді қоса алғанда, сомдауға пасталар; бөлшек саудада сату үшін жинақтарға, қаптамаларға немесе плитка түрінде, таға пішінінде, кесектермен немесе ұқсас пішіндерде өлшеп оралған, "тіс дәрігерлік балауыз" немесе тіс бедерін алуға арналған құрамдар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АҚУЫЗДЫҚ ЗАТТАР; ТҮРЛЕНДІРІЛГЕН КРАХМАЛДАР; ЖЕЛІМДЕР; ФЕРМЕНТТЕР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казеинаттар және өзге казеин туындылары; казеин желімдері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Альбуминдер (құрғақ затқа есептегенде құрамында 80 мас.%-дан астам сарысу ақуыздары болатын, екі немесе одан да көп сарысу ақуыздарының концентраттары), альбуминаттар және альбуминнің өзге туындылары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Жұмыртқа альбумині: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Екі немесе одан да көп сарысу ақуыздарының концентраттарын қоса алғанда, сүт альбумині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(оның ішінде, боялған немесе боялмаған, беткі өңделген немесе өңделмеген тікбұрышты (квадратты қоса алғанда) парақтарда) және желатиннің туындылары; балық желімі; 35.01 тауар позициясындағы казеинділерден басқа, жануарлардан алынған өзге желім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Пептондар және олардың туындылары; басқа жерде аталмаған немесе енгізілмеген өзге ақуыз заттар және олардың туындылары; хромдалған немесе хромдалмаған шикі тері немесе тері ұнтағы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Декстриндер және өзге түрлендірілген крахмалдар (мысалы, алдын ала желатинделген немесе күрделі эфирге айналдырылған); крахмалдар немесе декстриндер немесе өзге түрлендірілген крахмалдар негізіндегі желімдер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Декстриндер және өзге түрлендірілген крахмалдар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дайын желімдер және өзге дайын адгезивтер; нетто-массасы 1 килограммнан аспайтын, бөлшек саудада сату үшін желімдер немесе адгезивтер ретінде өлшеп оралған, желімдер немесе адгезивтер ретінде пайдалану үшін жарамды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Нетто-массасы 1 килограммнан аспайтын, бөлшек саудада сату үшін желімдер немесе адгезивтер ретінде өлшеп оралған, желімдер немесе адгезивтер ретінде пайдалану үшін жарамды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- 39.01 – 39.13 тауар позициясындағы полимерлер немесе каучук негізіндегі адгезивтер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Ферменттер; ферментті препараттар, басқа жерде аталмаған немесе енгізілмеген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Реннин және оның концентраттары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ПИРОТЕХНИКАЛЫҚ БҰЙЫМДАР; СІРІҢКЕЛЕР; ПИРОФОРЛЫ ҚОРЫТПАЛАР; КЕЙБІР ЖАНҒЫШ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Оқдәріден басқа, дайын жарылғыш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жүргізілген сымдар; детонациялайтын сымдар; соққылайтын немесе детонациялайтын капсюльдер; тұтандырғыштар; электр детонаторлар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Фейерверктер, сигнал беретін зымырандар, жаңбыр зымырандары, тұманға қарсы сигналдар және өзге пиротехникалық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Фейерверктер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36.04 тауар позициясындағы пиротехникалық бұйымдардан басқа, сіріңкелер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Ферроцерий және кез келген нысандағы өзге пирофорлы қорытпалар; осы топқа 2-ескертпеде көрсетілген, жанғыш материалдардан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Шылым немесе ұқсас оттықтарды толтыру немесе қайта құю үшін пайдаланылатын, сыйымдылығы 300 см</w:t>
            </w:r>
            <w:r>
              <w:rPr>
                <w:rFonts w:ascii="Times New Roman"/>
                <w:b w:val="false"/>
                <w:i w:val="false"/>
                <w:color w:val="000000"/>
                <w:vertAlign w:val="superscript"/>
              </w:rPr>
              <w:t>3</w:t>
            </w:r>
            <w:r>
              <w:rPr>
                <w:rFonts w:ascii="Times New Roman"/>
                <w:b w:val="false"/>
                <w:i w:val="false"/>
                <w:color w:val="000000"/>
                <w:sz w:val="20"/>
              </w:rPr>
              <w:t xml:space="preserve"> аспайтын контейнерлердегі, газ тәріздес, сұйық немесе сұйытылған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КИНОТАУАРЛАР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материалдан, тегіс, сенсибилизацияланған, экспозицияланбаған, қаптамадағы немесе қаптамасыз фотопластинкалар мен фотоүлдірлер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Лездік фотосуретке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Кез келген жағынан ұзындығы 255 мм аспайтын өзге пластинкалар мен үлдірлер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фотосуретке арналған (полихромды)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материалдан, сенсибилизацияланған, экспозицияланбаған рулондардағы фотоүлдір; лездік фотосуретке арналған, сенсибилизацияланған, экспозицияланбаған рулондардағы үлдір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105 мм аспайтын, перфорацияланбаған өзге үлдір: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фотосуретке арналған (полихромды)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күміс галогенидінен эмульсиялы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105 мм астам перфорацияланбаған өзге үлдір: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610 мм астам және ұзындығы 200 м астам, түрлі-түсті фотосуретке арналған (полихромды)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фотосуретке арналған (полихромды) үлдірден басқа, ені 610 мм астам және ұзындығы 200 м астам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610 мм астам және ұзындығы 200 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105 мм астам, бірақ 610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фотосуретке арналған (полихромды) өзге үлдір: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16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16 мм астам, бірақ 35 мм аспайтын және ұзындығы 30 м аспайтын, диапозитивтерге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16 мм астам, бірақ 35 мм аспайтын және ұзындығы 30 м аспайтын, диапозитивтерге арналған үлдірден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16 мм астам, бірақ 35 мм аспайтын және ұзындығы 30 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35 мм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35 мм аспайтын және ұзындығы 30 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35 мм аспайтын және ұзындығы 30 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35 мм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Фотосуреттік қағаз, картон және тоқыма материалдары, сенсибилизацияланған, экспозицияланбаған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610 мм астам рулондарда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фотосуретке арналған (полихромды)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Фотосуреттік пластинкалар, үлдір, қағаз, картон және тоқыма материалдары, экспозицияланған, бірақ шығарылмаған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фотоүлдір, экспозицияланған және шығарылған, киноүлдірден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Киноүлдір, экспозицияланған және шығарылған, дыбыс жолағы бар немесе дыбыс жолағы жоқ немесе тек дыбыс жолағынан тұратын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35 мм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(лактардан, желімдерден, адгезивтерден және ұқсас препараттардан басқа); өлшенген дозаларда берілген немесе пайдалануға әзір түрде бөлшек саудада сату үшін оралған, фотосуреттік мақсаттарда пайдаланылатын, араласпаған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Сенсибилизацияланған эмульсиялар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ХИМИЯЛЫҚ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 коллоидті немесе жартылай колоидті графит; графит немесе пасталар, блоктар, тілімдер түріндегі өзге көміртектер немесе өзге жартылай фабрикаттар негізінде алынған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графит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Коллоидті немесе жартылай колоидті графит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Электродтарға арналған көміртекті пасталар және пештерді ішінен қаптауға арналған ұқсас пасталар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Белсенділенген көмір; минералды табиғи белсенділенген өнімдер; пайдаланылған жануар сүйегінен көмірді қоса алғанда, жануар сүйегінен көмір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Белсенділенген көмір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 рафинацияланған немесе рафинацияланбаған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Лигнин сульфонатын қоса алғанда, 38.03 тауар позициясындағы талл майынан басқа, сүректі масса дайындау кезінде қалатын, концентрацияланған немесе концентрацияланбаған, қантсыздандырылған немесе қантсыздандырылмаған, химиялық өңделген немесе өңделмеген сілті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Шайырлы, сүректі немесе сульфатты скипидар және сүректі қылқан жапырақтыларды айыру немесе өзге өңдеу арқылы алынатын өзге терпендік майлар; тазартылмаған дипентен; сульфитті скипидар және тазартылмаған өзге пара-цимол; басты компоненті ретінде құрамында альфа-терпинеол бар қарағай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Шайырлы, сүректі немесе сульфатты скипидар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және шайыр қышқылдары, және олардың туындылары; канифоль спирті және канифоль майлары; қайта ерітілген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және шайыр қышқылдары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аддуктілерінің тұздарынан басқа, канифоль, шайыр қышқылдарының немесе канифоль немесе шайыр қышқылдары туындыларының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Күрделі эфирлі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қарамай; сүректі қарамайдан алынған майлар; сүректі креозот; сүректі нафта; өсімдік пекі; сыра қайнатудан қалған пек және канифоль, шайыр қышқылдары немесе өсімдік пекі негізіндегі ұқсас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өскінге қарсы құралдар және өсімдіктердің өсуін реттегіштер, дезинфекциялайтын құралдар және бөлшек саудада сату үшін қалыптарға немесе қаптамаларға өлшеп оралған немесе дайын препараттар немесе бұйымдар түрінде берілген оларға ұқсастар (мысалы, күкіртпен өңделген таспалар, білтелер мен май шамдар және масадан қорғайтын жабысқақ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топтың 1-қосалқы позициясына ескертпеде аталған тауарлар: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ДДТ (ISO) (клофенотан (INN)), нетто-массасы 300 г аспайтын орамаларда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топтың 2-қосалқы позициясына ескертпеде аталған тауарлар: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Нетто-массасы 300 г аспайтын орамаларда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Нетто-массасы 300 г астам, бірақ 7,5 кг аспайтын орамаларда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Инсектицидтер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Фунгицидтер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Гербицидтер, өскінге қарсы құралдар және өсімдіктердің өсуін реттегіштер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Дезинфекциялайтын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қағаз, тері өнеркәсібінде немесе ұқсас салаларда қолданылатын, басқа жерде аталмаған немесе енгізілмеген әрлейтін құралдар, бояуды жеделдетуге немесе бояғыштарды бекітуге арналған құралдар және өзге өнімдер мен дайын препараттар (мысалы, өңдеуге және улауға арналған заттар)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 заттар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Тоқыма өнеркәсібінде немесе ұқсас салаларда қолданылатын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Қағаз өнеркәсібінде немесе ұқсас салаларда қолданылатын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 өнеркәсібінде немесе ұқсас салаларда қолданылатын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Металдардың бетін өңдеуге арналған препараттар; төмен температурада дәнекерлеуге, жоғары температурада дәнекерлеуге немесе пісіруге арналған флюстер мен қосалқы препараттар; төмен температурада дәнекерлеуге, жоғары температурада дәнекерлеуге немесе пісіруге арналған, металдан және өзге материалдардан тұратын ұнтақтар мен пасталар; дәнекерлейтін электродтар немесе шыбықтар үшін біліктер немесе жабындар ретінде пайдаланылатын материалдар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 бетін өңдеуге арналған препараттар; төмен температурада дәнекерлеуге, жоғары температурада дәнекерлеуге немесе пісіруге арналған, металдан және өзге материалдардан тұратын ұнтақтар мен пасталар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Антидетонаторлар, антиоксиданттар, шайыр түзетін ингибиторлар, қоюлатқыштар, коррозияға қарсы заттар және мұнай өнімдеріне (бензинді қоса алғанда) немесе мұнай өнімдері сияқты мақсаттарда пайдаланылатын өзге сұйықтықтарға өзге дайын қоспалар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Антидетонаторлар: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 қосылыстары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Жағармайларға қоспалар: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битумды жыныстардан алынған мұнай немесе мұнай өнімдері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Қаучукты вулканизациялауды дайын жеделдеткіштер; басқа жерде аталмаған немесе енгізілмеген, каучукке немесе пластмассаға арналған құрамдас пластификаторлар; антиоксиданттар және каучукке немесе пластмассаға арналған өзге құрамдас тұрақтандырғыштар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Қаучукты вулканизациялауды дайын жеделдеткіштер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Каучукке немесе пластмассаға арналған құрамдас пластификаторлар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Антиоксиданттар және каучукке немесе пластмассаға арналған өзге құрамдас тұрақтандырғыштар: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Олигомерлер 2,2,4-триметил-1,2-дигидрохинолин (ТМХ)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сөндіргіштерге арналған құрамдар мен зарядтар; өрт сөндіруге арналған гранаталар, оқталған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енгізілмеген, еріткіштер және күрделі органикалық сұйытқыштар; бояуларды немесе лактарды кетіруге арналған дайын құрамдар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реакциялар инициаторлары, реакцияларды жеделдеткіштер және катализаторлар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Жеткізгіштердегі катализаторлар: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белсенді құрамдас ретінде никель немесе оның қосылыстары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белсенді құрамдас ретінде бағалы металдар немесе олардың қосылыстары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цементтер, құрылысқа арналған ерітінділер, бетондар және ұқсас құрамдар, 38.01 тауар позициясындағы тауарлардан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алкилбензолдар және аралас алкилнафталиндер, 27.07 немесе 29.02 тауар позициясындағы өнімдерден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 тілімдер нысанындағы немесе ұқсас нысандардағы, электроникада пайдалануға арналған, легирленген химиялық элементтер; электроникада пайдалануға арналған, легирленген химиялық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тежегіш сұйықтықтары және құрамында битумды жыныстардан алынған 70 мас.% кем мұнай немесе мұнай өнімдері болмайтын немесе болатын, гидравликалық берілістерге арналған өзге дайын сұйықтықтар,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Антифриздер және мұз қатуға қарсы дайын сұйықтықтар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(вирустар мен сол сияқтыларды қоса алғанда) немесе өсімдіктер, адам немесе жануарлар жасушаларының тыныс-тіршілігін қолдауға немесе өсіруге арналған дайын өсіретін орталар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немесе 30.06 тауар позициясындағы тауарлардан басқа, төсемді диагностикалық немесе зертханалық реагенттер, төсемді немесе онсыз дайын диагностикалық немесе зертханалық реагенттер; сертификатталған эталондық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монокарбонды майлы қышқылдар; рафинацияланғаннан кейінгі қышқылды майлар; өнеркәсіптік майлы 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монокарбонды майлы қышқылдар; рафинацияланғаннан кейінгі қышқылды майлар: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Талл майының майлы қышқылдары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майлы спирттер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қалыптарды немесе құятын стерженьдерді шығаруға арналған дайын байланыстыратын заттар; химиялық немесе аралас өнеркәсіп салаларының химиялық өнімдері мен препараттары (табиғи өнімдер қоспаларынан тұратын препараттарды қоса алғанда),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Құятын қалыптарды немесе құятын стерженьдерді шығаруға арналған дайын байланыстыратын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Өзара араласқан немесе өзге металды байланыстыратын заттармен араласқан, агломерацияланбаған металл карбидтері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Цементтерге, құрылысқа арналған ерітіндіге немесе бетонға арналған дайын 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Отқа төзімсіз құрылыс ерітінділері мен бетондар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2905.44 қосалқы позициясындағы сорбиттен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Метанның, этанның немесе пропанның галогенді туындылары бар қоспалар: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хлорфторкөмірсутектер (ХФС) бар, құрамында гидрохлорфторкөмірсутектер (ГХФС), перфторкөмірсутектер (ПФС) немесе гидрофторкөмірсутектер (ГФС)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бромхлордифторметан, бромтрифторметан немесе дибромтетрафторэтандар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гидробромфторкөмірсутектер (ГБФС)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гидрохлорфторкөмірсутектер (ГХФС) бар, құрамында перфторкөмірсутектер (ПФС) немесе гидрофторкөмірсутектер (ГФС) бар немесе жоқ, бірақ құрамында хлорфторкөмірсутектер (ХФС)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көміртек тетрахлориді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1,1,1- трихлорэтан (метилхлороформ)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бромметан (метилбромид) немесе бромхлорметан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перфторкөмірсутектер (ПФС) немесе гидрофторкөмірсутектер (ГФС) бар, бірақ құрамында хлорфторкөмірсутектер (ХФС) немесе гидрохлорфторкөмірсутектер (ГХФС)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топтың 3-қосалқы позициясына ескертпеде аталған тауарлар: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оксиран (этиленоксиді)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полихлорбифенилдер (ПХБ), полихлортерфенилдер (ПХТ) немесе полибромбифенилдер (ПББ)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трис(2,3-дибромпропил)фосфаты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альдрин (ISO), камфехлор (ISO) (токсафен), хлордан (ISO), хлордекон (ISO), ДДТ (ISO) (клофенотан (INN), 1,1,1-трихлор-2,2-бис(n-хлорфенил)этан), диэлдрин (ISO, INN), эндосульфан (ISO), эндрин (ISO), гептахлор (ISO) немесе мирекс (ISO)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1,2,3,4,5,6-гексахлорциклогексан (ГХГ (ISO)) бар, линданды (ISO, INN)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пентахлорбензол (ISO) немесе гексахлорбензол (ISO)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перфтороктансульфон қышқылы, оның тұздары, перфтороктансульфонамидтер немесе перфтороктансульфонилфториді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тетра-, пента-, гекса-, гепта- немесе октабромдифенил қарапайым эфирлер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Қоспалар мен препараттар, олар негізінен (5-этил-2-метил-2-окси-1,3,2-диоксафосфинан-5-ил)метил метил метилфосфонаты мен бис[(5-этил-2-метил-2-окси-1,3,2-диоксафосфинан-5-ил)метил]метилфосфонатынан тұрады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өнеркәсіптің химиялық немесе аралас салаларының қалған өнімдері; қалалық шаруашылық қалдықтары; ағынды сулар шламы; осы топқа 6-ескертпеде көрсетілген өзге 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Қалалық шаруашылық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Ағынды сулар шламы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Клиникалық 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Пайдаланылған органикалық еріткіштер: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Металдарды өңдеуге арналған пайдаланылған ерітінділер, гидравликалық сұйықтықтар, тежегіш сұйықтықтары және антифриздер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Өнеркәсіптің химиялық немесе аралас салаларының өзге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негізінен органикалық компоненттер болатын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битумды жыныстардан алынған мұнай немесе мұнай өнімдері болмайтын немесе 70 мас.% кем болатын биодизель және оның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ЖӘНЕ ОЛАРДАН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этилен 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Үлес салмағы 0,94-тен кем полиэтилен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Үлес салмағы 0,94 немесе одан астам полиэтилен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Винилацетатты этилен сополимерлері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Үлес салмағы 0,94-тен кем этилен-альфа-олефин сополимерлері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пропилен немесе өзге олефиндер 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Пропилена сополимерлері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стирол 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Көпіршіктенетін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Стиролакрилонитрильді (SAN) сополимерлер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Акрилонитрилбутадиенстирольді (АBS) сополимерлер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винилхлориді немесе өзге галогенді олефиндер 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құрамдастармен араласпаған поливинилхлориді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поливинилхлорид: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Винилхлориді мен винилацетаты сополимерлері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винилхлориді сополимерлері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Винилиденхлориді полимерлері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Фторполимерлер: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винилацетаты немесе өзге күрделі винил эфирлерінің полимерлері; бастапқы пішіндердегі өзге де винилді полимерлер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дисперсиялары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 сополимерлері: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дисперсиялары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 спирт, құрамында гидролизденбеген ацетат топтары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акрил полимерлер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полиацеталдар, өзге қарапайым полиэфирлер және эпоксидті шайырлар; бастапқы пішіндердегі поликарбонаттар, алкидті шайырлар, күрделі полиаллильді эфирлер және өзге де күрделі полиэфирлер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қарапайым полиэфирлер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Эпоксидті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Алкидті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Полиэтилентерефталат: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Тұтқырлық саны 78 мл/г немесе одан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күрделі полиэфирлер: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Қанықпаған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полиамидтер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немесе -6,12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аминді-альдегидті шайырлар, фенолды-альдегидті шайырлар және полиуретандар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Карбамидті және тиокарбамидті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Меламинді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аминді-альдегидті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Полиметиленфенилизоцианат (шикі МДИ, полимерный МДИ)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Фенолды-альдегидті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силикондар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басқа жерде аталмаған немесе енгізілмеген, осы топқа 3-ескертпеде көрсетілген мұнай қара майлары, кумаронды-инденді шайырлар, политерпендер, полисульфидтер, полисульфондар және өзге өнімдер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қара майы, кумарон, инден немесе кумаронды-инденді шайырлар және политерпендер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басқа жерде аталмаған немесе енгізілмеген целлюлоза және оның химиялық туындылары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ацетаты: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нитраттары (коллодийді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қарапайым эфирлері: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Карбоксиметилцеллюлоза және оның тұздары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пішіндердегі, басқа жерде аталмаған немесе енгізілмеген табиғи полимерлер (мысалы, альгин қышқылы) және табиғи түрлендірілген полимерлер (мысалы, қатқылданған протеиндер, табиғи каучуктың химиялық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Альгин қышқылы, оның тұздары және күрделі эфирлер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пішіндердегі, 39.01 – 39.13 тауар позицияларындағы полимерлер негізінде алынған ион алмасу шайырлары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қалдықтары, кесінділері мен қиындылары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полимерлері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 полимерлері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Винихлорид полимерлері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пластмассалар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көлденең тілімі 1 мм астам мөлшердегі монониттер, шыбықтар, фасонды стерженьдер мен профильдер, беткі қабаты өңделген немесе өңделмеген, бірақ өзге өңдеуге ұшырамаған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Винихлорид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пластмассалардан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құбырлар, түтікшелер, шлангілер және олардың фитингтері (мысалы, қосылыстар, иін, фланец)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Қатқылданған протеиндерден немесе целлюлоза материалдардан жасанды қабықшалар (шұжық өнімдеріне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құбырлар, түтікшелер және шлангілер: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Винихлорид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пластмассалардан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құбырлар, түтікшелер және шлангілер: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Икемді, 27,6 МПа дейінгі қысымды көтеретін құбырлар, түтікшелер және шлангілер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арматураланбаған немесе өзге материалдармен комбинацияланбаған, фитингсіз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арматураланбаған немесе өзге материалдармен комбинацияланбаған, фитингтермен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Рулондарда немесе тілімдерде, өздігінен жабысатын немесе өздігінен жабыспайтын, пластмассадан жасалған еденге арналған жабындар; осы топқа 9-ескертпеде көрсетілген, пластмассадан жасалған қабырғаға немесе еденге арналған жабындар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Винихлорид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пластмассалардан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 немесе рулондарда емес, өздігінен жабысатын, пластмассадан жасалған плиталар, парақтар, үлдірлер, таспалар, жолақтар және өзге жалпақ пішіндер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20 см аспайтын рулондарда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 емес және арматураланбаған, қабат-қабат емес, төсемсіз және ұқсас тәсілмен басқа материалдармен қосылмаған, пластмассадан жасалған плиталар, парақтар, үлдірлер мен жолақтар немесе таспалар,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Пропилен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Винихлорид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кемінде 6 мас.% пластификаторлар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Полиметилметакрилаттан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Поликарбонаттардан, алкидті шайырлардан, полиаллильді күрделі эфирлерден немесе өзге жартылай күрделі эфирлерден: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Поликарбонаттардан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Полиэтилентерефталаттан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Қанықпаған жартылай күрделі эфирлерден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жартылай күрделі эфирлерден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Целлюлозадан немесе оның химиялық туындыларынан: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Регенерацияланған целлюлозадан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Целлюлоза ацетатынан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целлюлоза туындыларынан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пластмассалардан: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Поливинилбутиралдан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Полиамидтерден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Аминді-альдегидті шайырлардан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Фенолды-альдегидті шайырлардан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пластмассалардан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плиталар, парақтар, үлдір және жолақтар немесе таспалар,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Кеуекті: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Стирол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Винихлорид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Регенерацияланған целлюлозадан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пластмассалардан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ағызуға арналған ванналар, себезгілер, раковиналар, жуынуға арналған раковиналар, биде, унитаздар, олардың отырғыштары мен қақпақтары, су ағызатын кеспектері және ұқсас санитариялық-техникалық бұйымдар, пластмассадан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ағызуға арналған ванналар, себезгілер, раковиналар және жуынуға арналған раковиналар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Унитаздардың отырғыштары мен қақпақтары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тауарларды тасымалдауға немесе орауға арналған бұйымдар; пластмассадан жасалған тығындар, қақпақтар, қалпақтар және өзге тығындауға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Қораптар, жәшіктер, себеттер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Қаптар мен сөмкелер (конустыны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полимерлерінен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пластмассалардан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Үлкен бөтелкелер, бөтелкелер, құтылар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Орауыштар, шарғылар, орауыш белдектер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Тығындар, қақпақтар, қалпақтар және басқа тығындау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асханалық және асүйлік ыдыс, асханалық және асүйлік керек-жарақ аспаптар, үй тұрмысындағы өзге заттар және гигиена немесе тазалық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 және асүй ыдысы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пластмассадан жасалған құрылыс детальдары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Сыйымдылық көлемі 300 л астам резервуарлар, цистерналар, бактар және ұқсас ыдыстар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Есіктер, терезелер және олардың жақтаулары, есік табалдырықтары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Терезе қақпақтары, перделер (венециан жалюзилерін қоса алғанда) және ұқсас бұйымдар мен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бұйымдар және 39.01 – 39.14 тауар позицияларындағы өзге материалдардан жасалған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Кеңсе немесе мектеп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Киім және киімге керек-жарақтар (қолғаптарды, биялайларды және митенкаларды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Жиһазға, көлік құралдарына арналған бекіту бұйымдары мен фурнитура немесе ұқсас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декоративті мүсіншелер мен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РЕЗЕҢКЕ ЖӘНЕ ОЛАРДАН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каучук, балата, гуттаперча, гваюла, чикл және ұқсас табиғи шайырлар, бастапқы пішіндерде немесе тілімдер, парақтар немесе жолақтар немесе таспалар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каучукті латекс, вулканизацияланған немесе вулканизацияланбаған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нысандардағы табиғи каучук: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(табиғи каучук маскасы)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Табиғи каучук, техникалық өзіндік ерекшелікті (TSNR)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Балата, гуттаперча, гваюла, чикл және ұқсас табиғи шайырлар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пішіндердегі немесе тілімдер, парақтар немесе жолақтар немесе таспалар түріндегі, майдан алынған синтетикалық каучук және фактис; 40.01 тауар позициясындағы кез келген өнімнің бастапқы пішіндердегі немесе тілімдер, парақтар немесе жолақтар немесе таспалар түріндегі осы тауар позициясының кез келген өнімімен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Бутадиенстирольді (SBR) каучук; карбоксилирді бутадиенстирольды каучук (XSBR):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Бутадиен (BR) каучугі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Изобутиленизопрен (бутилкаучук) (IIR) каучугі; галогенделген изобутиленизопрен (CIIR немесе BIIR) каучугі: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Изобутиленизопрен (бутилкаучук) (IIR) каучугі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Хлоропрен (хлорбутадиен) (CR) каучугі: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Бутадиеннитриль (NBR) каучугі: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Изопрен (IR) каучугі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Этиленпропилендиен түйіндеспеген (EРDM) каучугі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- 40.01 тауар позициясындағы кез келген өнімнің осы тауар позициясындағы кез келген өніммен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пішіндердегі немесе тілімдер, парақтар немесе жолақтар немесе таспалар түріндегі регенерацияланған каучук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қалдықтары, кесінділері мен қиындылары (қатты резеңкеден басқа), олардан алынған ұнтақтар мен түйіршіктер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пішіндердегі немесе тілімдер, парақтар немесе жолақтар немесе таспалар түріндегі вулканизацияланбаған резеңке қоспасы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көміртек немесе кремний диоксиді толтырылған резеңке қоспа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Ерітінділер; 4005.10 қосалқы позициясында көрсетілгеннен басқа, өзге дисперсиялар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Тілімдер, парақтар және жолақтар немесе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Вулканизацияланбаған резеңкеден жасалған өзге нысандар (мысалы, шыбықтар, құбырлар және фасонды профильдер) мен бұйымдар (мысалы, дискілер мен сақиналар)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Шиналарды қалпына келтіруге арналған протекторлық әзірлемелер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 жіптер және корд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резеңкеден басқа, вулканизацияланған резеңкеден жасалған тілімдер, парақтар, жолақтар немесе таспалар, шыбықтар және фасонды профильдер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Кеуек резеңкеден: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Тілімдер, парақтар және жолақтар немесе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Кеуек емес резеңкеден: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Тілімдер, парақтар және жолақтар немесе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резеңкеден басқа, вулканизацияланған резеңкеден жасалған, фитингсіз немесе фитингтермен (мысалы, қосындылармен, жалғамалармен, фланецтер) құбырлар, түтікшелер және шлангілер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материалдармен арматураланбаған немесе өзге тәсілмен комбинацияланбаған: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металмен арматураланған немесе өзге тәсілмен комбинацияланған: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тоқыма материалдарымен арматураланған немесе өзге тәсілмен комбинацияланған: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материалдармен арматураланған немесе өзге тәсілмен комбинацияланған: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конвейерлік таспалар немесе тартпа белдіктер немесе бельтинг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Конвейерлік таспалар немесе бельтинг: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металмен арматураланған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тоқыма материалдармен арматураланған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Тартпа белдіктер немесе бельтинг: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Трапеция түрінде көлденең кесілген шексіз тартпа белдіктер (сыналы белдіктер), кедір-бұдырлы, сыртқы бетінің ұзындығы 60 см астам, бірақ 180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Трапеция түрінде көлденең кесілген шексіз тартпа белдіктер (сыналы белдіктер), кедір-бұдырлыдан басқа, сыртқы бетінің ұзындығы 60 см астам, бірақ 180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Трапеция түрінде көлденең кесілген шексіз тартпа белдіктер (сыналы белдіктер), кедір-бұдырлы, сыртқы бетінің ұзындығы 180 см астам, бірақ 240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Трапеция түрінде көлденең кесілген шексіз тартпа белдіктер (сыналы белдіктер), кедір-бұдырлыдан басқа, сыртқы бетінің ұзындығы 180 см астам, бірақ 240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Шексіз тісті тартпа белдіктер, сыртқы бетінің ұзындығы 60 см астам, бірақ 150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Шексіз тісті тартпа белдіктер, сыртқы бетінің ұзындығы 150 см астам, бірақ 198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доңғалақ тыстары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Жеңіл автомобильдерге арналған (жолаушылар-жүк автомобиль-фургондары мен спорттық автомобильдерді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 тасымалдауға арналған автобустарға немесе моторлы көлік құралдарына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 кемелерінде пайдалануға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Мотоциклдерге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Велосипедтерге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 немесе орман шаруашылығы көлік құралдары мен машиналарына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Құрылыста, тау-кен ісінде немесе өнеркәсіпте пайдаланылатын көлік құралдары мен машиналарға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немесе бұрын пайдаланылған, пневматикалық резеңке шиналар мен доңғалақ тыстары; ауыр немесе жартылай пневматикалық резеңке шиналар мен доңғалақ тыстары, шина протекторлары мен шеңберлі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Қалпына келтірілген шиналар мен доңғалақ тыстары: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Жеңіл автомобильдерге арналған (жолаушылар-жүк автомобиль-фургондары мен спорттық автомобильдерді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Жүк тасымалдауға арналған автобустарға немесе моторлы көлік құралдарына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Әуе кемелерінде пайдалануға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пайдаланылған, пневматикалық шиналар мен доңғалақ тыстары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камералар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Жеңіл автомобильдерге (жолаушылар-жүк автомобиль-фургондары мен спорттық автомобильдерді қоса алғанда), жүк тасымалдауға арналған автобустарға немесе моторлы көлік құралдарына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Велосипедтерге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фитингтері бар немесе онсыз, қатты резеңкеден басқа вулканизацияланған резеңкеден жасалған гигиеналық немесе фармацевтикалық бұйымдар (емізіктерді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Контрацептивтер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мақсаттарға арналған, қатты резеңкеден басқа вулканизацияланған резеңкеден жасалған киім және киімге керек-жарақтар (қолғаптарды, биялайларды және митенкаларды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Қолғаптар, биялайлар және митенкалар: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өзге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Кеуек резеңкеден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Еден жабындары мен кілемшелер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Кеңсе резеңкелері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Төсемдер, бұрандалар және өзге тығыздағыштар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Қайықтық немесе айлақтық амортизаторлар, үрмелі немесе үрмелі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үрмелі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скраптарды қоса алғанда, барлық пішіндегі қатты резеңке (мысалы, эбонит); қатты резеңкеден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ТЕРІЛЕР (ТАБИҒИ ТЕРІДЕН БАСҚА) ЖӘНЕ ӨҢДЕЛГЕН БЫЛҒАРЫ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бар немесе жүні жоқ, қосарланған немесе қосарланбаған, мүйізді ірі қара малдың (буйволдарды қоса алғанда) немесе жылқы тұқымдас жануарлардың өңделмеген терілері (жаңадан сыпырылған немесе тұздалған, кептірілген, күлденген, пикельденген немесе өзге тәсілмен консервіленген, бірақ иленбеген, пергамент етіп өңделмеген немесе одан әрі өңдеуге ұшырамаған)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Әрқайсысының массасы құрғақ күйде 8 кг құрғақ тұздалған күйде 10 кг немесе жаңа сыпырылған, сулы тұздалған күйде немесе өзге консервіленген түрде 16 кг аспайтын, қосарланбаған бүтін терілер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Массасы 16 кг аспайтын тұтас терілер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 терілерді, жартылай қалың терілерді және етектерін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бар немесе жүні жоқ, қосарланған немесе қосарланбаған, осы топқа 1 (в) ескертпемен алып тасталғандардан басқа, қойдың өңделмеген терілері немесе қозы терісі (жаңадан сыпырылған немесе тұздалған, кептірілген, күлденген, пикельденген немесе өзге тәсілмен консервіленген, бірақ иленбеген, пергамент етіп өңделмеген немесе одан әрі өңдеуге ұшырамаған)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Пикельденген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бар немесе жүні жоқ, қосарланған немесе қосарланбаған, осы топқа 1 (б) немесе 1 (в) ескертпемен алып тасталғандардан басқа, өзге өңделмеген терілер (жаңадан сыпырылған немесе тұздалған, кептірілген, күлденген, пикельденген немесе өзге тәсілмен консервіленген, бірақ иленбеген, пергамент етіп өңделмеген немесе одан әрі өңдеуге ұшырамаған)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жоқ, қосарланған немесе қосарланбаған, бірақ одан әрі өңделмеген мүйізді ірі қара малдың (буйволдарды қоса алғанда) немесе жылқы тұқымдас жануарлардың иленген терісі немесе былғары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Дымқыл күйде (хромдалған жартылай фабрикатты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тегістелмеген қосарланбаған; беткі жағы қосарланған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күйде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тегістелмеген қосарланбаған; беткі жағы қосарланған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жоқ, қосарланған немесе қосарланбаған, бірақ одан әрі өңделмеген, қой немесе қозы терісінен иленген тері немесе былғары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Дымқыл күйде (хромдалған жартылай фабрикатты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күйде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бар немесе жүні жоқ, қосарланған немесе қосарланбаған, бірақ одан әрі өңделмеген, өзге жануарлардың терілерінен иленген тері немесе былғары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Ешкі немесе лақ: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Дымқыл күйде (хромдалған жартылай фабрикатты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 күйде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Дымқыл күйде (хромдалған жартылай фабрикатты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 күйде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Дымқыл күйде (хромдалған жартылай фабрикатты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 күйде (краст)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 жоқ, қосарланған немесе қосарланбаған, 41.14 тауар позициясындағы былғарыдан басқа, мүйізді ірі қара малдың (буйволдарды қоса алғанда) немесе жылқы тұқымдас жануарлардың терілерінен жасалған, пергамент етіп өңделгендерін қоса алғанда, иленгеннен кейін қосымша өңделген немесе былғары краст түріндегі былғары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Бүтін терілер: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тегістелмеген қосарланбаған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қосарланған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былғарыны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тегістелмеген қосарланбаған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қосарланған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тауар позициясындағы былғарыдан басқа, жүні жоқ, қосарланған немесе қосарланбаған, қой немесе қозы терілерінен жасалған, пергамент етіп өңделгендерін қоса алғанда, иленгеннен кейін қосымша өңделген немесе былғары краст түріндегі былғары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тауар позициясындағы былғарыдан басқа, жүні немесе қылы жоқ, қосарланған немесе қосарланбаған, өзге жануарлардың терілерінен жасалған, пергамент етіп өңделгендерін қоса алғанда, иленгеннен кейін қосымша өңделген немесе былғары краст түріндегі былғары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Ешкі немесе лақ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(комбинацияланған күдеріні қоса алғанда); лакталған былғары және лакталған ламинацияланған былғары; металданған былғары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Күдері (комбинацияланған күдеріні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Лакталған былғары және лакталған ламинацияланған былғары; металданған былғары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Тілімдердегі, парақтардағы немесе жолақтардағы немесе таспалардағы, рулондардағы немесе рулондарда емес, табиғи былғары немесе былғары талшықтар негізіндегі композициялық былғары; былғарыдан жасалған бұйымдарды шығару үшін жарамсыз, табиғи немесе композициялық былғары кесінділері мен өзге қалдықтары; былғары ұнтағы, ұсағы және 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Тілімдердегі, парақтардағы немесе жолақтардағы немесе таспалардағы, рулондардағы немесе рулондарда емес, табиғи былғары немесе былғары талшықтар негізіндегі композициялық былғары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Былғарыдан жасалған бұйымдарды шығару үшін жарамсыз, табиғи немесе композициялық былғары кесінділері мен өзге қалдықтары; былғары ұнтағы, ұсағы және 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 ЕР-ТҰРМАНДЫҚ БҰЙЫМДАР ЖӘНЕ ӘБЗЕЛДЕР; ЖОЛ КЕРЕК-ЖАРАҚТАРЫ, СӨМКЕЛЕР ЖӘНЕ ОЛАРҒА ҰҚСАС ТАУАРЛАР; ЖАНУАРЛАРДЫҢ ІШКІ ОРГАНДАРЫНАН ЖАСАЛҒАН БҰЙЫМДАР (ЖІБЕК ҚҰРТЫНЫҢ ЖІБЕК БӨЛЕТІН БЕЗДЕРІНЕН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дайындалған, кез келген жануарға арналған ер-тұрмандық бұйымдар мен әбзелдер (қайысты, тізгінді, тізеқапты, тұмылдырықты, жабуды, атдорбаны, ит тұмылдырықтарын, және ұқсас бұйымдарды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 шабадандар, косметикалық құралдарға немесе жеке гигиена жинақтарына арналған кішкентай шабадандар, іскерлік қағаздарға арналған кейстер, портфельдер, мектеп сөмкелері мен арқаға асатын сөмкелер, көзәйнектерге, дүрбілерге, фотоаппараттарға, музыкалық құралдарға, қаруларға арналған футлярлар, кобура және ұқсас бұйымдар; жол сөмкелер, тамақ өнімдері мен сусындарға арналған термос-сөмкелер, косметикалық құралдарға немесе жеке гигиена жинақтарына арналған сөмкелер, рюкзактар, ерлерге және әйелдерге арналған сөмкелер, шаруашылық сөмкелері, портмоне, әмияндар, географиялық карталарға арналған футлярлар, портсигарлар, кисеттер, жұмыс құралына арналған сөмкелер, спорттық сөмкелер, бөтелкелерге арналған футлярлар, зергерлік бұйымдарға арналған қобдишалар, опа сауыттар, тілгіш заттарға арналған футлярлар және табиғи немесе композициялық теріден жасалған, пластмасса тілімдерінен, тоқыма материалдарынан, вулкандалған талшықтардан немесе картоннан жасалған немесе осындай материалдармен немесе қағазбен толығымен немесе басым түрде қапталған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 сандықтар, шабадандар, косметикалық құралдарға немесе жеке гигиена жинақтарына арналған кішкентай шабадандар, іскерлік қағаздарға арналған кейстер, портфельдер, мектеп сөмкелері мен арқаға асатын сөмкелер, сондай-ақ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табиғи теріден немесе композициялық теріден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пластмассадан немесе тоқыма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Тұтқасы жоқ сөмкелерді қоса алғанда, иыққа асатын бауы бар немесе жоқ, әйелдерге және ерлерге арналған сөмкелер: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табиғи теріден немесе композициялық теріден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пластмасса тілімдерінен немесе тоқыма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Әдетте қалтада немесе әйелдер не ерлер сөмкесінде жүретін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табиғи теріден немесе композициялық теріден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пластмасса тілімдерінен немесе тоқыма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табиғи теріден немесе композициялық теріден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пластмасса тілімдерінен немесе тоқыма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заттары мен киімге керек-жарақтар, табиғи теріден немесе композициялық теріден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Қолғаптар, биялайлар және митенкалар: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Арнайы спорттық мақсаттарға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Белдіктер, белбеулер, портупеялар мен оқшантайлар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киімге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немесе композициялық теріден жасалған өзге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органдардан (жібек құртының жібек бөлетін бездерінен басқа), соқырішектен, қаптан, сіңірден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ТЕРІ;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Үлпек-ұлпан шикізат (тері бұйымдарын дайындауға жарамды басын, құйрығын, табандарын және өзге бөліктерін немесе қиындыларын қоса алғанда), 41.01, 41.02 немесе 41.03 тауар позициясындағы өңделмеген терілерден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Қаракүзен, бүтін, басы, құйрығы немесе табаны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Мынадай тұқымды: астрахандық, құйрықты, қаракөл, парсы және ұқсас тұқымды қозылар, сондай-ақ үнді, қытай, моңғол немесе тибет тұқымды қозылар, бүтін, басы, құйрығы немесе табаны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Түлкілер, бүтін, басы, құйрығы немесе табаны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терілер, бүтін, басы, құйрығы немесе табаны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Тері бұйымдарын дайындауға жарамды басы, құйрығы, табаны және өзге бөліктері немесе қиындылары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тауар позициясында көрсетілгендерден басқа, жиналған немесе жиналмаған (басқа материалдар қосылмаған), иленген немесе өңделген терілер (басын, құйрығын, табанын және өзге бөліктерін немесе қиықтарын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Бүтін терілер, басы, құйрығы немесе табаны бар немесе жоқ, жиналмаған: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Қаракүзен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 құйрығы, табаны және өзге бөліктері немесе қиықтары, жиналмаған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Бүтін терілер және олардың бөліктері немесе қиықтары, жиналған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жасалған киім заттары, киімге керек-жарақтар және өзге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Киім заттары мен киімге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ОДАН ЖАСАЛҒАН БҰЙЫМДАР; АҒАШ КӨМІР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 шөрке, бұтақ, бума шыбық түріндегі немесе ұқсас түрлердегі отындық ағаш; жаңқа немесе тамызық түріндегі ағаш; бөренелер, брикеттер, түйіршіктер түріндегі немесе ұқсас түрлердегі агломерацияланбаған немесе агломерацияланған жоңқа және ағаш қалдықтары және скрап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Бөрене, шөрке, бұтақ, бума шыбық түріндегі немесе ұқсас түрлердегі отындық ағаш: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Жаңқа немесе тамызық түріндегі ағаш: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Жоңқалар, ағаш қалдықтары және скрап, бөренелер, брикеттер, түйіршіктер түрінде немесе ұқсас түрлерде агломерацияланған: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Сүректі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Жоңқалар, ағаш қалдықтары және скрап, агломерацияланбаған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(қабықтардан немесе жаңғақтардан алынған көмірді қоса алғанда), агломерацияланған немесе агломерацияланбаған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ағаш материалдар, қабығы алынған немесе алынбаған немесе шелқабықты немесе қалың жиектелген немесе жиектелмеген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Бояумен, улағыштармен, креозотпен немесе өзге консерванттармен өңделген: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Қылқанжапырақты тұқымдас,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Қарағайдан (Pinus spp.), ең жоғары көлденең қима мөлшері 15 см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Қарағайдан (Pinus spp.),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Самырсыннан (Abies spp.) және шыршадан (Picea spp.), ең жоғары көлденең қима мөлшері 15 см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Самырсыннан (Abies spp.) және шыршадан (Picea spp.),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ең жоғары көлденең қима мөлшері 15 см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тропикалық тұқымдас ағаштардан: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Қызылкүрең сүректі шорея, ақсұр-қызыл сүректі шорея және бакау шореясы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Еменнен (Quercus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Шамшаттан (Fagus spp.), ең жоғары көлденең қима мөлшері 15 см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Шамшаттан (Fagus spp.),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Қайыңнан (Betula spp.), ең жоғары көлденең қима мөлшері 15 см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Қайыңнан (Betula spp.),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Терек пен көктеректен (Populus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Эвкалипттен (Eucalyptus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 жасайтын ағаш; жарылған бөрене; ұштық, бірақ көлденеңінен кесілмеген ағаш қадалар, қазықтар және бағаналар; дөрекі жонылған, бірақ үшкірленбеген, иілмеген немесе өзге тәсілмен өңделмеген, таяқ, қолшатыр, құралдардың тұтқасын немесе ұқсас бұйымдарды жасау үшін пайдаланылатын ағаш материалдар; жаңқа және ұқсас сүрек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Қылқанжапырақты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жүн немесе жіңішке жоңқа; сүректі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Теміржолдарға немесе трамвай жолдарына арналған ағаш шпалдар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Қанықпаған: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Арамен кесу немесе көлденең жару арқылы, сүргілеу немесе жылтырату арқылы алынған, өңделмеген немесе сүргілеу, тегістеу арқылы өңделген, бүйірінен жалғанған немесе жалғанбаған, жуандығы 6 мм астам ағаш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Қылқанжапырақты: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Қарағайдан (Pinus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Самырсыннан (Abies spp.) және шыршадан (Picea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тұқымдас ағаштардан: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Махогони ағашы (Swietenia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Суринам вироласы, кеуекті феба және бальза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Қызылкүрең сүректі шорея, ақсұр-қызыл сүректі шорея және шорея бакау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Әртүрлі шорея, парашорея, пентакме сүрегі, әртүрлі шореяның шелқабықты сүрегі, парашорея, шорея фагуцина және шореяның өзге түрлері мен хош иісті фрагрэа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Цилиндрлі энтандрофрагма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Биік хлорофора немесе африкалық тик ағашы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Еменнен (Quercus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Шамшаттан (Fagus sрр.)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Үйеңкіден (Acer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Шиеден (Prunus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Шағаннан (Fraxinus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Қайыңнан (Betula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Терек пен көктеректен (Populus spp.)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үйеңкі фанераға немесе ұқсас қатпарлы сүрекке арналған парақтар (қатпарлы сүректі өңдеу арқылы алынғандарды қоса алғанда) және арамен кесу немесе көлденең жару арқылы, сүргілеу немесе жылтырату арқылы алынған, өңделмеген немесе сүргілеу, тегістеу арқылы өңделген, бүйірінен жалғанған немесе жалғанбаған, жуандығы 6 мм аспайтын өзге ағаш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Қылқанжапырақты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Тропикалық тұқымдас ағаштардан: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Қызылкүрең сүректі шорея, ақсұр-қызыл сүректі шорея және шорея бакау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сүргілеу, тегістеу арқылы өңделген, бүйірінен жалғанған немесе жалғанбаған кез келген жиекте, бүйірде немесе бетте кескінделген бойлық түріндегі (тырмалы, жікті, шпунтталған, шеттері сүргілеп тегістелген, жартылай дөңгелек оймыш түрінде жалғанған, фасонды, дөңгеленген немесе ұқсас) кесілген материалдар (құрастырылмаған, еденге паркеттік жабынға арналған тақтайшалар мен фризді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Қылқанжапырақты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Жапырақты: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Тропикалық тұқымдас ағаштардан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немесе өзге сүректі материалдардан жасалған, шайырлармен немесе өзге органикалық байланыстыратын заттармен қанықпаған немесе қаныққан сүректі-жоңқалы тақталар, бағдарланған жоңқалы тақталар (OSB) және ұқсас тақталар (мысалы, вафельді тақталар)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Сүректен: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Сүректі-жоңқалы тақталар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Бағдарланған жоңқалы тақталар (OSB)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Шайырлар немесе өзге органикалық заттар қосылған немесе қосылмаған, сүректен немесе өзге сүректі материалдардан жасалған сүректі-талшықты тақталар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Тығыздылығы орташа сүректі-талшықты тақталар (MDF):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Жуандығы 5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Жуандығы 5 мм асатын, бірақ 9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Жуандығы 9 мм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Тығыздығы 0,8 г/см³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Тығыздығы 0,5 г/см³ астам, бірақ 0,8 г/см³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Тығыздығы 0,5 г/см³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фанера, фанерленген панельдер және қатпарлы сүректен ұқсас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ағаш жапырақтарынан тұратын (бамбуктен басқа), әрқайсысының жуандығы 6 мм аспайтын өзге үйеңкі фанера: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Тропикалық тұқымдас ағаштардың ең болмағанда бір сыртқы қабаты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Қандыағаш (Alnus spp.), шаған (Fraxinus spp.), бук (Fagus spp.), қайың (Betula spp.), шие (Prunus spp.), талшын (Castanea spp.), шегіршін (Ulmus spp.), эвкалипт (Eucalyptus spp.), гикори (Carya spp.), атбас талшын (Aesculus spp.), жөке (Tilia spp.), үйеңкі (Acer spp.), емен (Quercus spp.), шынар (Platanus spp.), терек пен көктерек (Populus spp.), инеш (Robinia spp.), лириодендрон (Liriodendron spp.) немесе жаңғақ (Juglans spp.) түрлерінің жапырақты тұқымдастарының сүрегінен ең болмағанда бір сыртқы қабаты бар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- 4412.33 қосалқы позициясында көрсетілмеген, жапырақты тұқымдастардың сүрегінен ең болмағанда бір сыртқы қабаты бар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 сыртқы қабаты да қылқанжапырақ тұқымдастардың сүрегінен болатын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Бөрене жасайтын, көпқабатты және рейка жасайтын ұста тақталары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тақталар, бөренелер немесе кескінделген нысандар түріндегі престелген сүрек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Картиналарға, фотосуреттерге, айналарға немесе ұқсас заттарға арналған ағаш рамалар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жәшіктер, қораптар, орайтын торлар немесе себеттер, барабандар және ұқсас ыдыстар; ағаштан жасалған кәбіл барабандары; ағаш паллеттер, тұғырықтар және өзге тиейтін қалқандар; ағаш ернеушелер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Жәшіктер, қораптар, орайтын торлар немесе себеттер, барабандар және ұқсас ыдыстар; кәбіл барабандары;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Паллеттер, тұғырықтар және өзге тиейтін қалқандар; ернеушелер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Қақпағын қоса алғанда, сүректен жасалған бөшкелер, кеспектер, чандар, күбілер және өзге кеспек-күбі бұйымдары мен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құрал-саймандар, құрал-саймандардың корпустары мен саптары, сыпырғыштар мен щеткалардың ағаш бөліктері мен саптары; ағаштан жасалған етік қалыптары мен аяқ киімге арналған кергі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еденге арналған жиналған панельдерді, төбе жабатын гонт пен дранканы қоса алғанда, құрылысқа арналған, ағаштан жасалған ұста және балташы бұйымдары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Терезелер, балкон есіктері және олардың жақтаулары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Есіктер және олардың жақтаулары мен табалдырықтары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Бетондауға арналған қалып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Төбеге жабатын гонт пен дранка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Тіреулер мен арқалықтар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Еденге арналған жиналған панельдер: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Бамбуктен немесе тым болмағанда беткі қабаты (тозатын қабаты) бамбуктен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Мозаикалық еденге арналған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қатпарлы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мен асүйдің ағаштан жасалған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Нан турауға арналған, азық-түлік турауға арналған тақтайшалар және ұқсас тақтайшалар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арналған таяқшалар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мозаикалық және оюланған бұйымдар; зергерлік немесе пышақ және ұқсас бұйымдарға арналған қобдишалар мен қораптар; ағаштан жасалған мүсіншелер және өзге декоративтік бұйымдар; 94-топта көрсетілмеген ағаштан жасалған жиһаз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Ағаштан жасалған мүсіншелер және өзге декоративтік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ағаш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Киімге арналған киімілгіш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бастапқы өңдеуден өткен табиғи тығын; тығын қалдықтары; ұсатылған, түйіршіктелген немесе ұнтақталған тығын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немесе бастапқы өңдеуден өткен табиғи тығын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қабаты алынған немесе нобайлап кесілген немесе тікбұрышты (квадратты қоса алғанда) блоктар, тақталар, парақтар немесе жолақтар түріндегі (жиегі өткір, тығын немесе бітеуіш дайындауға арналған әзірлемелерді қоса алғанда) тығын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тығыннан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Тығындар мен бітеуіштер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тығын (байланыстыратын затпен немесе онсыз)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Блоктар, тақталар, парақтар және жолақтар; кез келген пішіндегі плиткалар; дискіні қоса алғанда, тұтас цилиндрлер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САБАННАН, АЛЬФАДАН НЕМЕСЕ ӨРУГЕ АРНАЛҒАН ӨЗГЕ МАТЕРИАЛДАРДАН ЖАСАЛҒАН БҰЙЫМДАР; СЕБЕТ БҰЙЫМДАРЫ ЖӘНЕ ӨРІЛГЕН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Жолақтарға немесе таспаларға жалғанған немесе жалғанбаған, өрілген бұйымдар және өруге арналған материалдардан жасалған ұқсас бұйымдар; өруге арналған материалдар, параллель тұтамдарға байланған немесе парақтар түрінде тоқылған, аяқталған немесе аяқталмаған өрілген бұйымдар және өруге арналған материалдардан жасалған ұқсас бұйымдар (мысалы, кілемшелер, ши тоқымалар, қалқалар)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материалдардан жасалған кілемшелер, ши тоқымалар және қалқалар: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Ротангтен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Ротангтен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өсімдік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немесе 43.01 тауар позициясындағы тауарлардан пішін бойынша тікелей дайындалған себет, өрме және өзге бұйымдар; люфадан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Ротангтен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НЕМЕСЕ БАСҚА ТАЛШЫҚТЫ ЦЕЛЛЮЛОЗА МАТЕРИАЛДАРДАН АЛЫНҒАН МАССА; РЕГЕНЕРАЦИЯЛАНАТЫН ҚАҒАЗДАР НЕМЕСЕ КАРТОН (МАКУЛАТУРА МЕН 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целлюлоза, еритін сорты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целлюлоза, натронды немесе сульфатты, еритін сорттарынан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ағартылған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целлюлоза, сульфитті, еритін сорттарынан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ағартылған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тұқымдастардан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масса, пісірудің механикалық және химиялық тәсілдері үйлестіріліп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масса, регенерацияланатын қағаздардан немесе картоннан (макулатуралар мен қалдықтар) немесе өзге талшықты целлюлоза материалдардан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линтінен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Талшықты масса, регенерацияланатын қағаздардан немесе картоннан (макулатуралар мен қалдықтар)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Бамбуктен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Сүректі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Механикалық немесе химиялық процестер үйлестіріліп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Регенерацияланатын қағаздар немесе картон (макулатура мен 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крафт-қағаз немесе крафт-картон немесе гофраланған қағаздар немесе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қағаз немесе картон, негізінен ағартылған целлюлозадан алынған, боялмаған массада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сүректі массадан алынған қағаз немесе картон (мысалы, газеттер, журналдар және ұқсас баспа өнімі)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Сортталмаған макулатура мен қалдықтарды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 ҚАҒАЗ МАССАДАН, ҚАҒАЗДАН НЕМЕСЕ КАРТОННАН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Рулондардағы немесе парақтардағы қағаз газет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баспа немесе өзге графикалық мақсаттар үшін пайдаланылатын, жылтыр емес қағаз бен картон және 48.01 немесе 48.03 тауар позициясындағы қағаздан басқа, рулондардағы немесе тікбұрышты (квадратты қоса алғанда) кез келген көлемді парақтардағы перфорацияланбаған карта мен перфорацияланбаған қағаз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Қолдан жасалған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 жылу- немесе электр сезімтал қағаз немесе картон үшін негіз ретінде пайдаланылатын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Тұсқағаздар үшін негіз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немесе химиялық-механикалық тәсілмен алынған, құрамында талшықтар жоқ немесе мұндай талшықтардың болуы талшықтардың жалпы массасының 10%-ынан аспайтын өзге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2</w:t>
            </w:r>
            <w:r>
              <w:rPr>
                <w:rFonts w:ascii="Times New Roman"/>
                <w:b w:val="false"/>
                <w:i w:val="false"/>
                <w:color w:val="000000"/>
                <w:sz w:val="20"/>
              </w:rPr>
              <w:t xml:space="preserve"> массасы 40 г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 xml:space="preserve">2 </w:t>
            </w:r>
            <w:r>
              <w:rPr>
                <w:rFonts w:ascii="Times New Roman"/>
                <w:b w:val="false"/>
                <w:i w:val="false"/>
                <w:color w:val="000000"/>
                <w:sz w:val="20"/>
              </w:rPr>
              <w:t>массасы 40 г немесе одан астам, бірақ 150 г аспайтын рулондарда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 xml:space="preserve">2 </w:t>
            </w:r>
            <w:r>
              <w:rPr>
                <w:rFonts w:ascii="Times New Roman"/>
                <w:b w:val="false"/>
                <w:i w:val="false"/>
                <w:color w:val="000000"/>
                <w:sz w:val="20"/>
              </w:rPr>
              <w:t>массасы 40 г немесе одан астам, бірақ 150 г аспайтын, бір жағының мөлшері 435 мм аспайтын, ал екінші жағы – жайылған түрде 297 мм аспайтын парақтарда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 xml:space="preserve">2 </w:t>
            </w:r>
            <w:r>
              <w:rPr>
                <w:rFonts w:ascii="Times New Roman"/>
                <w:b w:val="false"/>
                <w:i w:val="false"/>
                <w:color w:val="000000"/>
                <w:sz w:val="20"/>
              </w:rPr>
              <w:t>массасы 40 г немесе одан астам, бірақ 150 г аспайтын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 xml:space="preserve">2 </w:t>
            </w:r>
            <w:r>
              <w:rPr>
                <w:rFonts w:ascii="Times New Roman"/>
                <w:b w:val="false"/>
                <w:i w:val="false"/>
                <w:color w:val="000000"/>
                <w:sz w:val="20"/>
              </w:rPr>
              <w:t>массасы 150 г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немесе химиялық-механикалық тәсілмен алынған, мұндай талшықтардың болуы талшықтардың жалпы массасының 10%-ынан аспайтын өзге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Рулондарда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жағының мөлшері 435 мм аспайтын, ал екінші жағы – жайылған түрде 297 мм аспайтын парақтарда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дәретхана майлықтары немесе бетке арналған майлықтар, сүлгілер немесе жаялықтар және шаруашылық-тұрмыстық немесе санитариялық-гигиеналық мақсаттағы қағаздың өзге түрлері, целлюлоза мақта және целлюлоза талшықтарынан жасалған кенеп, крептелген немесе крептелмеген, гофраланған немесе гофраланбаған, бедерленген немесе бедерленбеген перфорацияланған немесе перфорацияланбаған, беті боялған немесе боялмаған, басылған немесе басылмаған, рулондарда немесе парақтарда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рулондардағы немесе парақтардағы жылтыр емес крафт-қағаз және крафт-картон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Крафт-лайнер: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Қаптық крафт-қағаз: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w:t>
            </w:r>
            <w:r>
              <w:rPr>
                <w:rFonts w:ascii="Times New Roman"/>
                <w:b w:val="false"/>
                <w:i w:val="false"/>
                <w:color w:val="000000"/>
                <w:vertAlign w:val="superscript"/>
              </w:rPr>
              <w:t>2</w:t>
            </w:r>
            <w:r>
              <w:rPr>
                <w:rFonts w:ascii="Times New Roman"/>
                <w:b w:val="false"/>
                <w:i w:val="false"/>
                <w:color w:val="000000"/>
                <w:sz w:val="20"/>
              </w:rPr>
              <w:t xml:space="preserve"> массасы 150 г немесе одан кем өзге крафт-қағаз бен крафт-картон: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w:t>
            </w:r>
            <w:r>
              <w:rPr>
                <w:rFonts w:ascii="Times New Roman"/>
                <w:b w:val="false"/>
                <w:i w:val="false"/>
                <w:color w:val="000000"/>
                <w:vertAlign w:val="superscript"/>
              </w:rPr>
              <w:t>2</w:t>
            </w:r>
            <w:r>
              <w:rPr>
                <w:rFonts w:ascii="Times New Roman"/>
                <w:b w:val="false"/>
                <w:i w:val="false"/>
                <w:color w:val="000000"/>
                <w:sz w:val="20"/>
              </w:rPr>
              <w:t xml:space="preserve"> массасы 150 г астам, бірақ 225 г кем өзге крафт-қағаз бен крафт-картон: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Массада біртегіс ағартылған және талшықтардың жалпы массасының 95%-дан астамын химиялық тәсілмен алынған сүректі талшықтар құрайды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w:t>
            </w:r>
            <w:r>
              <w:rPr>
                <w:rFonts w:ascii="Times New Roman"/>
                <w:b w:val="false"/>
                <w:i w:val="false"/>
                <w:color w:val="000000"/>
                <w:vertAlign w:val="superscript"/>
              </w:rPr>
              <w:t>2</w:t>
            </w:r>
            <w:r>
              <w:rPr>
                <w:rFonts w:ascii="Times New Roman"/>
                <w:b w:val="false"/>
                <w:i w:val="false"/>
                <w:color w:val="000000"/>
                <w:sz w:val="20"/>
              </w:rPr>
              <w:t xml:space="preserve"> массасы 225 г немесе одан астам өзге крафт-қағаз бен крафт-картон: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Массада біртегіс ағартылған және талшықтардың жалпы массасының 95%-дан астамын химиялық тәсілмен алынған сүректі талшықтар құрайды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өңделмеген немесе осы топқа 3-ескертпеде көрсетілгендей өңделген, рулондардағы немесе парақтардағы жылтырамаған өзге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Гофралауға арналған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целлюлозадан алынған гофралауға арналған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Сабан массадан жасалған гофралауға арналған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Тест-лайнер (гофраланған картонның тегіс қабаттарына арналған регенерацияланған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2</w:t>
            </w:r>
            <w:r>
              <w:rPr>
                <w:rFonts w:ascii="Times New Roman"/>
                <w:b w:val="false"/>
                <w:i w:val="false"/>
                <w:color w:val="000000"/>
                <w:sz w:val="20"/>
              </w:rPr>
              <w:t xml:space="preserve"> массасы 150 г немесе одан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2</w:t>
            </w:r>
            <w:r>
              <w:rPr>
                <w:rFonts w:ascii="Times New Roman"/>
                <w:b w:val="false"/>
                <w:i w:val="false"/>
                <w:color w:val="000000"/>
                <w:sz w:val="20"/>
              </w:rPr>
              <w:t xml:space="preserve"> массасы 150 г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Сульфитті орауыш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Сүзгіш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Жабындық картонға арналған қағаз негіз бен картон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2</w:t>
            </w:r>
            <w:r>
              <w:rPr>
                <w:rFonts w:ascii="Times New Roman"/>
                <w:b w:val="false"/>
                <w:i w:val="false"/>
                <w:color w:val="000000"/>
                <w:sz w:val="20"/>
              </w:rPr>
              <w:t xml:space="preserve"> массасы 150 г немесе одан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2</w:t>
            </w:r>
            <w:r>
              <w:rPr>
                <w:rFonts w:ascii="Times New Roman"/>
                <w:b w:val="false"/>
                <w:i w:val="false"/>
                <w:color w:val="000000"/>
                <w:sz w:val="20"/>
              </w:rPr>
              <w:t xml:space="preserve"> массасы 150 г астам, бірақ 225 г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w:t>
            </w:r>
            <w:r>
              <w:rPr>
                <w:rFonts w:ascii="Times New Roman"/>
                <w:b w:val="false"/>
                <w:i w:val="false"/>
                <w:color w:val="000000"/>
                <w:vertAlign w:val="superscript"/>
              </w:rPr>
              <w:t>2</w:t>
            </w:r>
            <w:r>
              <w:rPr>
                <w:rFonts w:ascii="Times New Roman"/>
                <w:b w:val="false"/>
                <w:i w:val="false"/>
                <w:color w:val="000000"/>
                <w:sz w:val="20"/>
              </w:rPr>
              <w:t xml:space="preserve"> массасы 225 г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пергамент, май өтпейтін қағаз, калька және пергамин және өзге жылтыратылған мөлдір немесе жартылай мөлдір қағаз, рулондарда немесе парақтарда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пергаменті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 өткізбейтін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Пергамин және өзге жылтыратылған мөлдір немесе жартылай мөлдір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жабынсыз немесе қанықпаған, арматураланған немесе арматураланбаған, рулондарда немесе парақтарда көп қатпарлы қағаз және картон (қағаздың немесе картонның тегіс қабаттарын адгезивтің көмегімен желімдеу арқылы дайындалған)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Гофраланған қағаз бен картон (сыртқы парақтары жалтыр желімделген немесе желімделмеген), крептелген, бедерленген немесе перфорацияланған, рулондарда немесе парақтарда, 48.03 тауар позициясында көрсетілгендерден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Гофраланған, перфорацияланған немесе перфорацияланбаған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Крептелген немесе гофраланған, бедерленген немесе бедерленбеген, перфорацияланған немесе перфорацияланбаған крафт-қағаз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Көшіргіш, өздігінен көшіргіш қағаз және өзге көшіретін немесе аударма қағаз (көшіру аппараттарының трафареттарына немесе офсетті пластиналарға арналған жақпа жағылған немесе қаныққан қағазды қоса алғанда), басылған немесе басылмаған, рулондарда немесе парақтарда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көшіргіш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байланыстыратын заттар пайдаланылып немесе онсыз, бір жағына немесе екі жағына да каолин (қытай балшығы) немесе өзге бейорганикалық заттар жағылған және қандай да бір басқа ештеңе жағылмаған, беті боялған немесе боялмаған, декорацияланған немесе декорацияланбаған, басылған немесе басылмаған, рулондарда немесе кез келген мөлшердегі тікбұрышты (квадратты қоса алғанда) парақтарда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Хат, баспа немесе өзге графикалық мақсаттарда пайдаланылатын, құрамында механикалық немесе химиялық-механикалық тәсілмен алынған талшықтар жоқ немесе осындай талшықтардың болуы талшықтардың жалпы массасының 10%-ынан аспайтын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Рулондарда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жағының мөлшері 435 мм аспайтын, ал екінші жағы – жайылған түрде 297 мм аспайтын парақтарда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Хат, баспа немесе өзге графикалық мақсаттарда пайдаланылатын, механикалық немесе химиялық-механикалық тәсілмен алынған талшықтардың болуы талшықтардың жалпы массасының 10%-ынан астам болатын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Жылтыр жеңіл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Хат, баспа немесе өзге графикалық мақсаттарда пайдаланылатындардан басқа, крафт-қағаз бен крафт-картон: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Массада біртегіс ағартылған және талшықтардың жалпы массасының 95%-дан астамын химиялық тәсілмен алынған сүректі талшықтар құрайды, 1 м</w:t>
            </w:r>
            <w:r>
              <w:rPr>
                <w:rFonts w:ascii="Times New Roman"/>
                <w:b w:val="false"/>
                <w:i w:val="false"/>
                <w:color w:val="000000"/>
                <w:vertAlign w:val="superscript"/>
              </w:rPr>
              <w:t xml:space="preserve">2 </w:t>
            </w:r>
            <w:r>
              <w:rPr>
                <w:rFonts w:ascii="Times New Roman"/>
                <w:b w:val="false"/>
                <w:i w:val="false"/>
                <w:color w:val="000000"/>
                <w:sz w:val="20"/>
              </w:rPr>
              <w:t>массасы 150 г немесе одан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Массада біртегіс ағартылған және талшықтардың жалпы массасының 95%-дан астамын химиялық тәсілмен алынған сүректі талшықтар құрайды, 1 м</w:t>
            </w:r>
            <w:r>
              <w:rPr>
                <w:rFonts w:ascii="Times New Roman"/>
                <w:b w:val="false"/>
                <w:i w:val="false"/>
                <w:color w:val="000000"/>
                <w:vertAlign w:val="superscript"/>
              </w:rPr>
              <w:t xml:space="preserve">2 </w:t>
            </w:r>
            <w:r>
              <w:rPr>
                <w:rFonts w:ascii="Times New Roman"/>
                <w:b w:val="false"/>
                <w:i w:val="false"/>
                <w:color w:val="000000"/>
                <w:sz w:val="20"/>
              </w:rPr>
              <w:t>массасы 150 г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қатпарлы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целлюлоза мақта және целлюлоза талшықтардан жасалған кенеп, жабынды, қаныққан, ламинацияланған, беті боялған немесе декорацияланған немесе басылған, рулондарда немесе тікбұрышты (квадратты қоса алғанда) кез келген мөлшердегі парақтарда, 48.03, 48.09 немесе 48.10 тауар позициясындағы тауарлардан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Гудрондалған, битумдалған немесе асфальтталған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Гуммирленген немесе жабысқақ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Өздігінен жабысатын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Жабынды, қаныққан немесе ламинацияланған пластмасса бар (желімдерді қоспағанда)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Ағартылған, 1 м</w:t>
            </w:r>
            <w:r>
              <w:rPr>
                <w:rFonts w:ascii="Times New Roman"/>
                <w:b w:val="false"/>
                <w:i w:val="false"/>
                <w:color w:val="000000"/>
                <w:vertAlign w:val="superscript"/>
              </w:rPr>
              <w:t>2</w:t>
            </w:r>
            <w:r>
              <w:rPr>
                <w:rFonts w:ascii="Times New Roman"/>
                <w:b w:val="false"/>
                <w:i w:val="false"/>
                <w:color w:val="000000"/>
                <w:sz w:val="20"/>
              </w:rPr>
              <w:t xml:space="preserve"> массасы 150 г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Қаныққан немесе жабынды, балауыздан, парафиннен, стеариннен, майдан немесе глицериннен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талшықтардан жасалған өзге қағаз, картон, целлюлоза мақта және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массадан жасалған сүзгіш блоктар, плиталар және пластиналар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 немесе түтікшелер түрінде немесе мөлшерінде кесілген немесе кесілмеген папирос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Кітапшалар немесе түтікшелер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5 см астам рулондарда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 және қабырғаның өзге ұқсас жабындары; терезеге арналған мөлдір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Беткі жағы кедір-бұдырлы, бедерленген, боялған, сурет басылған немесе пластмасса қабатымен өзге тәсілмен декорацияланған жабынды, қағаздан тұратын тұсқағаздар және ұқсас қабырға жабындары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Көшіргіш, өздігінен көшіргіш қағаз және өзге көшіретін немесе аударма қағаз (48.09 тауар позициясындағы қағаздан басқа), көшіретін аппараттарға арналған трафареттер және қағаздан офсетті пластиналар, оралған немесе оралмаған қорап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көшіргіш қағаз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конверттер, хаттарға арналған карточкалар, суреті жоқ пошталық ашықхаттар және хат жазысуға арналған карточкалар; қағаздан немесе картоннан жасалған, қағаз кеңсе керек-жарақтарының жинақтары бар қораптар, сөмкелер, футлярлар және компендиумдар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Хаттарға арналған карточкалар, суреті жоқ пошталық ашықхаттар және хат жазысуға арналған карточкалар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Қағаздан немесе картоннан жасалған, қағаз кеңсе керек-жарақтарының жинақтары бар қораптар, сөмкелер, футлярлар және компендиумдар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және ұқсас қағаз, целлюлоза мақта немесе шаруашылық-тұрмыстық немесе санитариялық-гигиеналық мақсаттағы целлюлоза талшықтарынан кенеп, ені 36 см аспайтын рулондарда немесе мөлшері немесе пішіні бойынша кесілген; қағаз массадан, қағаздан, целлюлоза мақтадан немесе целлюлоза талшықтарынан жасалған кенептен қол орамалдар, косметикалық майлар, сүлгілер, дастархандар, майлықтар, ақжаймалар және шаруашылық-тұрмыстық, санитариялық-гигиеналық немесе медициналық мақсаттағы ұқсас бұйымдар, киім заттары және киімге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Дәретхана қағазы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орамалдар, косметикалық майлықтар немесе бетке арналған майлықтар мен сүлгілер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Дастархандар мен майлықтар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Киім заттары мен киімге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целлюлоза мақтадан немесе целлюлоза талшықтарынан жасалған кенептен қатырма қағаздар, жәшіктер, қораптар, қаптар, пакеттер және өзге орайтын зат; мекемелерде, дүкендерде немесе ұқсас мақсаттарда пайдаланылатын, қағаздан немесе картоннан жасалған картотекаларға арналған қораптар, хаттарға арналған тартпалар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Гофраланған қағаздан немесе гофраланған картоннан қатырма қағаздар, жәшіктер және қораптар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Гофраланбаған қағаздан немесе гофраланбаған картоннан жиналмалы қатырма қағаздар, жәшіктер және қораптар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Түбінің ені 40 см немесе одан астам қаптар мен пакеттер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Қанарларды қоса алғанда, қаптар мен пакеттер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Грампластинкаларға арналған конверттерді қоса алғанда, өзге орамалар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Мекемелерде, дүкендерде немесе ұқсас мақсаттарда пайдаланылатын картотекаларға арналған қораптар, хаттарға арналған тартпалар, құжаттарды сақтауға арналған жәшіктер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тіркеу журналдары, бухгалтерлік кітаптар, жазба кітапшалары, тапсырыс кітаптары, квитанциялық кітапшалар, хаттарға, жаднама жазбаларға арналған блокноттар, күнделіктер және ұқсас бұйымдар, дәптерлер, сорғыш қағаздары бар блокноттар, алынбалы мұқабалар (жыртпалы парақшалар үшін немесе өзгелері), папкалар, тезтікпелер, өздігінен көшіргіш іскерлік бланкілер, парақтап салынған көшіргіш жинақтар және өзге кеңсе тауарлары; қағаздан немесе картоннан жасалған, үлгілерге немесе коллекцияларға арналған альбомдар және кітап тыстары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Қағаздан немесе картоннан жасалған тіркеу журналдары, бухгалтерлік кітаптар, жазба кітапшалары, тапсырыс кітаптары, түбіртек кітапшалары, хаттарға, жаднама жазбаларға арналған блокноттар, күнделіктер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Дәптерлер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Алынбалы мұқабалар (кітап тыстарынан басқа), папкалар және тезтікпелер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көшіргіш іскерлік бланкілер және парақтап салынған көшіргіш жинақтар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Үлгілерге немесе коллекцияларға арналған альбомдар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басылған немесе басылмаған затбелгілер мен заттаңбалардың барлық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массадан, қағаздан немесе картоннан бобиналар, катушкалар, шпульдер және ұқсас ұстағыштар (перфорацияланған немесе перфорацияланбаған, арматураланған немесе арматураланбаған)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жіптерді орау үшін пайдаланылатындар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целлюлоза мақта және целлюлоза талшықтардан жасалған кенеп, мөлшері немесе пішіні бойынша кесілген өзгелері; қағаз массадан, қағаздан, картоннан, целлюлоза мақтадан немесе целлюлоза талшықтарынан жасалған кенептен істелген бұйымдар,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Сүзгіш қағаз бен картон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Тіркеуші аспаптарға арналған сызықты қағаз, рулондарда, парақтарда және дискілерде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Қағаздан немесе картоннан жасалған подностар, табақтар, тәрелкелер, тостағандар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 массадан жасалған бұйымдар, құйылған немесе престелген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КІТАПТАР, ГАЗЕТТЕР, РЕПРОДУКЦИЯЛАР ЖӘНЕ ПОЛИГРАФИЯЛЫҚ ӨНЕРКӘСІПТІҢ ӨЗГЕ БҰЙЫМДАРЫ; ҚОЛЖАЗБАЛАР, МАШИНАДА БАСЫЛҒАН МӘТІНДЕР МЕН ЖОСПАРЛАР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кітаптар, брошюралар, үнпарақтар және ұқсас баспа материалдар, брошюраланған немесе жеке парақтар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парақтар түрінде, бүктелген немесе бүктелмеген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Сөздіктер, энциклопедиялар және олардың сериялық шығарылымы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журналдар және өзге мерзімді басылымдар, иллюстрацияланған немесе иллюстрацияланбаған, жарнама материал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Аптасына кемінде төрт рет шығарылатын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картинка кітаптар, сурет салуға немесе бояуға арналған кітаптар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Ноталар, баспа немесе қолжазба, мұқабалы немесе мұқабасыз, иллюстрацияланған немесе иллюстрацияланбаған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Атластарды, қабырғаға ілетін карталарды, топографиялық жоспарлар мен глобустарды қоса алғанда, басып шығарылған географиялық және гидрографиялық карталар немесе ұқсас карталардың барлық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Глобустар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Кітаптар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түпнұсқа болып табылатын, сәулет, инженерлік, өнеркәсіптік, коммерциялық, топографиялық немесе ұқсас мақсаттардағы жоспарлар мен сызбалар; қолжазба мәтіндер; сенсибилизацияланған қағаздағы фоторепродукциялар және жоғарыда аталған тауарлардың көшірме даналары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танылған номиналдық құны бар немесе болатын елде ағымдағы немесе жаңа шығарылған пошта маркілері, мемлекеттік баж маркілері немесе ұқсас маркілер; елтаңбалы қағаз; банкноттар; чек кітапшалары; акциялар, облигациялар немесе бондар және бағалы қағаздардың ұқсас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картинкалар (декалькомания)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Шынылануға қабілетті аударма картинкалар (декалькомания)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немесе иллюстрацияланған пошталық ашықхаттар; басылған құттықтаулары, жолдаулары немесе хабарламалары бар, иллюстрацияланған немесе иллюстрацияланбаған, конверттермен немесе конверттерсіз, әшекейлермен немесе әшекейлерсіз карточкалар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күнтізбелердің барлық түрі, жыртпалыларын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баспа өнім, баспа репродукциялар мен фотосуреттерді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Жарнамалық сауда материалдары, тауар каталогтары және ұқсас 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Репродукциялар, сызбалар және фотосуреттер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құртының тарқатуға жарамды пілләсі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Аршылмаған жібек (ширатылмаған)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қалдықтары (тарқатуға жарамсыз пілләні, піллә жібінің қалдықтарын және түтілген шикізатты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оралмаған жібек жіп (жібек қалдықтарынан иірімжіптен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оралмаған жібек қалдықтарынан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оралған жібек жіп және жібек қалдықтарынан иірімжіп; жібек құртының фиброинынан талшық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Жібектің таралған жүн-жұрқасынан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Жібектің таралған жүн-жұрқасынан басқа, құрамында 85 мас.% немесе одан астам жібек жіптер немесе жібек қалдықтары бар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 БИЯЗЫ НЕМЕСЕ ҚАТТЫ ҚЫЛЫ; ЖЫЛҚЫНЫҢ ҚЫЛЫНАН ЖАСАЛҒАН ИІРІМЖІП ЖӘНЕ 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таралмаған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Жуылмаған, рунасында жуылған жүнді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Қырқылған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Жуылған, карбондалмаған: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Қырқылған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таралмаған, биязы немесе қатты жануарлар 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Жануарлардың биязы 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 ешкілерінің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Жануарлардың қатты 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қалдықтарыды қоса алғанда, бірақ түтілген шикізатты қоспағанда, жүннің немесе жануарлардың биязы немесе қатты қылының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 жүнінің немесе биязы қылының таралған жүн-жұрқасы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 жүнінің немесе биязы қылының өзге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Жануарлардың қатты қылының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немесе биязы немесе қатты қылынан түтілген шикізат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таралған жануарлардың жүні және биязы немесе қатты қылы (кесіліп, тарақпен таралған жүнді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Кардтық таралған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Жүннің таралатын таспасы және тарақпен таралатын өзге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Кесіліп, тарақпен таралған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Кардтық немесе тарақпен таралған жануарлардың биязы 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 ешкілерінің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Кардтық немесе тарақпен таралған жануарлардың қатты 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оралмаған, аппаратпен иірілген жүн 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жүн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жүн 85 мас.%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оралмаған, таралып иірілген жүн 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жүн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жүн 85 мас.%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оралмаған, жануарлардың биязы қылынан иірімжіп (аппаратпен немесе тарақпен иірілген)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Аппаратпен иірілген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Таралып иірілген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оралған, жануарлардың жүнінен немесе биязы қылынан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жануарлар жүні немесе биязы қылы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 51.08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 51.08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оралған немесе өлшеп оралмаған, жануарлардың қатты қылынан немесе жылқының қылынан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Аппаратпен иірілген жүн жіптен немесе жануарлардың биязы қылынан аппаратпен иірілген жіптен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жануарлардың жүні немесе биязы қылы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тығыздығы 300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химиялық жіптермен араласқан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химиялық талшықтармен араласқан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Таралып иірілген жүн жіптен немесе жануарлардың биязы қылынан таралып иірілген жіптен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жануарлар жүні немесе биязы қылы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тығыздығы 200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химиялық жіптермен араласқан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химиялық талшықтармен араласқан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қатты қылынан немесе жылқының қылынан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таралмаған мақта талшығы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қалдықтары (иіру қалдықтары мен түтілген шикізатты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Иіру қалдықтары (шатасқанын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Түтілген шикізат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таралған мақта талшығы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тігін жіптері, бөлшек саудада сату үшін өлшеп оралған немесе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саудада сату үшін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мақта талшықтары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саудада сату үшін өлшеп оралған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 (тігін жіптерінен басқа), құрамындағы мақта талшықтары 85 мас.% немесе одан астам, бөлшек саудада сату үшін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таралмаған талшықтардан жасалған бірқабатты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 немесе одан астам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дтекс-тен кем, бірақ 232,56 дтекс-тен кем емес (14 метрлік нөмірден жоғары, бірақ 43 метрлік нөмірден жоғары емес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232,56 дтекс-тен кем, бірақ 192,31 дтекс-тен кем емес (43 метрлік нөмірден жоғары, бірақ 52 метрлік нөмірден жоғары емес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192,31 дтекс-тен кем, бірақ 125 дтекс-тен кем емес (52 метрлік нөмірден жоғары, бірақ 80 метрлік нөмірден жоғары емес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125 дтекс-тен кем (80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таралған талшықтардан жасалған бір 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 немесе одан астам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дтекс-тен кем, бірақ 232,56 дтекс-тен кем емес (14 метрлік нөмірден жоғары, бірақ 43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232,56 дтекс-тен кем, бірақ 192,31 дтекс-тен кем емес (43 метрлік нөмірден жоғары, бірақ 52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192,31 дтекс-тен кем, бірақ 125 дтекс-тен кем емес (52 метрлік нөмірден жоғары, бірақ 80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125 дтекс-тен кем, бірақ 106,38 дтекс-тен кем емес (80 метрлік нөмірден жоғары, бірақ 94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106,38 дтекс-тен кем, бірақ 83,33 дтекс-тен кем емес (94 метрлік нөмірден жоғары, бірақ 120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83,33 дтекс-тен кем (120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таралмаған талшықтардан жасалған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 немесе одан астам (бір қабатты иірімжіп үшін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дтекс-тен кем, бірақ 232,56 дтекс-тен кем емес (бір қабатты иірімжіп үшін 14 метрлік нөмірден жоғары, бірақ 43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232,56 дтекс-тен кем, бірақ 192,31 дтекс-тен кем емес (бір қабатты иірімжіп үшін 43 метрлік нөмірден жоғары, бірақ 52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192,31 дтекс-тен кем, бірақ 125 дтекс-тен кем емес (бір қабатты иірімжіп үшін 52 метрлік нөмірден жоғары, бірақ 80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кем 125 дтекс (бір қабатты иірімжіп үшін 80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таралған талшықтардан жасалған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 немесе одан астам (бір қабатты иірімжіп үшін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дтекс-тен кем, бірақ 232,56 дтекс-тен кем емес (бір қабатты иірімжіп үшін 14 метрлік нөмірден жоғары, бірақ 43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232,56 дтекс-тен кем, бірақ 192,31 дтекс-тен кем емес (бір қабатты иірімжіп үшін 43 метрлік нөмірден жоғары, бірақ 52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192,31 дтекс-тен кем, бірақ 125 дтекс-тен кем емес (бір қабатты иірімжіп үшін 52 метрлік нөмірден жоғары, бірақ 80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125 дтекс-тен кем, бірақ 106,38 дтекс-тен кем емес (бір қабатты иірімжіп үшін 80 метрлік нөмірден жоғары, бірақ 94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106,38 дтекс-тен кем, бірақ 83,33 дтекс-тен кем емес (бір қабатты иірімжіп үшін 94 метрлік нөмірден жоғары, бірақ 120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83,33 дтекс-тен кем (бір қабатты иірімжіп үшін 120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иірімжібі (тігін жіптерінен басқа), құрамындағы мақта талшықтары 85 мас.% кем, бөлшек саудада сату үшін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таралмаған талшықтардан жасалған бірқабатты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 немесе одан астам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дтекс-тен кем, бірақ 232,56 дтекс-тен кем емес (14 метрлік нөмірден жоғары, бірақ 43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232,56 дтекс-тен кем, бірақ 192,31 дтекс-тен кем емес (43 метрлік нөмірден жоғары, бірақ 52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192,31 дтекс-тен кем, бірақ 125 дтекс-тен кем емес (52 метрлік нөмірден жоғары, бірақ 80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125 дтекс-тен кем (80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таралған талшықтардан жасалған бір 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 немесе одан астам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дтекс-тен кем, бірақ 232,56 дтекс-тен кем емес (14 метрлік нөмірден жоғары, бірақ 43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232,56 дтекс-тен кем, бірақ 192,31 дтекс-тен кем емес (43 метрлік нөмірден жоғары, бірақ 52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192,31 дтекс-тен кем, бірақ 125 дтекс-тен кем емес (52 метрлік нөмірден жоғары, бірақ 80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125 дтекс-тен кем (80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таралмаған талшықтардан жасалған,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 немесе одан астам (бір қабатты иірімжіп үшін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дтекс-тен кем, бірақ 232,56 дтекс-тен кем емес (бір қабатты иірімжіп үшін 14 метрлік нөмірден жоғары, бірақ 43 метpлік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232,56 дтекс-тен кем, бірақ 192,31 дтекс-тен кем емес (бір қабатты иірімжіп үшін 43 метрлік нөмірден жоғары, бірақ 52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192,31 дтекс-тен кем, бірақ 125 дтекс-тен кем емес (бір қабатты иірімжіп үшін 52 метрлік нөмірден жоғары, бірақ 80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125 дтекс-тен кем (бір қабатты иірімжіп үшін 80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Тарақпен таралған талшықтардан жасалған, көп оралған (оралған)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 немесе одан астам (бір қабатты иірімжіп үшін 14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714,29 дтекс-тен кем, бірақ 232,56 дтекс-тен кем емес (бір қабатты иірімжіп үшін 14 метрлік нөмірден жоғары, бірақ 43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232,56 дтекс-тен кем, бірақ 192,31 дтекс-тен кем емес (бір қабатты иірімжіп үшін 43 метрлік нөмірден жоғары, бірақ 52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192,31 дтекс-тен кем, бірақ 125 дтекс-тен кем емес (бір қабатты иірімжіп үшін 52 метрлік нөмірден жоғары, бірақ 80 метрлік нөмірден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иірімжіп үшін желілік тығыздығы 125 дтекс-тен кем (бір қабатты иірімжіп үшін 80 метрлік нөмірден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иірімжібі (тігін жіптерінен басқа), бөлшек саудада сату үшін өлшеп оралған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мақта талшықтары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 52.06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 52.06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кездемелер, құрамындағы мақта талшықтары 85 мас.% немесе одан астам, беткі тығыздығы 200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 беткі тығыздығы 100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кездемелер, құрамындағы мақта талшықтары 85 мас.% немесе одан астам, беткі тығыздығы 200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немесе джинсалық 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ілмекөрімді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кездемелер, құрамындағы мақта талшықтары 85 мас.% кем, негізінен немесе тек қана химиялық талшықтармен араласқан, беткі тығыздығы 200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кездемелер, құрамындағы мақта талшықтары 85 мас.% кем, негізінен немесе тек қана химиялық талшықтармен араласқан, беткі тығыздығы 200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немесе джинсалық 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ілмекөрімді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Теріс саржаны қоса алғанда, 3 немесе 4 жіпті саржалы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кездемелер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Беткі тығыздығы 200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Беткі тығыздығы 200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ӨЗГЕ ТОҚЫМА ТАЛШЫҚТАРЫ; ҚАҒАЗ ИІРІМЖІП ЖӘНЕ ҚАҒАЗ ИІРІМЖІПТЕН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зығыр немесе өңделген, бірақ иірілмеген зығыр; зығыр қыл-қыбыры мен қалдықтары (иіру қалдықтары мен түтеленген шикізатты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 зығыр немесе жібітілген зығыр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Бастырылған, түтілген, таралған немесе қандай да бір басқа тәсілмен өңделген, бірақ иірілмеген зығыр: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Бастырылған немесе түтілген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Зығыр қыл-қыбырлары мен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жіп (Cannabis sativa L.), шикі немесе өңделген, бірақ иірілмеген; кендір қыл-қыбырлары мен қалдықтары (иірілген қалдықтар мен түтеленген шикізатты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 кендір немесе жібітілген кендір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талшығы және өзге тоқыма тін талшықтары (зығырдан, кендірден және рамидан басқа), шикі түрінде немесе өңделген, бірақ иірілмеген; осы талшықтардың қыл-қыбырлары мен қалдықтары (иірілген қалдықтар мен түтеленген шикізатты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Кендір талшығы және өзге тоқыма тін талшықтары, шикі түрінде немесе жібітілгеннен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шикі түрінде немесе өңделген, бірақ иірілмеген кокос жаңғағы, абака (маниль кендірі немесе Musa textilis Nee), рами талшығы және өзге өсімдікті тоқыма талшықтары; осы талшықтардың қыл-қыбырлары мен қалдықтары (иірілген қалдықтар мен түтеленген шикізатты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жіпті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оралған (есілген) немесе бір оралған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талшықтарынан немесе 53.03 тауар позициясындағы өзге тоқыма тін талшықтарынан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жіпті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оралған (есілген) немесе бір оралған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өсімдікті тоқыма талшықтарынан иірімжіп; қағаз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Кокос жаңғағының талшықтарынан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Кендір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зығыр талшықтары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зығыр талшықтары 85 мас.%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талшықтарынан немесе өзге 53.03 тауар позициясындағы тоқыма тін талшықтарынан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өсімдікті тоқыма талшықтарынан маталар; қағаз иірімжіптен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 ХИМИЯЛЫҚ ТОҚЫМА МАТЕРИАЛДАРЫНАН ЖАЛПАҚ ЖӘНЕ ҰҚСАС ЖІПТЕР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тігін жіптері, бөлшек саудада сату үшін өлшеп оралған немесе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синтетикалық жіптер (тігін жіптерінен басқа), бөлшек саудада сату үшін өлшеп оралмаған, желілік тығыздығы 67 дтекс-тен кем синтетикалық моножіптерді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Мықтылығы жоғары нейлон немесе өзге полиамидтерден жасалған жіптер, текстураланған немесе текстураланбаған: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Арамидтерден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Мықтылығы жоғары полиэфирлі жіптер, текстураланған немесе текстураланбаған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Текстураланған жіптер: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 немесе өзге полиамидтерден жасалған, бірқабатты жіптің желілік тығыздығы 50 текс-тен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 немесе өзге полиамидтерден жасалған, бірқабатты жіптің желілік тығыздығы 50 текс-тен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бірқабатты жіптер, есілмеген немесе 50 кр/м аспайтындай есілген: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Созылғыш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 немесе өзге полиамидтерден жасалған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Ішінара бағдарланған өзге полиэфирлі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полиэфирлі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полипропиленді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бірқабатты жіптер, 50 кр/м астам есілген: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 немесе өзге полиамидтерден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оралған (есілген) немесе бір оралған өзге жіптер: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 немесе өзге полиамидтерден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 оралмаған, желілік тығыздығы 67 дтекс-тен кем жасанды моножіптерді қоса алғанда, кешенді жасанды жіптер (тігін жіптерінен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Мықтылығы жоғары вискоза жіптер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бірқабатты жіптер: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Есілмеген немесе 120 кр/м аспайтын етіп есілген вискоза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- 120 кр/м астам етіп есілген вискоза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Ацетилцеллюлозадан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оралған (есілген) немесе бір оралған өзге жіптер: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Ацетилцеллюлозадан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тығыздығы 67 дтекс немесе одан астам және көлденең қима мөлшері 1 мм аспайтын синтетикалық моножіптер; ені 5 мм аспайтын синтетикалық тоқыма материалдарынан тегіс және ұқсас жіптер (мысалы, жасанды сабан)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Моножіптер: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Созылғыш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полипропиленді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тығыздығы 67 дтекс немесе одан астам және көлденең қима мөлшері 1 мм аспайтын жасанды моножіптер; ені 5 мм аспайтын жасанды тоқыма материалдарынан тегіс және ұқсас жіптер (мысалы, жасанды сабан)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химиялық жіптер (тігін жіптерінен басқа), бөлшек саудада сату үшін өлшеп оралған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позициясындағы материалдардан дайындалатын маталарды қоса алғанда, синтетикалық кешенді жіптерден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Нейлоннан тығыздығы жоғары жіптен немесе өзге полиамидтерден немесе полиэфирлерден дайындалатын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Жалпақ немесе ұқсас жіптерден дайындалатын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XI бөлімге 9-ескертпеде аталған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нейлоннан немесе өзге полиамидтерден жасалған жіп 85 мас.% немесе одан астам болатын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85 мас.% немесе одан астам текстураланған полиэфирлі жіптер бар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85 мас.% немесе одан астам полиэфирлі жіптер бар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85 мас.% немесе одан астам текстураланбаған полиэфирлі жіптер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85 мас.% немесе одан астам синтетикалық жіптер бар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85 мас.% кем негізінен немесе тек қана мақта талшықтарымен араласқан синтетикалық жіптер бар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позициясындағы материалдардан дайындалған маталарды қоса алғанда, жасанды кешенді жіптерден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Мықтылығы жоғары вискоза жіптерден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85 мас.% немесе одан астам жасанды жіптер немесе тегіс немесе ұқсас жіптер бар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бұрау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 немесе өзге полиамидтерден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немесе модакрил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бұрау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ацетатынан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таралмаған немесе иіру үшін басқаша дайындалмаған синтетикалық талшықтар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 немесе өзге полиамидтерден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Арамидтерден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немесе модакрил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таралмаған немесе иіру үшін басқаша дайындалмаған жасанды талшықтар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қалдықтары (тараудан қалған қыл-қыбырды, иіру қалдықтары мен түтілген шикізатты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талшықтар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талшықтар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таралған немесе иіру үшін басқаша дайындалған синтетикалық талшықтар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 немесе өзге полиамидтерден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немесе модакрил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таралған немесе иіру үшін басқаша дайындалған жасанды талшықтар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талшықтардан тігін жіптері, бөлшек саудада сату үшін өлшеп оралған немесе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талшықтардан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талшықтардан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иірімжіп (тігін жіптерінен басқа), бөлшек саудада сату үшін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нейлоннан немесе өзге полиамидтерден жасалған талшықтар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полиэфир талшықтары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акрил немесе модакрил талшықтары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иірімжіп, құрамындағы синтетикалық талшықтар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Полиэфирлік талшықтардан жасалған өзге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жасанды талшықтармен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жануарлардың жүнімен немесе биязы қылымен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немесе модакрил талшықтарынан өзге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жануарлардың жүнімен немесе биязы қылымен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жануарлардың жүнімен немесе биязы қылымен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иірімжіп (тігін жіптерінен басқа), бөлшек саудада сату үшін өлшеп оралмаған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жасанды талшықтар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Бірқабатты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оралған (есілген) немесе бір оралған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жануарлардың жүнімен немесе биязы қылымен араласқан өзге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мақта талшықтарымен араласқан өзге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талшықтардан жасалған иірімжіп (тігін жіптерінен басқа), бөлшек саудада сату үшін өлшеп оралған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талшықтардан, құрамындағы осы талшықтар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 55.10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талшықтардан, құрамындағы осы талшықтар 85 мас.%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 55.10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талшықтардан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 55.10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маталар, құрамында осы талшықтар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полиэфир талшықтары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акрил немесе модакрил талшықтары 85 мас.%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маталар, құрамында осы талшықтар 85 мас.% кем, негізінен немесе тек қана мақта талшықтарымен араласқан, беткі тығыздығы 170 г/м</w:t>
            </w:r>
            <w:r>
              <w:rPr>
                <w:rFonts w:ascii="Times New Roman"/>
                <w:b w:val="false"/>
                <w:i w:val="false"/>
                <w:color w:val="000000"/>
                <w:vertAlign w:val="superscript"/>
              </w:rPr>
              <w:t xml:space="preserve">2 </w:t>
            </w:r>
            <w:r>
              <w:rPr>
                <w:rFonts w:ascii="Times New Roman"/>
                <w:b w:val="false"/>
                <w:i w:val="false"/>
                <w:color w:val="000000"/>
                <w:sz w:val="20"/>
              </w:rPr>
              <w:t>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жаймалық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теріс саржаны қоса алғанда, 3 немесе 4 жіпті саржалы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жаймалық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жаймалық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жаймалық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маталар, құрамында осы талшықтар 85 мас.% кем, негізінен немесе тек қана мақта талшықтарымен араласқан, беткі тығыздығы 170 г/м</w:t>
            </w:r>
            <w:r>
              <w:rPr>
                <w:rFonts w:ascii="Times New Roman"/>
                <w:b w:val="false"/>
                <w:i w:val="false"/>
                <w:color w:val="000000"/>
                <w:vertAlign w:val="superscript"/>
              </w:rPr>
              <w:t>2</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жаймалық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теріс саржаны қоса алғанда, 3 немесе 4 жіпті саржалы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жаймалық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теріс саржаны қоса алғанда, 3 немесе 4 жіпті саржалы ілмекөрімнен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жасалған өзге де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Түрлі-түсті иірілген жіптерден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Полиэфирлі талшықтардан, жаймалық ілмекөрімдерден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 талшықтардан, теріс саржаны қоса алғанда, 3- немесе 4-жіптік саржалық ілмекөрімдерден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жасалған өзге де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маталар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Полиэфир талшықтарынан: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Негізінен немесе тек қана вискоза талшықтармен араласқан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Негізінен немесе тек қана химиялық жіптермен араласқан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Негізінен немесе тек қана жүнмен немесе жануарлардың биязы қылымен араласқан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немесе модакрил талшық: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Негізінен немесе тек қана химиялық жіптермен араласқандар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жүнмен немесе жануарлардың биязы қылымен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Негізінен немесе тек қана химиялық жіптермен араласқан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жасанды талшықтар 85 мас.% немесе одан да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иірілген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жасанды талшықтар 85 мас.% немесе одан аз, негізінен немесе тек қана химиялық жіптермен араласқан: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иірілген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жасанды талшықтар 85 мас.% немесе одан аз, негізінен немесе тек қана жүнмен немесе жануарлардың биязы қылымен араласқандар: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иірілген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жасанды талшықтар 85 мас.% немесе одан аз, негізінен немесе тек қана мақта талшықтарымен араласқандар: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иірілген жіптерден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иірілген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КИІЗ НЕМЕСЕ ТЕБІСКІ ЖӘНЕ МАТА ЕМЕС МАТЕРИАЛДАР; АРНАЙЫ ИІРІЛГЕН ЖІП; ЖІП АРҚАНДАР, АРҚАНДАР, ШЫНЖЫР АРҚАНДАР ЖӘНЕ ТРОСТАР МЕН ОЛАРДАН ЖАСАЛАТЫН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мақта және одан жасалатын бұйымдар; ұзындығы 5 мм аспайтын тоқыма талшықтар (мамық), тоқыма шаңдары мен түйіндері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материалдардан жасалған мақта және одан жасалатын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 талшығынан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талшықтан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Тоқыма мамықтары мен шаңдары және түйіндер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немесе тебіскі, сіңірілген немесе сіңірілмеген, жабындымен немесе жабындысыз, қатырмаланған немесе қатырмаланбаған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Киіз немесе тебіскі, ине кіретін және талшықты тоқылып-тігілетін 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Киіз немесе тебіскі өзге де, сіңірілмеген, жабындысыз немесе қатырмаланбаған: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Жануарлардың жүнінен немесе биязы қылынан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материалдар, сіңірілген немесе сіңірілмеген, жабындымен немесе жабындысыз, қатырмаланған немесе қатырмаланбаған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25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25 г/м</w:t>
            </w:r>
            <w:r>
              <w:rPr>
                <w:rFonts w:ascii="Times New Roman"/>
                <w:b w:val="false"/>
                <w:i w:val="false"/>
                <w:color w:val="000000"/>
                <w:vertAlign w:val="superscript"/>
              </w:rPr>
              <w:t>2</w:t>
            </w:r>
            <w:r>
              <w:rPr>
                <w:rFonts w:ascii="Times New Roman"/>
                <w:b w:val="false"/>
                <w:i w:val="false"/>
                <w:color w:val="000000"/>
                <w:sz w:val="20"/>
              </w:rPr>
              <w:t xml:space="preserve"> асатын, бірақ 70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70 г/м</w:t>
            </w:r>
            <w:r>
              <w:rPr>
                <w:rFonts w:ascii="Times New Roman"/>
                <w:b w:val="false"/>
                <w:i w:val="false"/>
                <w:color w:val="000000"/>
                <w:vertAlign w:val="superscript"/>
              </w:rPr>
              <w:t>2</w:t>
            </w:r>
            <w:r>
              <w:rPr>
                <w:rFonts w:ascii="Times New Roman"/>
                <w:b w:val="false"/>
                <w:i w:val="false"/>
                <w:color w:val="000000"/>
                <w:sz w:val="20"/>
              </w:rPr>
              <w:t xml:space="preserve"> асатын, бірақ 150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150 г/м</w:t>
            </w:r>
            <w:r>
              <w:rPr>
                <w:rFonts w:ascii="Times New Roman"/>
                <w:b w:val="false"/>
                <w:i w:val="false"/>
                <w:color w:val="000000"/>
                <w:vertAlign w:val="superscript"/>
              </w:rPr>
              <w:t>2</w:t>
            </w:r>
            <w:r>
              <w:rPr>
                <w:rFonts w:ascii="Times New Roman"/>
                <w:b w:val="false"/>
                <w:i w:val="false"/>
                <w:color w:val="000000"/>
                <w:sz w:val="20"/>
              </w:rPr>
              <w:t xml:space="preserve">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25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25 г/м</w:t>
            </w:r>
            <w:r>
              <w:rPr>
                <w:rFonts w:ascii="Times New Roman"/>
                <w:b w:val="false"/>
                <w:i w:val="false"/>
                <w:color w:val="000000"/>
                <w:vertAlign w:val="superscript"/>
              </w:rPr>
              <w:t>2</w:t>
            </w:r>
            <w:r>
              <w:rPr>
                <w:rFonts w:ascii="Times New Roman"/>
                <w:b w:val="false"/>
                <w:i w:val="false"/>
                <w:color w:val="000000"/>
                <w:sz w:val="20"/>
              </w:rPr>
              <w:t xml:space="preserve"> асатын, бірақ 70 г//м</w:t>
            </w:r>
            <w:r>
              <w:rPr>
                <w:rFonts w:ascii="Times New Roman"/>
                <w:b w:val="false"/>
                <w:i w:val="false"/>
                <w:color w:val="000000"/>
                <w:vertAlign w:val="superscript"/>
              </w:rPr>
              <w:t xml:space="preserve">2 </w:t>
            </w:r>
            <w:r>
              <w:rPr>
                <w:rFonts w:ascii="Times New Roman"/>
                <w:b w:val="false"/>
                <w:i w:val="false"/>
                <w:color w:val="000000"/>
                <w:sz w:val="20"/>
              </w:rPr>
              <w:t>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70 г/м</w:t>
            </w:r>
            <w:r>
              <w:rPr>
                <w:rFonts w:ascii="Times New Roman"/>
                <w:b w:val="false"/>
                <w:i w:val="false"/>
                <w:color w:val="000000"/>
                <w:vertAlign w:val="superscript"/>
              </w:rPr>
              <w:t>2</w:t>
            </w:r>
            <w:r>
              <w:rPr>
                <w:rFonts w:ascii="Times New Roman"/>
                <w:b w:val="false"/>
                <w:i w:val="false"/>
                <w:color w:val="000000"/>
                <w:sz w:val="20"/>
              </w:rPr>
              <w:t xml:space="preserve"> асатын, бірақ 150 г/м</w:t>
            </w:r>
            <w:r>
              <w:rPr>
                <w:rFonts w:ascii="Times New Roman"/>
                <w:b w:val="false"/>
                <w:i w:val="false"/>
                <w:color w:val="000000"/>
                <w:vertAlign w:val="superscript"/>
              </w:rPr>
              <w:t>2</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қалыңдығы 150 г/м</w:t>
            </w:r>
            <w:r>
              <w:rPr>
                <w:rFonts w:ascii="Times New Roman"/>
                <w:b w:val="false"/>
                <w:i w:val="false"/>
                <w:color w:val="000000"/>
                <w:vertAlign w:val="superscript"/>
              </w:rPr>
              <w:t>2</w:t>
            </w:r>
            <w:r>
              <w:rPr>
                <w:rFonts w:ascii="Times New Roman"/>
                <w:b w:val="false"/>
                <w:i w:val="false"/>
                <w:color w:val="000000"/>
                <w:sz w:val="20"/>
              </w:rPr>
              <w:t xml:space="preserve">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жабындысы бар резеңке жіптер мен баулар; тоқыма жіптер, 54.04 немесе 54.05 тауар позициясының жалпақ және осыған ұқсас жіптері, сіңірілген, жабындымен немесе резеңкеден немесе пластмассадан қабығы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жабындысы бар резеңке жіптер мен баулар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жолақ немесе таспа немесе ұнтақ түріндегі металл араласқан немесе металмен жабындалған, 54.04 немесе 54.05 тауар позициясының тоқыма жібі немесе жалпақ немесе осыған ұқсас жібі болып табылатын оқалы немесе оқалы емес металданған 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немесе 54.05 тауар позициясының оқалы және жалпақ және соған ұқсас жібі (56.05 тауар позициясына кіретіндерден және жылқы қылынан жасалған оқалы жіптен басқа); шашақ иірімжіп (флокирленген шашақ жіпті қоса алғанда); фасондық ілмекті иірімжіп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өрілмеген немесе орамдағы немесе орамсыз, резеңкеден немесе пластмассадан жасалған қабықшадағы немесе қабықшасыз сіңірілген немесе сіңірілмеген, жабындысы бар немесе жабындысыз жіп арқандар, жіптер, арқандар мен сымарқандар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Сизальдан немесе Agave тұқымды өсімдіктердің өзге де тоқыма талшықтарынан: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Буып-түйгіш жіп арқан немесе кендіржіп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Полиэтиленнен немесе полипропиленнен: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Буып-түйгіш жіп арқан немесе кендіржіп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синтетикалық талшықтардан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Жіп арқандардан, арқандардан немесе шынжыр арқандардан өрілген торлар мен аулар; балық аулайтын дайын аулар және тоқыма материалдардан басқа да дайын аулар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тоқыма материалдардан: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Балық аулайтын дайын 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қосылмаған, жіптерден немесе иірілген жіптерден, 54.04 немесе 54.05 тауар позициясының жалпақ немесе осыған ұқсас жіптерден, жіп арқандардан, арқандардан, шынжыр арқандардан немесе сымарқандардан жасалған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ӨЗГЕ ДЕ ТОҚЫМА ЕДЕН ЖАБЫНЫ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дайын емес түйінді кілемдер және өзге де еденге төсейтін тоқыма төсеніштер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Жануарлардың жүнінен немесе биязы қылынан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"Килим", "сумах", "кермани" және өзге қолдан жасалған ұқсас кілемдерді қоса алғанда, тоқыма және өзге де тоқыма, тафтингті емес немесе флокталмаған, дайын немесе дайын емес кілемдер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"Килим", "сумах", "кермани" кілемдері және қолдан жасалған ұқсас кілемдер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Кокос жаңғағы талшығынан жасалған еден жабындары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түкті, дайын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Жануарлардың жүнінен немесе биязы қылынан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өзге де түкті: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Жануарлардың жүнінен немесе биязы қылынан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тықыр, дайын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тықыр, дайын: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Жануарлардың жүнінен немесе биязы қылынан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Тафтингті кілемдер және өзге де тоқыма еден төсеніштері, дайын немесе дайын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Жануарлардың жүнінен немесе биязы қылынан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Нейлоннан және өзге полиамидтен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химиялық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немесе тебіскіден жасалған кілемдер және өзге де еденге төсейтін тоқыма төсеніштері, тафтингті емес немесе флокталмаған, дайын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үлкен ауданы 0,3 м</w:t>
            </w:r>
            <w:r>
              <w:rPr>
                <w:rFonts w:ascii="Times New Roman"/>
                <w:b w:val="false"/>
                <w:i w:val="false"/>
                <w:color w:val="000000"/>
                <w:vertAlign w:val="superscript"/>
              </w:rPr>
              <w:t>2</w:t>
            </w:r>
            <w:r>
              <w:rPr>
                <w:rFonts w:ascii="Times New Roman"/>
                <w:b w:val="false"/>
                <w:i w:val="false"/>
                <w:color w:val="000000"/>
                <w:sz w:val="20"/>
              </w:rPr>
              <w:t xml:space="preserve"> пластина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жоғары ауданы 0,3 м</w:t>
            </w:r>
            <w:r>
              <w:rPr>
                <w:rFonts w:ascii="Times New Roman"/>
                <w:b w:val="false"/>
                <w:i w:val="false"/>
                <w:color w:val="000000"/>
                <w:vertAlign w:val="superscript"/>
              </w:rPr>
              <w:t>2</w:t>
            </w:r>
            <w:r>
              <w:rPr>
                <w:rFonts w:ascii="Times New Roman"/>
                <w:b w:val="false"/>
                <w:i w:val="false"/>
                <w:color w:val="000000"/>
                <w:sz w:val="20"/>
              </w:rPr>
              <w:t xml:space="preserve"> астам, бірақ 1 м</w:t>
            </w:r>
            <w:r>
              <w:rPr>
                <w:rFonts w:ascii="Times New Roman"/>
                <w:b w:val="false"/>
                <w:i w:val="false"/>
                <w:color w:val="000000"/>
                <w:vertAlign w:val="superscript"/>
              </w:rPr>
              <w:t>2</w:t>
            </w:r>
            <w:r>
              <w:rPr>
                <w:rFonts w:ascii="Times New Roman"/>
                <w:b w:val="false"/>
                <w:i w:val="false"/>
                <w:color w:val="000000"/>
                <w:sz w:val="20"/>
              </w:rPr>
              <w:t xml:space="preserve"> аспайтын пластина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немесе дайын емес өзге кілемдер мен еденге төселетін тоқыма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МАТАЛАР; ТАФТИНГТІ ТОҚЫМА МАТЕРИАЛДАР; ШІЛТЕР; ГОБЕЛЕНДЕР; ӘРЛЕУ МАТЕРИАЛДАРЫ;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позициясындағы маталардан басқа, түкті маталар және синельден жасалған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Жануарлардың жүнінен немесе биязы қылынан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Мақта-мата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Арқау түгі кесілмеген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Түгі кесілген вельвет-корд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Арқау түгі бар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Синельден жасалған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түкті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Арқау түгі кесілмеген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Түгі кесілген вельвет-корд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Арқау түгі бар өзге маталар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Синельден жасалған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түкті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тауар позициясының енсіз маталарынан басқа, сүлгілік түкті маталар және ұқсас түкті маталар; 57.03 тауар позициясының бұйымдарынан басқа, тафтингті тоқыма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Сүлгілік түкті маталар және мақта-мата иірімжіптен жасалған ұқсас түкті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Сүлгілік түкті маталар және өзге де тоқыма материалдан жасалған ұқсас түкті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Тафтингті тоқыма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тауар позициясының енсіз маталарынан басқа, таңып өру маталары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және өзге де торлы кенеп, мата кенепті, машинамен немесе қолдан тоқылған трикотаж кенепті қоспағанда; 60.02 – 60.06 тауар позициясының кенептерінен басқа, кесектегі, таспадағы немесе жекелеген ою-өрнек түріндегі шілтер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Тюль және өзге де торлы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Машинамен тоқылған шілтер: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Қолдан тоқылған шілтер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обьюссон, бовэ гобелені типті және ұқсас гобелендер және инемен тігілген (мысалы, жатықты тігіспен, кіреспен) дайын немесе дайын емес қолмен тоқылған гобелен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 бұйымдарынан басқа, енсіз арқаусыз мата; желімдеп бекітілген (болдюк)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 маталар (сүлгілік түкті және түкті ұқсас матаны қоса алғанда) және синельден жасалған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5 мас.% немесе одан көп созылғыш немесе резеңке жіптер бар өзге де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Желімдеп бекітілген (болдюк) арқаусыз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материалдан жасалған, кесектегі, таспадағы немесе нысаны немесе өлшемі бойынша пішілген, бірақ кестеленбеген жапсырмалар, эмблемалар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өрілген тоқыма бау; машинамен немесе қолдан тоқылған трикотаждан басқа, кесектегі кестесіз өңдеу материалдары; қылқалам, помпондар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Кесектегі өрілген бау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жиһаз матасы ретінде немесе ұқсас мақсатта киімде пайдаланылатын металл жіптен жасалған мата және 56.05 тауар позициясының металдандырылған жіптерінен жасалған, басқа жерде аталмаған немесе енгізілмеген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таспадағы немесе жекелеген ою-өрнек түріндегі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Көрінетін қара негіздері жоқ кесте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тауар позициясының кестесінен басқа, тоқыма материалдарының бір немесе бірнеше қабатынан тұратын, тігудің жұмсақ қабатымен немесе басқа тәсілмен қосылған, кесектегі сырылған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СІҢІРІЛГЕН, ЖАБЫНДЫСЫ БАР НЕМЕСЕ ҚАТЫРМАЛАНҒАН; ТЕХНИКАЛЫҚ МАҚСАТТАҒЫ ТОҚЫМА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түптерін дайындауға немесе осыған ұқсас мақсатта пайдаланылатын, шайырланған немесе крахмалданған тоқыма материалдар; калька; кескіндеме үшін тегістелген кенеп; қалпақ қаңқасына арналған арқау және ұқсас қатты тоқыма материалдар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Кітап түптерін дайындауға немесе осыған ұқсас мақсатта пайдаланылатын, шайырланған немесе крахмалданған тоқыма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Мықтылығы жоғары нейлон немесе өзге де полиамидті, полиэфирлі немесе вискоза жіптен жасалған шиналарға арналған корд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Нейлон немесе өзге полиамидті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Полиэфирлі жіптерден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жабынды немесе пластмассамен қатырмаланған сіңірілген тоқыма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бойынша пішілген немесе пішілмеген линолеум; нысан бойынша пішілген немесе пішілмеген тоқыма негізді еден төсеніштері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материалдан жасалған қабырға жабындысы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 материалынан басқа резеңкеленген тоқыма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20 см аспайтын жабысқақ таспа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қолдан тоқылған трикотаж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өзге де тәсілмен сіңірілген немесе жабылған; театр декорациялары, көркем студияға арналған артқы болып табылатын немесе соған ұқсас кестеленген кенептер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керосинкаларға, оттықтарға, шырақтарға немесе ұқсас бұйымдарға арналған тоқылған, өрілген немесе трикотаж тоқыма фитильдер; газ фонарларына арналған калиль торлары және сіңдірілген немесе сіңірілмеген газ фонарының калиль торына арналған түтік трикотаж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материалдан жасалған астары, қаптамасы немесе керек-жарақтары бар немесе онсыз, тоқыма шлангілер және ұқсас тоқыма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жабындысыз, пластмассамен қосарланған немесе қайталама емес немесе металл немесе өзге материалмен армирленген тоқыма материалдан жасалған конвейерлік таспалар немесе жетек белдіктер немесе бельтинг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7-ескертпеде айтылған тоқыма материалдар мен техникалық мақсатқа арналған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материалдар, киіз емес тебіскі және ине таспасы үшін қолданылатын киіз астары бар маталар, жабындымен емес қайталама резеңкемен, терімен немесе басқа материалмен және тоқу науаларын жабуға арналған, шибарқыттан жасалған, резеңкемен сіңірілген тар маталарды қоса алғанда, өзге де техникалық мақсатта пайдаланылатын ұқсас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немесе дайын емес түрдегі ситоткань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 жасайтын немесе осыған ұқсас машинада (мысалы, целлюлоза немесе асбестцементке арналған) қолданылатын, шексіз немесе қосқыш аспаптармен тоқыма материалдар мен киіз немесе тебіскі: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Үстіңгі тығыздығы 650 г/м</w:t>
            </w:r>
            <w:r>
              <w:rPr>
                <w:rFonts w:ascii="Times New Roman"/>
                <w:b w:val="false"/>
                <w:i w:val="false"/>
                <w:color w:val="000000"/>
                <w:vertAlign w:val="superscript"/>
              </w:rPr>
              <w:t>2</w:t>
            </w:r>
            <w:r>
              <w:rPr>
                <w:rFonts w:ascii="Times New Roman"/>
                <w:b w:val="false"/>
                <w:i w:val="false"/>
                <w:color w:val="000000"/>
                <w:sz w:val="20"/>
              </w:rPr>
              <w:t xml:space="preserve">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Үстіңгі тығыздығы 650 г / м</w:t>
            </w:r>
            <w:r>
              <w:rPr>
                <w:rFonts w:ascii="Times New Roman"/>
                <w:b w:val="false"/>
                <w:i w:val="false"/>
                <w:color w:val="000000"/>
                <w:vertAlign w:val="superscript"/>
              </w:rPr>
              <w:t>2</w:t>
            </w:r>
            <w:r>
              <w:rPr>
                <w:rFonts w:ascii="Times New Roman"/>
                <w:b w:val="false"/>
                <w:i w:val="false"/>
                <w:color w:val="000000"/>
                <w:sz w:val="20"/>
              </w:rPr>
              <w:t xml:space="preserve"> немесе одан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 шашынан жасалған маталарды қоса алғанда, майды сығу үшін немесе ұқсас мақсатта нығыздауда пайдаланылатын сүзгіш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түкті кенеп мен түкті кенепті қоса алғанда, машинамен немесе қолдан тоқылған трикотаж түкті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түкті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Ілмекті түкті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кенебінен басқа, машинамен немесе қолдан тоқылған ені 30 см аспайтын, құрамында 5% мас. немесе одан көп созымтал немесе резеңке жіптер бар трикотаж кенептер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5 мас.% немесе одан көп созымтал жіптер бар, бірақ резеңке жібі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позициясының трикотаж кенептен басқа, ені 30 см аспайтын машинамен немесе қолдан тоқылған трикотаж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иірімжіптен немесе жануарлардың биязы қылынан жасалған иірімжіптен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кенебінен басқа, машинамен немесе қолдан тоқылған ені 30 см асатын, құрамында 5 мас. % немесе одан көп созымтал немесе резеңке жіптер бар трикотаж кенептер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5 мас. % немесе одан көп созымтал жіптер, бірақ резеңке жібі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кенебінен басқа, негізді кенеп (оқа жасауға арналған трикотаж машиналарда тоқылғанды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Мақта-мата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иірілген 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топтың 1-қосалқы позициясына ескертпеде көрсетілген кенеп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түрлі-түсті иірілген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Түрлі-түсті иірілген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өзге де трикотаж кенептер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Мақта-мата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иірілген 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иірілген 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иірілген 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ЗАТТАРЫ НЕМЕСЕ МАШИНАМЕН НЕМЕСЕ ҚОЛДАН ТОҚЫЛҒАН КИІМНІҢ ТРИКОТАЖДЫ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тауар позициясы бұйымдарынан басқа, ерлерге немесе ұл балаларға арналған, машинамен немесе қолдан тоқылған трикотаж пальто, шолақ пальто, жамылғы, плащтар, күртешелер (шаңғы тебуге арналған киімді қоса алғанда), кәжектер, штормовкалар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тауар позициясының бұйымдарынан басқа, әйелдерге немесе қыз балаларға арналған машинамен немесе қолдан тоқылған трикотаж пальто, шолақ пальто, жамылғы, плащтар, күртешелер (шаңғы тебетіндерді қоса алғанда), кәжектер, штормовкалар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ерлерге немесе ұл балаларға арналған костюмдер, жиынтықтар, пиджактар, блейзерлер, шалбарлар, көкірекшесі және баулары бар комбинезондар, бриджилер және шолақ шалбарлар (суға түсетін киімдерден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Пиджактар мен блейзерлер: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Шалбарлар, көкірекшесі және баулары бар комбинезондар, бриджилер мен шолақ шалбарлар: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қолдан тоқылған трикотаж, әйелдерге немесе қыз балаларға арналған костюмдер, жиынтықтар, жакеттер, блейзерлер, көйлектер, белдемшелер, белдемше-шалбарлар, шалбарлар, көкірекшесі және баулары бар комбинезондар, бриджилер және шортылар (суға түсетін киімдерден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Жакеттер мен блейзерлер: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Белдемшелер мен белдемше-шалбарлар: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Шалбарлар, кеудешесі мен иықбауы бар комбинезондар, бриджилер мен шолақ шалбарлар: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қолдан тоқылған трикотаж жейделер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қолдан тоқылған трикотаж блузкалар, блузкалар және блузондар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кальсондар, шолақ дамбалдар, түнгі жейделер, пижамалар, суға түсетін халаттар, үй халаттары және машинамен немесе қолдан тоқылған ұқсас трикотаж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Кальсондар мен шолақ дамбалдар: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Түнгі көйлектер мен пижамалар: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қолдан тоқылған трикотаж комбинациялар, төменгі белдемшелер, шолақ дамбалдар, панталондар, түнгі жейделер, пижамалар, пеньюарлар, суға түсетін халаттар, үй халаттары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Комбинациялар және ішкі белдемше: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Шолақ дамбалдар және панталондар: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Түнгі көйлектер мен пижамалар: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майкалар, жеңі бар күпәйкелер және өзге де іштен киетін тоқылған күпәйкелер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Мақта-мата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свитерлер, пуловерлер, кардигандар, кеудешелер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иірімжіптен немесе жануарлардың биязы қылынан жасалған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 ешкінің биязы қылынан жасалған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балалар киімі және балалар киіміне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спорттық, шаңғы тебетін және суға түсетін трикотаж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Спорттық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Шаңғы костюмдері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Ерлерге немесе ұл балаларға арналған суға түсетін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Әйелдерге немесе қыз балаларға арналған суға түсетін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позициясының машинамен немесе қолдан тоқылған трикотаж кенептен жасалған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өзге де трикотаж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Колготкалар, шұлықтар, гольфылар, шұлықтар және следиктер мен өзге де шұлық-ұйық бұйымдары, қысым бөлінген компрессиялық шұлық-ұйық бұйымдары (мысалы, тамыр варикозының кеңеюінен зардап шегетіндерге арналған шұлықтар) және машинамен немесе қолдан тоқылған трикотаж табаны жоқ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Бөлінген қысымы бар компрессиялық шұлық-ұйық бұйымдары (мысалы, тамыр варикозының кеңеюінен зардап шегетіндерге арналған шұлықтар)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колготкалар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жіптің сызықтық тығыздығы 67 дтекс-тен кем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жіптің сызықтық тығыздығы 67 дтекс немесе одан көп синтетикалық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жіптің сызықтық тығыздығы 67 дтекс-тен кем жіптерден жасалған әйелдерге арналған шұлықтар немесе гольфылар,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қолдан тоқылған трикотаж биялайлар, қолғаптар және митенкалар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Сіңірілген немесе пластмассамен немесе резеңкемен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өзге де трикотаж киімге керек-жарақтар; машинамен немесе қолдан тоқылған трикотаж киімнің немесе киімге керек-жарақтардың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Шәлі, мойын орағыштар, кашне, мантильялар, бетперделер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керек-жарақтар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ТРИКОТАЖДАН БАСҚА КИІМ ЗАТТАРЫ ЖӘНЕ КИІМНІҢ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тауар позициясының бұйымдарынан басқа, ерлерге немесе ұл балаларға арналған пальто, шолақ пальто, жамылғы, плащтар, күртешелер (шаңғы тебуге арналған киімді қоса алғанда), кәжектер, штормовкалар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шолақ пальто, жамылғы, плащтар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әйелдерге немесе қыз балаларға арналған пальто, шолақ пальто, жамылғы, плащтар, күртешелер (шаңғы тебуге арналған киімді қоса алғанда), кәжектер, штормовкалар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шолақ пальто, жамылғы, плащтар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Костюмдер, жиынтықтар, пиджактар, блейзерлер, шалбарлар, кеудешесі мен иықбауы бар комбинезондар, бриджилер мен шолақ шалбарлар (шомылуға арналған киімнен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Пиджактар және блейзерлер: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Шалбарлар, кеудешесі мен иықбауы бар комбинезондар, бриджилер мен шолақ шалбарлар: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костюмдер, жиынтықтар, жакеттер, блейзерлер, көйлектер, белдемшелер, белдемше-шалбарлар, шалбарлар, кеудешесі мен иықбауы бар комбинезондар, бриджилер мен шолақ шалбарлар (шомылуға арналған киімнен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Жакеттер мен блейзерлер: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Белдемшелер мен белдемше-шалбарлар: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Шалбарлар, кеудешесі мен иықбауы бар комбинезондар, бриджилер мен шолақ шалбарлар: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жейделер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блузкалар, блузалар және блузондар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жіптен немесе жібек қалдығынан жасалған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майкалар және өзге де іштен киетін күпәйкелер, кальсондар, шолақ дамбалдар, түнгі жейделер, пижамалар, суға түсетін халаттар, үй халаттары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Кальсондар мен шолақ дамбалдар: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Түнгі көйлектер мен пижамалар: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майкалар және ішінен киетін күпәйкелер, комбинациялар, ішкі белдемшелер, шолақ дамбалар, панталондар, түнгі жейделер, пижамалар, пеньюарлар, суға түсетін халаттар, үй халаттары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Комбинациялар мен ішкі белдемшелер: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Түнгі көйлектер мен пижамалар: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киім-кешегі және балалар киім-кешегіне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56.03, 59.03, 59.06 немесе 59.07 тауар позициясының материалдарынан дайындалған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- 56.02 немесе 56.03 тауар позициясының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- 6201.11 – 6201.19 қосалқы позицияларда көрсетілген типтегі өзге де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- 6202.11 – 6202.19 қосалқы позицияларда көрсетілген типтегі өзге де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Ерлерге немесе ұл балаларға арналған өзге де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Әйелдерге немесе қыз балаларға арналған өзге де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шаңғы және суға түсетін костюмдер; өзге де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Суға түсетін костюмдер: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Ерлерге немесе ұл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Әйелдерге немесе қыз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Шаңғы костюмдері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Ерлерге немесе ұл балаларға арналған өзге де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Әйелдерге немесе қыздарға арналған өзге де киім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немесе трикотаж емес бюстгальтерлер, белдіктер, корсеттер, тартпалар, байламдар және ұқсас бұйымдар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Бюстгальтерлер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Белдіктер мен белдіктер-шолақ дамбалар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51.11 – 51.13, 52.08 – 52.12, 53.08 – 53.11, 54.07 – 54.08, 55.12 – 55.1653.11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мойынорағыштар, кашне, мантильялар, бетперделер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Жібек жіптен немесе жібек қалдықтарынан алынған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 иірімжіптен немесе жануарлардың биязы қылынан жасалған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60-топты және 51.11 – 51.13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51.11 – 51.13, 52.08 – 52.12, 53.08 – 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Галстуктер, галстук-көбелектер және мойын орамалдар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жіптен немесе жібек қалдықтан жасалған иірімжіптен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Биялайлар, қолғаптар мен митенкалар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киімге керек-жарақтар; 62.12 тауар позициясына енгізілгеннен басқа киім бөліктері немесе киім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ТОҚЫМА БҰЙЫМДАР; ЖИЫНТЫҚТАР; БҰРЫН ҚОЛДАНЫСТА БОЛҒАН КИІМ ЖӘНЕ ТОҚЫМА БҰЙЫМДАР; ШҮБЕРЕК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көрпелері мен жамылғылар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көрпе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Жануарлардың биязы қылынан жасалған жүн иірімжіптер немесе иірімжіптер (электр жабдықтарынан басқа) мен жол жамылғылары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Мақта-мата иірімжіптен көрпелер (электр жабдықтарынан басқа) және жол жамылғылары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жіптерден көрпелер (электрліктен басқа) және жол жамылғылары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жол көрпелері мен жамылғылары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асхана, тазалық және ас үй жабдығы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Машинамен немесе қолдан тоқылған трикотаж төсек жабдығы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51.11 – 51.13, 52.08 – 52.12, 53.08 – 53.11, 54.07 – 54.08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басып шығарылған төсек-орын жабдықтары: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 54.08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51.11 – 51.13, 53.08 – 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төсек-орын жабдықтары: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 54.08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51.11 – 51.13, 53.08 – 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Машинамен немесе қолдан тоқылған трикотаж асхана жабдығы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асхана жабдығы: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 54.08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51.11 – 51.13, 53.08 – 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Сүлгілік түкті матадан немесе мақта-мата иірімжіптен тоқылған ұқсас түкті материалдан жасалған тазалық және ас үй жабдығы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 54.08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51.11 – 51.13, 53.08 – 53.11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(қалың перделерді қоса алғанда) және ішкі перделер; ламбрекендер немесе кереуеттерге арналған шілтерлі жиектер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Машинамен немесе қолдан тоқылған трикотаж: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 бұйымдарынан басқа, өзге де сәндік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Төсек жапқыштар: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қолдан тоқылған трикотаж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топқа 1-қосалқы позицияға ескертпеде көрсетілген кереует үстіне ілетін москит 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қолдан тоқылған трикотаж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Трикотаж емес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Трикотаж емес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Трикотаж емес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мен буып-түю пакеттері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- 53.03 тауар позициясының кендір немесе өзге де тоқыма тін талшығынан алынған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Мақта-мата иірімжіптен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тоқыма материалдан: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жоғары икемді аралық контейнерлер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Полиэтиленнен немесе өзге де полипропиленнен жасалған жолақтардан немесе таспалардан немесе ұқсас нысандардан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Брезенттер, қалқалар, тенттер; шатырлар; қайықтарға арналған желкендер, виндсерфингке немесе құрлықтағы көлік құралдарына арналған тақтайлар; кемпингке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Брезенттер, қалқалар және тенттер: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Шатырлар: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Үрлемелі матрацтар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пішуді қоса алғанда, өзге де дайын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Еден, ыдыс жууға, шаң сүртуге арналған шүберектер және ұқсас сүрту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Құтқару кеудешелері мен белдіктері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Кілемдерді, гобелендерді, кестеленген дастархандарды немесе майлықтарды немесе бөлшек саудада сату үшін буып-түйілген ұқсас тоқыма бұйымдарын дайындауға арналған керек-жарақтары бар немесе онсыз маталар мен иірімжіптен немесе жіптен тұратын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қолданыста болған киім және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немесе жаңа шүберектер, жіптердің, арқандар мен арқандардың кесектері және жіңішке арқаннан, жіптен, арқандар мен арқаннан, тоқыма материалдан жасалған, бұрын қолданыста болған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Сұрыпталған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ГЕТРЫ ЖӘНЕ ҰҚСАС БҰЙЫМДАР; ОЛАРДЫҢ БӨЛШЕКТЕРІ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және үсті резеңкеден немесе пластмассадан жасалған, үстіңгі жағы табанға бекітілмейтін және онымен жіппен де, шпилькамен де, шегемен де, бұрандамен де, тойтарма шегемен де, қандай да бір басқа да ұқсас тәсілмен қосылмайтын су өткізбейтін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Қорғаныш металл тұмсығы бар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Тобықты жабатын, бірақ тізені жаппайтын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және үсті резеңкеден немесе пластмассадан жасалған өзге де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Спорттық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Шаңғы бәтеңкесі, жүгіруге арналған шаңғы аяқ киімі және сноубордқа арналған бәтеңке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 табанға тойтарма шегемен бекітілген баулардан немесе жолақтардан жасалған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Тобықты жабатын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табиғи немесе композициялық былғарыдан жасалған және үсті табиғи былғарыдан жасалған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Спорттық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Шаңғы бәтеңкесі, жүгіруге арналған шаңғы аяқ киімі және сноубордқа арналған бәтеңке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Табаны табиғи былғарыдан жасалған және үсті алқым арқылы өтетін және табанның бас бармағын қамтитын табиғи былғарыдан жасалған баулардан тұратын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Қорғаныш металл тұмсығы бар өзге де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былғарыдан жасалған табаны бар өзге де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Тобықты жабатын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Тобықты жабатын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табиғи немесе композициялық былғарыдан жасалған және үсті тоқыма материалдан жасалған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Табаны резеңкеден немесе пластмассадан жасалған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Спорттық аяқ киім; тенниске, баскетболға, гимнастикаға арналған аяқ киім, жаттығу және осыған ұқсас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Табаны табиғи немесе композициялық былғарыдан жасалған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 табиғи немесе композициялық былғарыдан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Үсті тоқыма материалдан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 6406.90-нан негізгі ұлтарағы бекітілген немесе бекітілмеген аяқ киімнің сыртынан басқа,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бөлшектері (негізгі ұлтарағы бекітілген немесе бекітілмеген аяқ киімнің үстіңгі бөлігінің дайындамаларын қоса алғанда); салмалы ұлтарақтар, жалғағыштар және ұқсас бұйымдар; гетры, қоныш байпақтар және ұқсас бұйым мен олардың бөлшектері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Аяқ киімнің үстіңгі бөлігінің дайындамалары және олардың бөлшектері, артқы және ішкі қатты және аралық бөлшектерді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Резеңкеден немесе пластмассадан жасалған табандар мен өкшелер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 қалыптары, қалпақтық дайындамалар және тебіскіден, қалыпталмаған, жиексіз қалпақтар; тебіскіден жасалған жазық және цилиндрлік дайындамалар (бойлық қиықтарды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жолақтарды қосу жолымен жасалған, қалыпталмаған, өріссіз, астарсыз және әрлеусіз қалпақтық жартылай фабрикаттар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 және өрілген немесе кез келген материалдан жолақтарды қосу жолымен жасалған, астары бар немесе астарсыз, әрлеуі бар немесе әрлеуі жоқ өзге де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 және машинамен немесе қолдан тоқылған трикотаж немесе шілтердің, тебіскінің немесе өзге де тоқыма материалдың тұтас бөлігінен (бірақ жолақтан емес) дайындалған, астары бар немесе астары жоқ немесе әрлеуі бар немесе әрлеуі жоқ өзге де бас киімдер; кез келген материалдан жасалған, астары бар немесе астары жоқ немесе әрлеуі бар немесе әрлеуі жоқ немесе кез келген материалдан жасалған шашқа арналған 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астары бар немесе астары жоқ немесе әрленген немесе әрленбеген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Қорғаныш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Резеңкеден немесе пластмассадан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киімдерге арналған таспалар, астар, қаптар, негіздер, қаңқалар, күнқағарлар және байлау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КҮННЕН ҚОРҒАЙТЫН ҚОЛШАТЫРЛАР, ТАЯҚТАР, ТАЯҚ-ОТЫРҒЫШТАР, СЫЛДЫРЫҚТАР, АТҚА МІНУГЕ АРНАЛҒАН ШЫБЫРТҚЫЛАР МЕН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мен күннен қорғайтын қолшатырлар (қолшатырларды, бақ қолшатырларын және ұқсас қолшатырларды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Бақ қолшатырлар немесе ұқсас қолшатырлар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Жылжымалы өзегі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Таяқтар, таяқтар-орындықтар, шыбықтар, атқа мінуге арналған шыбыртқылар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немесе 66.02 тауар позициясының бұйымдарына арналған бөлшектер, өңдеу бөлшектері және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Өзекшелерде (таяқтарда) орнатылған қаңқаларды қоса алғанда, қолшатыр қаңқалары)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ҚАУЫРСЫНДАР МЕН МАМЫҚ ЖӘНЕ ҚАУЫРСЫННАН НЕМЕСЕ МАМЫҚТАН ЖАСАЛҒАН БҰЙЫМДАР; ЖАСАНДЫ ГҮЛДЕР; АДАМ ШАШЫНАН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қауырсыны немесе түбіті бар терілер мен өзге де бөліктері, қауырсындар, қауырсын бөліктері, түбіт және осы материалдан жасалған бұйымдар (05.05 тауар позициясының бұйымдар мен өңделген оқпандар мен қауырсын өзектерінен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гүлдер, жапырақтар мен жемістер және олардың бөліктері; жасанды гүлдерден, жапырақтан немесе жемістен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Пластмассадан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сиретілген, түссіздендірілген немесе өзге де тәсілмен өңделген адам шашы; париктер немесе ұқсас бұйымдар өндіру үшін дайындалған жүн немесе жануарлардың өзге де қылынан жасалған өзге де тоқыма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Париктер, жапсырма сақалдар, қастар мен кірпіктер, жапсырмалар және адам қылынан немесе жануарлар қылынан немесе тоқыма материалдан жасалған ұқсас бұйымдар; басқа жерде аталмаған немесе енгізілмеген адам қылынан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тоқыма материалдан: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Аяқталған париктер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 шашынан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Басқа материалдан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ГИПСТЕН, ЦЕМЕНТТЕН, АСБЕСТТЕН, СЛЮДАДАН НЕМЕСЕ ҰҚСАС МАТЕРИАЛДАН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кеспе, жиектас тастар және төсеуге арналған тақталар (тақтатастан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немесе құрылыс үшін өңделген тас (тақтатастан басқа) және 68.01 тауар позициясының тауарларынан басқа, одан жасалған бұйымдар; мозаикаға арналған текшелер және табиғи тастан (тақтатасты қоса алғанда) негізді немесе негізсіз ұқсас бұйымдар; табиғи тастан (тақтатасты қоса алғанда), жасанды боялған түйіршіктер, үгінділер мен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үлкен қыры қабырғасының өлшемі 7 см кем шаршыға кіріп кете алатын тік бұрышты немесе тік бұрышты емес (шаршыны қоса алғанда) қалыптағы тақтайшалар, текшелер және ұқсас бұйымдар; жасанды боялған түйіршіктер, үгінділер және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Ескерткіштерге немесе құрылысқа арналған өзге де тастар және олардан жасалған, тесілген немесе арамен қапталған, тегіс немесе тегіс беті бар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Мәрмәр, травертин және алебастр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Мәрмәр, травертин және алебастр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әктас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тақтатас және тақтатастан немесе агломерацияланған тақтатастан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Тегістеуге, қайрауға, жылтыратуға, қиыстыруға немесе кесуге арналған диірмен тастар, тегістеу дөңгелектері және тірек конструкциялары жоқ ұқсас бұйымдар, басқа материалдан жасалған бөлшектермен жиынтықта немесе осы бөлшектерсіз агломерацияланған табиғи немесе жасанды абразивтерден немесе қыштан жасалған қолмен қайрауға немесе жылтыратуға арналған тастар және олардың табиғи тастан жасалған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Тегістеуге, қайрауға немесе ұсақтауға арналған диірмен тастар мен қайрайтын тастар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диірмен тастар, қайрайтын тастар, тегістеу шеңберлері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Агломерацияланған жасанды немесе табиғи алмастан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агломерацияланған абразивтен немесе қыштан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Табиғи тастан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Қолмен қайрауға немесе жылтыратуға арналған тастар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немесе тігілген немесе белгілі бір нысанды алу үшін басқа тәсілмен өңделген немесе өңделмеген мата, қағаз, картон немесе өзге де негізді табиғи немесе жасанды абразивті ұнтақ немесе дән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тоқылған мата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қағаз немесе картон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материалдар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Қож-мақта, минералды силикат мақта және ұқсас минералды мақта; қатпарланған вермикулит, көбіктенген балшық, көбіктенген қож және ұқсас көбіктенген минералды өнімдер; 68.11 немесе 68.12 тауар позициясының немесе 69-топтың бұйымдарынан басқа, жылу оқшаулағыш, дыбыс оқшаулағыш немесе дыбыс сіңіретін минералды материалдан жасалған қоспалар мен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Қож-мақта, минералды силикат мақта және ұқсас минералды мақта (олардың қоспаларын қоса алғанда), үйілген, табақтардағы немесе орамдардағы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Қатпарланған вермикулит, көбіктенген балшықтар, көбіктенген қож және өзге де көбіктенген минералды өнімдер (олардың қоспасын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материалдан жасалған бұйымдар (мысалы, мұнай битумынан немесе таскөмір пектерінен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Цементпен, гипспен немесе өзге де минералды байланыстырушы заттармен агломерацияланған өсімдік талшықтарынан, сабаннан немесе жоңқадан, жаңқадан, бөлшектерден, үгінділерден немесе басқа да ағаш қалдықтарынан жасалған панельдер, тақталар, тақташалар, блоктар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немесе оның негізді қоспалардан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Ою-өрнексіз тақталар, табақтар, панельдер, тақталар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қағазбен немесе картонмен жабылған немесе арматураланған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арматураланған цементтен, бетоннан немесе жасанды тастан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Жабынқыш, плиталар, кірпіштер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Құрылыс блоктары мен кірпіштер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Тұрғын үйді қоса алғанда, құрылысқа арналған құрама құрылыс блоктары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бар цементтен немесе ұқсас материалдан жасалған асбоцементтен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асбест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асбест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Гофраланған табақтар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табақтар, панельдер, плиткалар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талшығы; асбест немесе асбест және магний карбонаты негізді қоспалар; 68.11 немесе 68.13 тауар позициясындағы тауарлардан басқа, арматураланған немесе арматураланбаған осы қоспалардан немесе асбесттен жасалған бұйымдар (мысалы, жіптер, маталар, киімдер, бас киімдер, аяқ киімдер, төсемдер)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Киім, киім керек-жарақтары, аяқ киім және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Қағаз, қалың картон және киіз емес тебіскі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Нығыздалған асбест талшығынан жасалған табақтардағы немесе орамдағы тығыздағыш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 басқа да минералды заттар немесе целлюлоза негізді тежегіштер, ілінісу немесе ұқсас құрылғылар үшін пайдаланылатын, тоқымамен немесе басқа да материалдармен бірге не онсыз фрикциялық материалдар және олардан жасалған бұйымдар (мысалы, табақтар, орамдар, таспалар, сегменттер, дискілер, шайбалар, төсемдер)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асбест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асбест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Тежегіш қалыптарының жапсырмасы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немесе басқа негізді немесе онсыз агломерацияланған немесе қалпына келтірілген слюданы қоса алғанда, өңделген слюда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Агломерацияланған немесе регенерацияланған слюдадан жасалған, негізді немесе онсыз пластиналар, табақтар мен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тастан немесе басқа да минералды заттардан жасалған бұйымдар (көміртегі талшықтарын, көміртегі талшығынан жасалған бұйымдарды және шымтезектен жасалған бұйымдарды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техникасында пайдаланылмайтын графиттен немесе өзге де көміртекті материалдан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Шымтезектен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магнезит, доломит немесе хромит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 тас ұнынан (мысалы, кизельгурдан, триполиттен немесе диатомиттен) немесе ұқсас кремнеземді жыныстардан жасалған кірпіштер, блоктар, тақтайшалар және басқа да қыш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 тас ұнынан немесе ұқсас кремнеземді жыныстардан жасалған бұйымдардан басқа, отқа төзімді кірпіштер, блоктар, тақталар және ұқсас отқа төзімді қыш құрылыс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MgО, СаО немесе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 xml:space="preserve">3 </w:t>
            </w:r>
            <w:r>
              <w:rPr>
                <w:rFonts w:ascii="Times New Roman"/>
                <w:b w:val="false"/>
                <w:i w:val="false"/>
                <w:color w:val="000000"/>
                <w:sz w:val="20"/>
              </w:rPr>
              <w:t xml:space="preserve">шаққанда құрамында бөлек немесе бірге есептегенде 50 мас.% астам  Mg, Ca немесе Cr элементтері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глинозем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кремнезем (SiO</w:t>
            </w:r>
            <w:r>
              <w:rPr>
                <w:rFonts w:ascii="Times New Roman"/>
                <w:b w:val="false"/>
                <w:i w:val="false"/>
                <w:color w:val="000000"/>
                <w:vertAlign w:val="subscript"/>
              </w:rPr>
              <w:t>2</w:t>
            </w:r>
            <w:r>
              <w:rPr>
                <w:rFonts w:ascii="Times New Roman"/>
                <w:b w:val="false"/>
                <w:i w:val="false"/>
                <w:color w:val="000000"/>
                <w:sz w:val="20"/>
              </w:rPr>
              <w:t>) немесе осы өнімдердің қоспасы немесе қосылысы 50 мас.%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 тас ұнынан немесе осыған ұқсас кремнеземді жыныстан жасалған бұйымдардан басқа, отқа төзімді қыш бұйымдар (мысалы, реторттар, отбақыраш, муфельдер, саптамалар, бітеуіштер, тіреуіштер, сынама шыныаяқтар, құбырлар, түтіктер, қаптамалар, шыбықтар, өзектер)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графит немесе көміртектің басқа түрлері немесе осы өнімдердің қоспалары 50 мас.%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глинозем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немесе глиноземнің кремнеземмен (SiO</w:t>
            </w:r>
            <w:r>
              <w:rPr>
                <w:rFonts w:ascii="Times New Roman"/>
                <w:b w:val="false"/>
                <w:i w:val="false"/>
                <w:color w:val="000000"/>
                <w:vertAlign w:val="subscript"/>
              </w:rPr>
              <w:t>2</w:t>
            </w:r>
            <w:r>
              <w:rPr>
                <w:rFonts w:ascii="Times New Roman"/>
                <w:b w:val="false"/>
                <w:i w:val="false"/>
                <w:color w:val="000000"/>
                <w:sz w:val="20"/>
              </w:rPr>
              <w:t xml:space="preserve">) қоспасы немесе қосылысы 50 мас.% астам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кірпіштері, еденге арналған блоктар, көтергіш немесе арқалық конструкцияларды толтыруға арналған қыш тастар және қыштан жасалған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 кірпіштері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Жабынқыш, дефлекторлар, түтін мұржаларының үстіндегі шатырлар, түтін мұржаларының бөліктері, сәулеттік әшекейлер және өзге де қыштан жасалған құрылыс бөлшектері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Жабынқыш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құбырлар, оқшаулағыш құбырлар, су бұрғыштар және құбырлардың фитингтері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плиталар; мозаикалық жұмыстарға арналған қыш текшелер және негізді немесе онсыз ұқсас бұйымдар; әрлеу қыш бұйымдары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- 6907.30 және 6907.40 қосалқы позицияларына енгізілгеннен басқа, төсеуге арналған тақталар, еденге, пештерге, каминдерге немесе қабырғаларға арналған қаптайтын плиталар: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сіңіру коэффициенті 0,5 мас. %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 сіңіру коэффициенті 0,5 мас.% астам, бірақ 10 мас.% аспайтын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 сіңіру коэффициенті 10 мас.% астам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Мозаикалық жұмыстарға арналған қыш текшелер және 6907.40 қосалқы позициясына енгізілгеннен басқа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Әрлеу қыш бұйымдары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химиялық немесе басқа да техникалық мақсатқа арналған қыш бұйымдар; ауыл шаруашылығында пайдаланылатын қыш науалар, күбілер және ұқсас резервуарлар; тауарларды тасымалдау немесе буып-түю үшін пайдаланылатын қыш құмыралар, ыдыстар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Зертханалық, химиялық немесе басқа да техникалық мақсатқа арналған қыш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Фарфордан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Моос шкаласы бойынша қаттылық эквиваленті 9 немесе одан жоғары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қол жуғыштар, раковиналардың консольдері, ванналар, биде, унитаздар, ағызу бөшкелері, писсуарлар және қыштан жасалған ұқсас санитарлық-техникалық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Фарфордан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ас үй және фарфордан жасалған асханалық өзге де ыдыс-аяқтар, ас үй және өзге де шаруашылық және дәретхана бұйымдары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 және ас үй ыдыстары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басқа, қыштан жасалған асхана, ас үй және өзге де ыдыс-аяқ, шаруашылық және дәретхана бұйымдары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Мүсіншелер және өзге де сәндік қыштан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Фарфордан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қыш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Фарфордан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сынығы, скрап және өзге де шыны қалдықтары; блоктағы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шар (70.18 тауар позициясының микросфераларынан басқа), шыбықтар немесе түтіктер нысанындағы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Түтікшелер: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Балқытылған кварцтан немесе басқа балқытылған кремнеземдерден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 ºС-тан бастап 300 ºС-қа дейінгі температура аралығында К-ге шаққанда 5 х 10</w:t>
            </w:r>
            <w:r>
              <w:rPr>
                <w:rFonts w:ascii="Times New Roman"/>
                <w:b w:val="false"/>
                <w:i w:val="false"/>
                <w:color w:val="000000"/>
                <w:vertAlign w:val="superscript"/>
              </w:rPr>
              <w:t>-6</w:t>
            </w:r>
            <w:r>
              <w:rPr>
                <w:rFonts w:ascii="Times New Roman"/>
                <w:b w:val="false"/>
                <w:i w:val="false"/>
                <w:color w:val="000000"/>
                <w:sz w:val="20"/>
              </w:rPr>
              <w:t xml:space="preserve"> аспайтын сызықтық кеңейту коэффициенті бар өзге де шыныдан жасалған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және илемделген, табақты немесе пішінделген, сіңіретін, шағылысатын немесе шағылыспайтын қабаты бар немесе жоқ, бірақ қандай да бір өзге тәсілмен өңделмеген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Арматураланбаған табақ: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Массада боялған (көлемде күңгірттелген), көмескіленген, жапсырма немесе сіңіретін, шағылысатын немесе шағылыспмайтын қабаты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Арматураланған табақтар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Созылған және үрленетін, табақтардағы сіңіретін, шағылысатын немесе шағылыспайтын қабаты бар немесе жоқ, бірақ қандай да бір өзге тәсілмен өңделмеген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Массада боялған (көлемде күңгірттелген), көмескіленген, жапсырма немесе сіңіретін, шағылысатын немесе шағылыспайтын қабаты бар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беті тегістелген немесе жалтыратылған, сіңіретін, шағылысатын немесе шағылыспайтын қабаты бар немесе жоқ, бірақ өзге тәсілмен өңделмеген табақ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Сіңіргіш, шағылысатын немесе шағылыспайтын қабаты бар арматураланбаған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арматураланбаған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Массада боялған (көлемде күңгірттелген), көмескіленген, жапсырма немесе тек тегістелген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Арматураланған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70.04 немесе 70.05 тауар позициясының иілген, қырланған, ойылған, бұрғыланған, эмальданған немесе өзге тәсілмен өңделген, бірақ рамаға қойылмаған немесе басқа материалдармен комбинацияланбаған шынысы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(шыңдалған) немесе көп қатпарлы шыныны қоса алғанда, қауіпсіз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нығыздалған (шыңдалған)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Мөлшері мен форматы оны жер үсті, әуе және су көлігі құралдарында немесе зымыран-ғарыш жүйелері үшін пайдалануға мүмкіндік беретін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қатпарлы қауіпсіз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Мөлшері мен форматы оны жер үсті, әуе және су көлігі құралдарында немесе зымыран-ғарыш жүйелері үшін пайдалануға мүмкіндік беретін шыны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қатпарлы оқшаулағыш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шолу айналарын қоса алғанда, рамадағы немесе рамасыз шыны айналар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құралдарына арналған артқы шолу айналары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Рамасыз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сақтауға, тасымалдауға немесе орауға арналған шыны ыдыстар; шыны консервілеуге арналған банкалар; шыныдан жасалған сақтандырғыш тығындар, тығындар, қақпақтар және өзге де ұқсас шыны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Ампулалар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Тығындар, қақпақтар және өзге де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шыны баллондар (құтылар мен түтіктерді қоса алғанда), олардың шыны бөліктері, фитингсіз, электр лампаларына, электрондық-сәулелік түтіктерге немесе ұқсас бұйымдарға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 жарықтандыру жабдықтары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Электронды-сәулелі түтіктер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 ыдыс-аяғы, дәретхана және кеңсе керек-жарақтары, үйге арналған немесе ұқсас мақсатқа арналған шыны бұйымдар (70.10 немесе 70.18 тауар позициясының бұйымдарынан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қыштан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қыштан жасалғаннан басқа, сусын ішуге арналған аяғы бар ыдыстар: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 хрустальдан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қыштан жасалғаннан басқа, сусын ішуге арналған өзге ыдыстар: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 хрустальдан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қыштан жасалғаннан басқа, асханалық ыдыс (сусын ішуге арналған ыдыстан басқа) немесе ас үй ыдысы: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 хрустальдан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 ºС-тан бастап 300 ºС-қа дейінгі температура аралығында К-ге шаққанда 5 х 10</w:t>
            </w:r>
            <w:r>
              <w:rPr>
                <w:rFonts w:ascii="Times New Roman"/>
                <w:b w:val="false"/>
                <w:i w:val="false"/>
                <w:color w:val="000000"/>
                <w:vertAlign w:val="superscript"/>
              </w:rPr>
              <w:t>-6</w:t>
            </w:r>
            <w:r>
              <w:rPr>
                <w:rFonts w:ascii="Times New Roman"/>
                <w:b w:val="false"/>
                <w:i w:val="false"/>
                <w:color w:val="000000"/>
                <w:sz w:val="20"/>
              </w:rPr>
              <w:t xml:space="preserve"> аспайтын сызықтық кеңейту коэффициенті бар шыныдан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Шыныдан жасалған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 хрустальдан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өңделмеген сигналдық құрылғыларға арналған шыны бұйымдар және шыныдан жасалған оптикалық элементтер (70.15 тауар позициясына енгізілгеннен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Сағатқа арналған шыны және ұқсас шынылар, көруді түзететін немесе түзетпейтін көзілдіріктерге арналған, иілген, ойығы бар немесе оптикалық өңделмеген ұқсас шынылар; қуыс шыны сфералар және көрсетілген шыны дайындауға арналған олардың сегменттері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Көздің көруін түзететін көзілдірікке арналған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блоктар, плиталар, кірпіштер, тақташалар және құрылыста пайдаланылатын арматураланған немесе арматураланбаған престелген немесе құйылған шыныдан жасалған өзге де бұйымдар; мозаикалық немесе ұқсас сәндік жұмыстарға арналған шыны текшелер және өзге де шағын шыны формалар; витраждар және ұқсас бұйымдар; блоктар, панельдер, плиталар түріндегі, қабық немесе басқа да нысандар түріндегі ұяшықты немесе көбікшыны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Мозаикалық немесе ұқсас сәндік жұмыстарға арналған, негізді немесе негізсіз шыны текшелер және өзге де шағын шыны формалар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мақсатқа арналған, градацияланған немесе градацияланбаған, калибрленген немесе калибрленбеген шыны ыдыс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Балқытылған кварцтан немесе басқа балқытылған кремнеземнен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ºС-тан бастап 300 ºС-қа дейінгі температура аралығында К-ге шаққанда 5 х 10</w:t>
            </w:r>
            <w:r>
              <w:rPr>
                <w:rFonts w:ascii="Times New Roman"/>
                <w:b w:val="false"/>
                <w:i w:val="false"/>
                <w:color w:val="000000"/>
                <w:vertAlign w:val="superscript"/>
              </w:rPr>
              <w:t>-6</w:t>
            </w:r>
            <w:r>
              <w:rPr>
                <w:rFonts w:ascii="Times New Roman"/>
                <w:b w:val="false"/>
                <w:i w:val="false"/>
                <w:color w:val="000000"/>
                <w:sz w:val="20"/>
              </w:rPr>
              <w:t xml:space="preserve"> аспайтын сызықтық кеңейту коэффициенті бар өзге де шыныдан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моншақтар, інжуді имитациялайтын бұйымдар, қымбат бағалы немесе жартылай қымбат бағалы тастар және шыныдан жасалған ұқсас шағын нысандар, бижутериядан басқа, одан жасалған бұйымдар; протездерден басқа, шыны көздер; мүсіншелер және өзге де бижутериядан басқа, дәнекерлеу шамымен өңделген шыныдан жасалған сәндік бұйымдар; диаметрі 1 мм аспайтын шыны микросфералар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моншақтар, інжуді имитациялайтын бұйымдар, қымбат бағалы немесе жартылай қымбат бағалы тастар және шыныдан жасалған ұқсас шағын нысандар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Диаметрі 1 мм аспайтын шыны микросфералар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(шыны мақтаны қоса алғанда) және одан жасалған бұйымдар (мысалы, иірімжіп,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Таспа, созба, иірімжіп және штапелденген талшық: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Ұзындығы 50 мм аспайтын штапельденген талшық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Жұқа маталар (перде), кенептер, маталар, матрацтар, плиталар және өзге де тоқылмаған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Жұқа маталар (перде)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Созбадан жасалған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 см астам, беткі тығыздығы 250 г/м</w:t>
            </w:r>
            <w:r>
              <w:rPr>
                <w:rFonts w:ascii="Times New Roman"/>
                <w:b w:val="false"/>
                <w:i w:val="false"/>
                <w:color w:val="000000"/>
                <w:vertAlign w:val="superscript"/>
              </w:rPr>
              <w:t>2</w:t>
            </w:r>
            <w:r>
              <w:rPr>
                <w:rFonts w:ascii="Times New Roman"/>
                <w:b w:val="false"/>
                <w:i w:val="false"/>
                <w:color w:val="000000"/>
                <w:sz w:val="20"/>
              </w:rPr>
              <w:t xml:space="preserve"> кем, бір жіпке сызықтық тығыздығы 136 текс аспайтын жіптерден жасалған жаймалық ілмекөрім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Шыныдан жасалған өзге де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ӨСІРІЛГЕН ІНЖУ, ҚЫМБАТ БАҒАЛЫ НЕМЕСЕ ЖАРТЫЛАЙ ҚЫМБАТ БАҒАЛЫ ТАСТАР, ҚЫМБАТ БАҒАЛЫ МЕТАЛДАР, ҚЫМБАТ БАҒАЛЫ МЕТАЛЛ ЖАЛАТЫЛҒАН МЕТАЛДАР ЖӘНЕ ОЛАРДАН ЖАСАЛҒАН БҰЙЫМДАР; БИЖУТЕРИЯ; МОНЕТАЛАР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өсірілген, өңделген немесе өңделмеген, сұрыпталған немесе сұрыпталмаған, бірақ тазартылмаған, ақталмаған немесе бекітілмеген інжу; тасымалдауға ыңғайлы болу үшін уақытша жіпке тізілген табиғи немесе өсірілген інжу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інжу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Өсірілген інжу: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өңделмеген, бірақ ақталмаған немесе бекітілмеген алмас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Сұрыпталмаған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жай араланған, жарылған немесе бастапқы өңдеуге ұшыраған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жай араланған, жарылған немесе бастапқы өңдеуге ұшыраған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өңделмеген, сұрыпталған немесе сұрыпталмаған, бірақ тіпке тізілмеген, ақталмаған немесе бекітілмеген қымбат бағалы (алмастан басқа) және жартылай қымбат бағалы тастар; сұрыпталмаған қымбат бағалы тастар (алмастан басқа) және тасымалдау қолайлылығы үшін уақытша жіпке тізілген жартылай қымбат бағалы тастар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немесе жай араланған немесе бастапқы өңдеуге ұшыраған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тәсілдермен өңделген: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Лағыл, жақұт және зүбаржат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немесе қайта жаңартылған, өңделген немесе өңделмеген, сұрыпталған немесе сұрыпталмаған, бірақ жіпке тізілмеген, жиектелмеген немесе бекітілмеген қымбат бағалы немесе жартылай қымбат бағалы тастар; тасымалдауға ыңғайлы болу үшін уақытша жіпке тізілген қымбат бағалы немесе жартылай қымбат бағалы тастар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Пьезоэлектрлік кварц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Өңделмеген немесе жай араланған немесе бастапқы өңдеуге ұшыраған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бағалы немесе жартылай бағалы тастан жасалған үгінділер мен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Алмастан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түріндегі күміс (алтыннан немесе платинадан жасалған гальваникалық қаптамасы бар күмісті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түрде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өңделген түрде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күміс жалатылған, жартылай өңделген, одан әрі өңделмеген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немесе жартылай өңделген немесе ұнтақ түріндегі алтын (платинадан жасалған гальваникалық қаптамасы бар алтынды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Монетарлық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өңделмеген нысандарда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жартылай өңделген нысандарда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 немесе алтын жалатылған, өңделмеген немесе жартылай өңделген күміс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түріндегі платина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ұнтақ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Палладий: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ұнтақ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Родий: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ұнтақ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Иридий, осмий және рутений: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ұнтақ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 платина жалатылған, өңделмеген немесе жартылай өңделген күміс немесе алтын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металдың немесе қымбат бағалы металл жалатылған металдардың қалдықтары мен сынықтары; ең бастысы қымбат бағалы металдарды алу үшін пайдаланылатын, құрамында қымбат бағалы металл немесе қымбат бағалы металдардың қосылыстары бар өзге де қалдықтар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қымбат бағалы металл немесе қымбат бағалы металл қосылыстары бар күл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Алтын жалатылған металды қоса алғанда, бірақ құрамында басқа да бағалы металдар бар қалдықтарды қоспағанда, алтын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Платина жалатылған металды қоса алғанда, бірақ құрамында басқа да бағалы металдар бар қалдықтарды қоспағанда, платиналар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немесе бағалы метал жалатылған металдан жасалған зергерлік бұйымдар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жабыны бар немесе жоқ, бағалы металл жалатылған немесе жалатылмаған бағалы металдан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басқа бағалы металл жалатылған немесе жалатылмаған күмістен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бағалы металл жалатылған немесе жалатылмаған өзге де бағалы металдан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емес металдан жасалған, қымбат бағалы металл жалатылған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Шеберлердің алтын немесе күміс ісінің бұйымдары және олардың бағалы металдан немесе бағалы металл жалатылған металдан жасалған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жабыны бар немесе жоқ, қымбат бағалы металл жалатылған немесе жалатылмаған қымбат бағалы металдан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басқа қымбат бағалы металл жалатылған немесе жалатылмаған күмістен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қымбат бағалы металл жалатылған немесе жалатылмаған өзге де қымбат бағалы металдан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емес металдан жасалған, қымбат бағалы металл жалатылған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металдардан немесе қымбат бағалы металдар жалатылған металдан жасалған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 тор нысанындағы катализаторлар немесе платинадан жасалған 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өсірілген інжуден, қымбат бағалы немесе жартылай қымбат бағалы тастардан (табиғи, жасанды немесе қайта жаңартылған)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немесе өсірілген інжуден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немесе жартылай қымбат бағалы тастардан (табиғи, жасанды немесе қайта жаңартылған)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емес металдан жасалған, қымбат бағалы металдан жасалған гальваникалық жабыны бар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Жеңілгектер және шаш қыстырғыштар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төлем құралы болып табылмайтын монеталар (алтыннан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кесектердегі немесе өзге де бастапқы нысандардағы қайта қолданылатын және айналы шойын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0,5 мас.% немесе одан аз фосфор бар қайта қолданылатын қоспаланбаған шойын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0,5 мас. % фосфор бар қайта қолданылатын қоспаланбаған шойын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 қолданылатын қоспаланбаған шойын; айналы шойын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Ферромарганец: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2 мас. % астам көміртегі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55 мас. % астам кремний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Ферросиликомарганец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Феррохром: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4 мас.% астам көміртегі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Ферросиликохром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Ферроникель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Ферромолибден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Ферровольфрам және ферросиликовольфрам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Ферротитан және ферросиликотитан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Феррованадий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Феррониобий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кенін тікелей қалпына келтіру өнімдері және кесектердегі, шекемтастардағы немесе ұқсас нысандағы; негізгі элемент 99,94 мас. % кесектердегі, шекемтастардағы немесе ұқсас нысандардағы өзге де кеуекті темір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кенін тікелей қалпына келтіру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құймалары (шихталық құймалар)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Құйма шойынның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Қоспаланған болаттың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Қалайы қабаты жағылған қара металл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Токарь жоңқасы, кесінділер, сынықтар, фрезер өндірісінің қалдықтары, үгінділер, кесінділер мен қалыптау қалдықтары, пакеттелген немесе пакеттелмеген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 балқытуға арналған құймалар (шихталық құймалар)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қайта қолданылатын және айналы шойыннан жасалған түйіршіктер мен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Қоспаланған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темір және қоспаланбаған болат (72.03 тауар позициясындағы темірден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Құймалар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жартылай фабрикаттар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0,25 мас.% кем көміртегі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екі еселенген қалыңдықтан кем тікбұрышты (шаршыны қоса алғанда) көлденең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тікбұрышты (шаршыдан басқа) көлденең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0,25 мас.% немесе одан көп көміртек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көп темірден немесе қоспаланбаған болаттан жасалған, ыстықтай илектелген, жалатылмаған, гальваникалық немесе басқа жабыны жоқ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 ыстық прокаттаудан басқа, одан әрі өңделмеген, бедерлі суреті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 ыстық прокаттаудан басқа, одан әрі өңделмеген, күйдіріп бедер басылған,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да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 бірақ 4,75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 ыстық прокаттаудан басқа, одан әрі өңделмеген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10 мм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көп, бірақ 10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 бірақ 4,75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 емес, ыстық прокаттаудан басқа, одан әрі өңделмеген, бедерлі суреті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 емес, ыстық прокаттаудан басқа, одан әрі өңделмеген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10 мм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көп, бірақ 10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 бірақ 4,75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қоспаланбаған болаттан жасалған, суықтай илектелген (суық күйінде қысылған), жалатылмаған, гальваникалық немесе басқа жабыны жоқ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 суықтай прокаттаудан басқа одан әрі өңделмеген (суық күйінде қысу):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 мм астам, бірақ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немесе одан көп, бірақ 1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 емес, суық прокаттаудан басқа, одан әрі өңделмеген (суық күйінде қысу):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 мм астам, бірақ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немесе одан көп, бірақ 1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жалатылған, гальваникалық немесе басқа да қаптамасы бар темірден немесе қоспаланбаған болаттан жасалған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немесе басқа да қалайы жабыны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Қорғасын-қалайы қорытпасын қоса алғанда, гальваникалық немесе басқа да қаптамасы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Электролитикалық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тәсілмен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немесе басқа да хром тотықтары немесе хром және хром тотықтары жағылған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немесе басқа да алюминий жағылған: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немесе басқа да алюминий-мырыш қорытпалары жағылған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 лакталған немесе пластмассамен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жалатылмаған, гальваникалық немесе басқа жабыны жоқ темірден немесе қоспаланбаған болаттан жасалған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басқа, одан әрі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150 мм астам және қалыңдығы 4 мм кем емес, орамдарда емес және бедерлі суреті жоқ төрт қырмен илектелген немесе тікбұрышты жабық калибрлі, ені 150 мм астам және қалыңдығы 4 мм кем емес илектелген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астам,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 прокаттаудан басқа, одан әрі өңделмеген (суық күйінде қысу):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0,25 мас. % кем көміртегі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темірден немесе қоспаланбаған болаттан жасалған, жалатылған, гальваникалық немесе басқа да қаптамасы бар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немесе басқа да қалайы жағылған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72.11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Электролитикалық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72.11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тәсілмен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72.11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 лакталған немесе пластмассамен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72.11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тәсілмен жабылған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72.11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 72.11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бос оралған бухталарда ыстықтай илектелген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Илектеу процесінде алынған ойықтары, шығыңқы жерлері, қыртыстары немесе басқа да деформациялары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болаттан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14 мм кем дөңгелек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өңделмеген темірден немесе қоспаланбаған болаттан жасалған шыбықтар, соғудан, ыстықтай прокаттаудан, ыстықтай созудан немесе ыстықтай экструдациялаудан басқа, илектен кейін бұралған шыбықтарды қоса алғанда,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Соғылған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Илектеу процесінде алынған немесе илектен кейін бұралған ойықтары, шығыңқы жерлері, кертігі немесе басқа да деформациялары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болаттан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Тікбұрышты (шаршыдан басқа) көлденең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өзге де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Суықтай деформациядан немесе суық күйде әрлеуден басқа, одан әрі өңделмеген автоматты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Суықтай деформациядан немесе суық күйде әрлеуден басқа, одан әрі өңделмеген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72.07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бұрыштар, фасонды және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Биіктігі 80 мм кем ыстықтай прокаттаудан, ыстықтай созудан немесе экструдациялаудан басқа, одан әрі өңделмеген швеллерлер, қоставрлар немесе кең жолақты қоставрлар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Биіктігі 80 мм кем ыстықтай прокаттаудан, ыстықтай созудан немесе экструдациялаудан басқа, бұрыштық профильдер немесе одан әрі өңделмеген таврлық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Бұрыштық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Таврлық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Биіктігі 80 мм немесе одан астам ыстықтай прокаттаудан, ыстықтай созудан немесе экструдациялаудан басқа, одан әрі өңделмеген швеллерлер, қоставрлар немесе кең жолақты қоставрлар: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Қоставрлар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Кең сөрелік қоставрлар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Биіктігі 80 мм немесе одан астам ыстықтай прокаттаудан, ыстықтай созудан немесе экструдациялаудан басқа, бұрыштық профильдер немесе одан әрі өңделмеген таврлық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ыстықтай созудан немесе экструдациялаудан басқа, одан әрі өңделмеген өзге де бұрыштар, фасондық және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 деформациядан немесе суық күйдегі әрлеуден басқа, , одан әрі өңделмеген бұрыштар, фасондық және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Жалпақ прокаттан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Суық деформацияланған немесе суық күйінде бөлінген, тегіс илектен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немесе басқа жабыны жоқ, жылтыратылған немесе жылтыратылмаған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немесе басқа да қымбат бағалы емес металдармен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 72.15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коррозияға төзімді болат; коррозияға төзімді болаттан жасалған жартылай фабрикаттар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Құймалар және өзге де бастапқы нысандар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Тікбұрышты (шаршыдан басқа) көлденең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коррозияға төзімді болаттан жасалған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басқа, одан әрі өңделмеген, орамдарда: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10 мм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көп, бірақ 10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 бірақ 4,75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басқа, одан әрі өңделмеген, орамдарда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10 мм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көп, бірақ 10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 бірақ 4,75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 прокаттаудан басқа, одан әрі өңделмеген ( суық күйінде қысу):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да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немесе одан да көп, бірақ 4,75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 мм астам, бірақ 3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немесе одан көп, бірақ 1 мм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72.20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коррозияға төзімді болаттан жасалған тегіс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басқа, одан әрі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да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72.19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72.19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 прокаттаудан басқа, одан әрі өңделмеген (суық күйінде қысу)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72.19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72.19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еркін оралған бухталарда ыстықтай илектелген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шыбықтар; коррозияға төзімді болаттан жасалған бұрыштар, фасонды және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ыстық созудан немесе экструдациялаудан басқа, одан әрі өңделмеген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Дөңгелек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 деформациядан немесе суық күйде өңдеуден басқа, одан әрі өңделмеген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шыбықтар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Бұрыштар, фасондық және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72.21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72.22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қоспаланған болаттың басқа түрлері; қоспаланған болаттың басқа түрінен жасалған жартылай фабрикаттар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Құймалар және басқа да бастапқы нысандар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қоспаланған болаттың басқа түрінен жасалған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Кремнийлі электртехникалық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Бағдарланған түйіршігі текстураланған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басқа, одан әрі өңделмеген, орамдарда,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басқа, одан әрі өңделмеген, орамдарда емес,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 прокаттаудан басқа, одан әрі өңделмеген (суық күйінде қысу),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Электролиттік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тәсілмен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қоспаланған болаттың басқа түрінен жасалған жалпақ илек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Кремнийлі электртехникалық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Бағдарланған түйіршігі текстураланған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Жылдам кесетін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Ыстық прокаттаудан басқа, одан әрі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Суық прокаттаудан басқа, одан әрі өңделмеген (суық күйінде қысу)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илектелген, еркін оралған бухталарда, қоспаланған болаттың басқа түрінен жасалған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Жылдам кесетін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Кремнемарганецті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болаттың басқа түрінен жасалған шыбықтар; қоспаланған болаттың басқа түрінен жасалған бұрыштар, фасондық және арнайы профильдер; қоспаланған немесе қоспаланған болаттан жасалған бұрғылау жұмыстарына арналған қуыс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Жылдам кесетін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Кремнемарганецті болаттан жасалған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прокаттаудан, ыстықтай созудан немесе экструдациялаудан басқа, одан әрі өңделмеген өзге де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Соғудан басқа, одан әрі өңделмеген шыбықтар,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 деформациядан немесе суық күйде өңдеуден басқа, одан әрі өңделмеген шыбықтар,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шыбықтар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Бұрыштар, фасондық және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Бұрғылау жұмыстарына арналған қуыс шыбықтар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72.27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Кремнемарганецті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72.28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72.28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бұрғыланған немесе бұрғыланбаған, тесілген немесе тесілмеген, монолитті немесе құрама элементтерден жасалған шпунтты конструкциялар; қара металдан жасалған бұрыштар, фасонды және дәнекерленген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Шпунтты конструкциялар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Бұрыштар, фасондық және арнайы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металдан жасалған бұйымдар: рельстер, контррельстер және тісті рельстер, ауыспалы рельстер, тұйық қиылысу айқастырмалары, ауыспалы штангалар мен өзге де көлденең қосылыстар, шпалдар, түйіспе жапсырмалар мен төсемдер, сыналар, тірек плиталар, ілмекті рельс бұрандамалары, жастықтар мен созбалар, тұғырлар, арқалықтар және өзге де бөлшектер, рельстерді қосуға немесе бекітуге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Аудару рельстері, тұйық қиылысу айқастырмалары, аудару штангілері және өзге де көлденең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Түйіспе жапсырмалар және тірек төсемдер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құймадан жасалған құбырлар, түтіктер және қуыс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құбырлар, түтіктер және қуыс, жіксіз профильдер (шойынды құймадан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немесе газ құбырларына арналған құбырлар: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немесе газ ұңғымаларын бұрғылау кезінде пайдаланылатын, жағалай орнатылған сорғы-компрессорлық және қарапайым бұрғылау құбырлары: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болаттан жасалған кәдімгі бұрғылау құбырлары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Кәдімгі өзге де бұрғылау құбырлары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коррозияға төзімді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Темірден немесе қоспаланбаған болаттан жасалған өзге де көлденең дөңгелек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Суықтай тартылған немесе суықтай басылған (суық күйінде қысылған)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 көлденең дөңгелек қималы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Суықтай тартылған немесе суықтай басылған (суық күйінде қысылған)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қоспаланған болаттың басқа түрінен жасалған көлденең дөңгелек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Суықтай тартылған немесе суықтай басылған (суық күйінде қысылған)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дөңгелек қималы, сыртқы диаметрі 406,4 мм астам өзге де құбырлар мен түтіктер (мысалы, дәнекерленген, тойтарылған немесе ұқсас тәсілмен біріктірілген)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немесе газ құбырларына арналған құбырлар: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Флюспен доғалық дәнекерлеу әдісімен дайындалған тік жікті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дәнекерленетін тік жікті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немесе газ ұңғымаларын бұрғылау кезінде пайдаланылатын шегендеу құбырлары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дәнекерленетін: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Дәнекерленетін тік жікті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өзге де қуыс құбырлар, түтіктер және профильдер (мысалы, ашық жігі бар немесе дәнекерленген, тойтарылған немесе ұқсас тәсілмен біріктірілген)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немесе газ құбырларына арналған құбырлар: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Дәнекерленген, коррозияға төзімді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немесе газ ұңғымаларын бұрғылау кезінде пайдаланылатын шегендеу және сорғы-компрессорлық құбырлар: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Дәнекерленген, коррозияға төзімді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дәнекерленген, көлденең дөңгелек қималы, темірден немесе қоспаланбаған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дәнекерленген, көлденең дөңгелек қималы, коррозияға төзімді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дәнекерленген, көлденең дөңгелек қималы, қоспаланған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дәнекерленген, дөңгелек емес көлденең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Шаршы немесе тікбұрышты көлденең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дөңгелек емес көлденең қималы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 72.11 қоспағанда, СС</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құбырларға немесе түтікшелерге арналған фитингтер (мысалы, қосылыстар, иіндер, шегермелер)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Құйылған фитингтер: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Шыңдалатын шойыннан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коррозияға төзімді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Фланецтер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Бұрандамен жабдықталған иіндер, бұрамалар және шегермелер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Дәнекерлеуге арналған фитингтер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Фланецтер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Бұрандамен жабдықталған иіндер, бұрамалар және шегермелер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Дәнекерлеуге арналған фитингтер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металл конструкциялары (94.06 тауар позициясының құрама құрылыс конструкцияларынан басқа) және олардың бөліктері (мысалы, көпірлер мен олардың секциялары, шлюздердің қақпалары, мұнаралар, торлы діңгектер, шатырларға арналған аражабындар, құрылыс фермалары, есіктер мен терезелер және олардың рамалары, есіктерге арналған табалдырықтар, жалюзилер, балюстрадалар, тіректер мен колонналар); қара металдан жасалған металл конструкцияларында пайдалануға арналған табақтар, шыбықтар, бұрыштар, фасондық профильдер, құбырлар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Көпірлер мен көпір секциялары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Мұнара және торлы діңгектер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Есіктер, терезелер және олардың жақтаулары мен есіктерге арналған табалдырықтар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Құрылысқа арналған металл сатыларға, қалыптарға, тіреуіш қабырғаларға немесе шахта бекітпелеріне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астам, қаптамасы немесе жылу оқшаулағышы бар немесе онсыз, бірақ механикалық немесе жылу техникалық жабдықтарсыз кез келген заттарға (сығылған немесе сұйытылған газдан басқа) арналған қара металдан жасалған резервуарлар, цистерналар, бактар және ұқсас сыйымдылықтар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сыйымдылығы 300 л аспайтын, қаптамасы немесе жылу оқшаулағышы бар немесе онсыз, бірақ механикалық немесе жылу техникалық жабдықтарсыз кез келген заттарға (сығылған немесе сұйытылған газдан басқа) арналған цистерналар, бөшкелер, барабандар, канистралар, жәшіктер және ұқсас сыйымдылықтар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50 л немесе одан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50 л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Дәнекерлеумен немесе іріктеумен жабылатын консерв банкалары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сығылған немесе сұйытылған газға арналған сыйымдылықтар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қара металдан жасалған ширатылған сым, сымарқандар, арқандар, өрілген баулар, ілмектер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Ширатылған сым, сымарқандар мен арқандар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тікенекті сым; қара металдан жасалған, бұралған болат немесе тікенекті немесе төңкерілмейтін, қоршауға арналған еркін бұралған қос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металл мата (шексіз таспаларды қоса алғанда), торлар, желілер және сымнан жасалған қоршаулар; қара металдан жасалған кесу-тарту парағы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Тоқылған 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Машиналар үшін коррозияға төзімді болаттан жасалған ұшы жоқ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коррозияға төзімді болаттан жасалған өрілген 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 қимасының ең жоғары мөлшері 3 мм немесе одан да көп, өлшемі 100 см</w:t>
            </w:r>
            <w:r>
              <w:rPr>
                <w:rFonts w:ascii="Times New Roman"/>
                <w:b w:val="false"/>
                <w:i w:val="false"/>
                <w:color w:val="000000"/>
                <w:vertAlign w:val="superscript"/>
              </w:rPr>
              <w:t>2</w:t>
            </w:r>
            <w:r>
              <w:rPr>
                <w:rFonts w:ascii="Times New Roman"/>
                <w:b w:val="false"/>
                <w:i w:val="false"/>
                <w:color w:val="000000"/>
                <w:sz w:val="20"/>
              </w:rPr>
              <w:t xml:space="preserve"> немесе одан да көп ұяшықтары бар сымнан жасалған қиылысу орындарында дәнекерленген торлар, желілер және қоршаулар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Қиылысу орындарында дәнекерленген торлар, торлар және қоршаулар,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маталар, торлар, торлар және қоршаулар: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Мырышталған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Кесу-тарту парағы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шынжырлар мен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Топсалы шынжырлар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Роликті шынжырлар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шынжырлар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Сырғанауға қарсы шынжырлар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шынжырлар: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Кергіші бар жалпақ буынды шынжырлар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дәнекерленген буындары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зәкірлер, имектемірлер мен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бастиектері бар бұйымдардан басқа, қара металдан жасалған шегелер, батырмалар, сызба батырмалары, кедір-бұдырланған шегелер, қапсырма шегелер (83.05 тауар позициясына енгізілгендерден басқа) және басқа материалдан жасалған бастары бар немесе басы жоқ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бұрамалар, бұрандалар, сомындар, бұраншегелер, бұрама ілмектер, тойтарма шегелер, шплинттер, шайбалар (серіппелерді қоса алғанда)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Бұрандамен жабдықталған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Бұраншегелер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ағашқа арналған бұрандалар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Бұрама ілмектер мен сақиналар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Өздігінен кесетін бұрандалар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Сомындары немесе шайбалары бар немесе онсыз, жиынтықтағы өзге де бұрандалар мен бұрамалар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Бұрандасы жоқ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Серіппелі шайбалар және өзге де тоқтатқыш шайбалар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шайба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Тойтарма шегелер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Кілтектер мен сіргелер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қолмен жұмыс істеуге арналған тігін инелері, тоқу сымдары, тігістер, тоқу ілмектері, деккерлік инелер және ұқсас бұйымдар; қара металдан жасалған, басқа тауар позицияларында аталмаған немесе енгізілмеген ағылшын және өзге де түйреуіштер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 түйреуіштері және өзге де түйреуіштер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серіппелер, рессорлар және оларға арналған табақтар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Парақты рессорлар және оларға арналған табақтар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Бұрандалы серіппелер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жылыту пештері, жылыту-пісіру пештері және тамақ дайындауға арналған пештер (орталықтан жылытудың қосалқы қазандықтары бар пештерді қоса алғанда), фритюрницалар, қуыру пештері, плиталарға арналған шілтерлер, тамақ қыздыруға арналған жылытқыштар және электр емес ұқсас тұрмыстық құрылғылар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 дайындауға және жылытуға арналған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газ немесе газ және отынның басқа да түрлерінде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 отынмен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Қатты отындағы құрылғыларды қоса алғанда,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газ немесе газ және отынның басқа да түрлерінде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 отынмен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Қатты отындағы құрылғыларды қоса алғанда,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электрлік емес қыздырылатын орталықтан жылытуға арналған радиаторлар және олардың бөліктері; қыздырылатын электрлі емес, қозғалтқышы бар кіріктірме желдеткішпен немесе ауа үрлегішпен жабдықталған, ыстық ауа беруге арналған ауа жылытқыштар мен тарату құрылғылары (сондай-ақ таза немесе салқындатылған ауаны беруге арналған құрылғыларды қоса алғанда) және олардың қара металдан жасалған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Радиаторлар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асхана, ас үй бұйымдары немесе өзге де тұрмыстық қажеттіліктерге арналған бұйымдар және олардың бөліктері; қара металдан жасалған "жүн"; қара металдан жасалған ас үй ыдыстарын тазалауға арналған жөкелер, тазалауға немесе жылтыратуға арналған жастықшалар, қолғаптар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металдан жасалған "жүн"; ас үй ыдыстарын тазалауға арналған жөке, тазалауға немесе жылтыратуға арналған жастықшалар, қолғаптар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құймадан жасалған, эмальданбаған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құймадан, эмальданған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Эмальданған қара металдан (шойын құймадан басқа)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жабдықтар және оның қара металдан жасалған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 раковиналар мен қол 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Шойынды құймадан, өңделмеген немесе эмальданған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Бөліктерді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өзге де құйма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Шыңдатылатын шойыннан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Ұнтақтау шарлары және диірмендерге арналған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Қақталған немесе қақталған, бірақ одан әрі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Ұнтақтау шарлары және диірмендерге арналған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металдан жасалған сымнан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штейн; цемент мыс (тұнған 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мыс; электролиттік тазарту үшін мыс анодтары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Катодтар мен катод секциялары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 жасауға арналған дайындамалар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Прокаттауға арналған дайындамалар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мырыш негізді қорытпалар (жез)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қалайы негізді қорытпалар (қола)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мыс қорытпалары (74.05 тауар позициясындағы лигатурадан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негізді лигатуралар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ұнтақтары мен қабыршақтары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Қабықсыз құрылымның ұнтақтары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Қабатты құрылым ұнтақтары; қабыршақтар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шыбықтар мен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мыстан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мырыш негізді қорытпадан (жез)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мыстан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қимасының ең жоғары мөлшері 6 мм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мырыш негізді қорытпадан (жез)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никель (купроникель) негізді қорытпадан немесе мыс, никель және мырыш (нейзильбер) негізді қорытпадан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асатын мыс плиталар, табақтар және жолақтар немесе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мыстан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Орамдарда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және мырыш негізді қорытпадан (жез):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Орамдарда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және қалайы негізді қорытпадан (қола):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Орамдарда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және никель (купроникель) негізді қорытпадан немесе мыс, никель және мырыш (нейзильбер) негізді қорытпадан)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мыс қорытпаларынан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(негізін есептемегенде) 0,15 мм аспайтын мыс жұқалтыр (негізі жоқ немесе қағаздан, картоннан, пластмассадан немесе ұқсас материалдан жасалған негізді)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Тазартылған мыстан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Тазартылған мыстан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құбырлар мен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мыстан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мырыш негізді қорытпадан (жез)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никель (купроникель) негізді қорытпадан немесе мыс, никель және мырыш (нейзильбер) негізді қорытпадан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немесе түтіктерге арналған мыс фитингтер (мысалы, муфталар, иіндер, фланецтер)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мыстан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мыстан жасалған ширатылған сым, тростар, өрілген баулар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74.08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мыс бастиектері бар қара металдан жасалған шегелер, батырмалар, сызба батырмалары, қапсырма шегелер (83.05 тауар позициясына жататындардан басқа) және ұқсас бұйымдар; мыстан жасалған бұрамалар, бұрандамалар, сомындар, бұраншегелер, бұрама ілмектер, тойтарма шегелер, шплинттер, шайбалар (серіппені қоса алғанда) және мыстан жасалған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Шеге және жапсырма шегелер, сызба жапсырма шегелері, қапсырма шегелер және осыған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Бұрандамасыз бұйымдар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Шайбалар (серіппелі шайбаларды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бұрандалы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Бұрандалар; бұрандалар және сомындар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асхана, ас үй бұйымдары немесе өзге де тұрмыстық қажеттіліктерге арналған бұйымдар және олардың бөліктері; мыстан жасалған ас үй ыдыстарын тазалауға арналған жөкелер, тазалауға немесе жалтыратуға арналған жөкелер, қолғаптар және ұқсас бұйымдар; мыстан жасалған санитарлық-техникалық жабдықтар және оның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қажеттіліктерге арналған асхана, ас үй немесе өзге де бұйымдар және олардың бөліктері; ас үй ыдыстарын тазалауға арналған жөке, тазалауға немесе жалтыратуға арналған жөке, қолғаптар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жабдықтар және оның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Тізбектер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Құйылған, фасонды, қалыпталған немесе қақталған, бірақ одан әрі өңдеуге ұшырамаған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штейн, никель тотықтарының агломераттары және никель металлургиясының басқа аралық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Никельді штейн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тотықтарының агломераттары және никель металлургиясының басқа аралық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никель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Қоспаланбаған никель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ұнтақтары мен қабыршақтары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шыбықтар, профильдер мен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Шыбықтар мен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Қоспаланбаған никельден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Қоспаланбаған никельден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тақталар, табақтар, жолақтар немесе таспалар мен жұқалтыр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Қоспаланбаған никельден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Никельді құбырлар, түтіктер және оларға арналған фитингтер (мысалы, муфталар, иіндер, фланецтер)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Құбырлар мен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Қоспаланбаған никельден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Құбырларға немесе түтіктерге арналған фитингтер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жасалған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сымнан жасалған мата, шарбақтар және 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Қоспаланбаған алюминий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ұнтақтары мен қабыршақтары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Қабықсыз құрылымның ұнтақтары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Қабатты құрылым ұнтақтары; қабыршақтар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шыбықтар мен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Қоспаланған алюминийден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Қуыс профильдер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Қоспаланған алюминийден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қимасының ең жоғары өлшемі 7 мм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қимасының ең жоғары өлшемі 7 мм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қоспағанда, СТН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алюминий плиталар, табақтар, жолақтар немесе таспалар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Тікбұрышты (шаршыны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Қоспаланған алюминийден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Қоспаланған алюминийден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алюминий жұқалтыр (негізі жоқ немесе қағаздан, картоннан, пластмассадан немесе ұқсас материалдан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Илемделген, бірақ одан әрі өңделмеген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құбырлар мен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Қоспаланған алюминийден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қорытпаларынан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құбырларға немесе түтіктерге арналған фитингтер (мысалы, муфталар, иіндер, фланецтер)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металл конструкциялары (94.06 тауар позициясының жиналмалы құрылыс металл конструкцияларынан басқа) және олардың бөліктері (мысалы, көпірлер мен олардың секциялары, мұнаралар, торлы діңгектер, шатырларға арналған аражабындар, құрылыс фермалары, есіктер, терезелер мен олардың рамалары, есіктерге арналған табалдырықтар, балюстрадалар, тіректер мен бағаналар); металл конструкцияларында пайдалануға арналған алюминий табақтар, шыбықтар, профильдер, құбырлар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Есіктер, терезелер және олардың жақтаулары, есіктерге арналған табалдырықтар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астам, қаптамасы бар немесе термооқшаулауы бар немесе онсыз, бірақ механикалық немесе жылу техникалық жабдықтарсыз кез келген заттарға (сығылған немесе сұйытылған газдан басқа) арналған резервуарлар, цистерналар, бактар және ұқсас алюминий ыдыстар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 л аспайтын, қаптамасы бар немесе термооқшаулағышы бар немесе онсыз, бірақ механикалық немесе жылу техникалық жабдықтарсыз кез келген заттарға (сығылған немесе сұйылтылған газдан басқа) арналған алюминий бөшкелер, атанақтар, банкалар, жәшіктер және ұқсас сыйымдылықтар (қатты немесе пішіні өзгеретін түтік тәрізді сыйымдылықтарды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Пішіні өзгеретін түтік тәрізді сыйымдылықтар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алюминий ыдыстар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оқшаулағышы жоқ алюминийден жасалған ширатылған сым, сымарқандар, өрілген баулар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Болат өзекшесімен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асханалық, ас үйлік немесе өзге де бұйымдар және олардың бөліктері; алюминийден жасалған ас үй ыдыстарын тазалауға арналған жөке, тазалауға немесе жылтыратуға арналған жастықшалар, қолғаптар және ұқсас бұйымдар; алюминийден жасалған санитарлық-техникалық жабдықтар және оның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қажеттіліктерге арналған асхана, ас үй немесе өзге де бұйымдар және олардың бөліктері; ас үй ыдыстарын тазалауға арналған жөке, тазалауға немесе жалтыратуға арналған жөке, қолғаптар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Санитарлық-техникалық жабдықтар және оның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Алюминийден жасалған өзге де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Шегелер, батырмалар, қапсырма шегелер (83.05 тауар позициясында көрсетілгеннен басқа), бұрандалар, бұрамалар, сомындар, бұрама ілмектер, тойтарма шегелер, шплинттер, шайбалар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сымнан жасалған мата, шарбақтар, торлар және қоршаулар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қорғасын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элементтер арасында массасымен басым элемент ретінде сүрме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тақталар, табақтар, жолақтар немесе таспалар мен жұқалтыр; қорғасынды ұнтақтар мен қабыршақтар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Плиталар, табақтар, жолақтар немесе таспалар мен жұқалтыр: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0,2 мм аспайтын табақтар, жолақтар немесе таспалар мен жұқалтыр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Ұнтақтар мен қабыршақтар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Қорғасыннан жасалған өзге де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Қоспаланбаған мырыш: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99,99 мас. % немесе одан көп мырыш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99,99 мас.% кем мырыш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Мырыш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тозаңы, ұнтақтары және қабыршақтары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Мырыш шаңы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 шыбықтар, профильдер мен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тақталар, табақтар, жолақтар немесе таспалар мен жұқалтыр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Мырыштан жасалған өзге де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қалайы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Қоспаланбаған қалайы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Қалайы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шыбықтар, профильдер мен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Қалайыдан жасалған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ЕМЕС МЕТАЛДАР; МЕТАЛЛҚЫШ;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 мен сынықтарын қоса алғанда, вольфрам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жентектеумен дайындалған шыбықтарды қоса алғанда, өңделмеген вольфрам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қалдықтар мен сынықтарды қоса алғанда,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жентектеумен дайындалған шыбықтарды қоса алғанда, өңделмеген молибден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жентектеп жасалғаннан басқа шыбықтар, профильдер, тақталар, табақтар, жолақтар немесе таспалар мен жұқалтырлар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және қалдықтар мен сынықтарды қоса алғанда,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Қарапайым пісіріп дайындалған шыбықтарды қоса алғанда, өңделмеген тантал;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магний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магний: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кемінде 99,8 мас.% магний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Өлшемімен сұрыпталған үгінділер, жоңқа және түйіршіктер;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штейн және өзге де кобальт металлургиясының аралық өнімдері; кобальт және қалдықтар мен сынықтарды қоса алғанда,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Кобальт штейн және металлургияның өзге де аралық өнімдері; өңделмеген кобальт;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және қалдықтар мен сынықтарды қоса алғанда,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кадмий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кадмий;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және одан жасалған бұйымдар, қалдықтар мен сынықтарды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титан;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және қалдықтар мен сынықтарды қоса алғанда,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цирконий;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және қалдықтар мен сынықтарды қоса алғанда,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сүрме;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қалдықтар мен сынықтарды қоса алғанда,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(колумбий), рений, таллий және қалдықтар мен сынықтарды қоса алғанда, олардан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Бериллий: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қалдықтар мен сынықтар;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металлқыш және одан жасалған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МЕТАЛДАН ЖАСАЛҒАН ҚҰРАЛДАР, АСПАПТАР, ПЫШАҚ БҰЙЫМДАРЫ, ҚАСЫҚТАР МЕН ШАНЫШҚЫЛАР; ОЛАРДЫҢ ҚЫМБАТ БАҒАЛЫ ЕМЕС МЕТАЛДАН ЖАСАЛҒАН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қаңқалы және қалақша күректер, кетпендер, шоттар, шапқылар, айырлар мен тырмалар; балталар, қиғыштар және соған ұқсас кесу құралдары; барлық түрдегі бақша қайшысы; қайыстар, серпіндер, шөп ұсақтауға арналған пышақтар, сүректі жаруға және өзге де ауыл шаруашылығында, бақ шаруашылығында немесе орман шаруашылығында пайдаланылатын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Үшкір күрек және жалпақ күрек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Шапқы, кетпен, шоттар және тырмалар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Балталар, қиғыштар және ұқсас шабатын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қолмен жұмыс істеуге арналған бақша қайшысы және соған ұқсас қайшылар (құстарды бөлшектеуге арналған қайшыларды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Екі қолмен жұмыс істеуге арналған тірі қоршауларды кесуге арналған қайшылар, бақша қайшылары және ұқсас қайшылар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шаруашылығында, бақ шаруашылығында немесе орман шаруашылығында пайдаланылатын өзге де қол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 барлық типті араларға арналған төсем (бойлық кесуге арналған, ойықтарды кесуге арналған немесе кесілмеген аралардың төсемін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Таспалы араларға арналған төсемдер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Циркулярлы араларға арналған төсем (бойлық кесуге немесе ойықтарды кесуге арналған төсемді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Болаттан жасалған жұмыс бөлігі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бөліктерді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Шынжырлы араға арналған төсем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араларға арналған төсем: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 кесетін араларға арналған тік сызықты төсем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Егеуіштер, қылауықтар, жонғыштар, кенелер (тістеуектерді қоса алғанда), жалпақ тістеуіктер, пассатиждер, пинцеттер, қысқыштар, металл кесуге арналған қайшылар, құбыр кесетін құрылғылар, бұрандалы қайшылар, тескіштер және ұқсас қол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Егегіштер, қылауықтар, жонғыштар және ұқсас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Қысқаштар (тістеуіштерді қоса алғанда), тістеуіктер, пассатиждер, пинцеттер, қысқыштар және ұқсас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 кесуге арналған қайшылар және ұқсас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Құбыр кесетін құрылғылар, бұрандалы қайшылар, тескіштер және ұқсас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сомынды кілттер (торсиометрлері бар, бірақ жағаларын қоспағанда, сомынды кілттерді қоса алғанда); сомынды кілттерге арналған, тұтқалары бар немесе онсыз ауыспалы бастиектер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Сомынды қол кілттері: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Ашылмайтын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Ашылатын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Сомынды кілттерге арналған алмалы тұтқасы бар немесе онсыз бастиектер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қол аспаптары (алмас шыны кескіштерді қоса алғанда); дәнекерлеу шамдары; станоктардың немесе су ағатын кескіш машиналардың керек-жарақтары мен бөліктерінен басқа, тиектер, қысқыштар және ұқсас бұйымдар; табалар; тасымалданатын көріктер; қол немесе аяқ жетегі бар тірек конструкциялары бар тегістеу шеңберлері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 немесе ішкі бұранданы бұрғылауға, кесуге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Балға және зілбалғалар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Ағашты өңдеуге арналған кескіштер, қашаулар, қашаулар және ұқсас кескіш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Бұрауыштар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қол аспаптар (алмас шыны кескіштерді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Дәнекерлеу шамдары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Атауыздар, қысқыштар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осы тауар позициясының екі немесе одан да көп қосалқы позицияларынан жасалған бұйымдар жиынтығын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арналған жиынтықтардағы 82.02 – 82.05 тауар позицияларынан екі немесе одан да көп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созуға немесе экструдациялауға арналған фильерлерді қоса алғанда, механикалық жетегі бар немесе онсыз немесе станоктарға арналған (мысалы, престеу, қалыптау, кесу, бұранданы кесу, бұрғылау, қашау, созу, фрезерлеу, токарлық өңдеу немесе бұрау үшін) қол құралдарына арналған ауыспалы жұмыс құралдары, тасты жыныстарды немесе топырақты бұрғылауға арналған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Жартасты жынысты немесе топырақты бұрғылауға арналған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Металлқыштан жасалған жұмыс бөлігі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бөліктерді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Металды созуға немесе экструдациялауға арналған фильерлер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Престеуге, қалыптауға немесе кесуге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немесе сыртқы бұранданы кесуге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Жартасты жыныстарды бұрғылауға арналған құралдардан басқа, бұрғылауға арналған құрал-саймандар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Қашауға немесе созуға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Фрезерлеу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Токарлық өңдеу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ауыстыру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құрылғыларға арналған пышақтар мен кесетін жүздер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Металды өңдеу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 өңдеу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 үй аспаптары үшін немесе тамақ өнеркәсібінде пайдаланылатын машиналар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шаруашылығында, бақ шаруашылығында немесе орман шаруашылығында қолданылатын машиналар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Металлқыштан жасалған пластиналар, бөренелер, ұштықтар және оларға орнатылмаған құралдарға арналған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немесе сусынды дайындауға, өңдеуге немесе беруге арналған салмағы 10 кг немесе одан кем механикалық қол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тауар позициясының пышақтарынан басқа кесу жүздері, ара тәрізді немесе онсыз пышақтар (ағаштарды кесуге арналған пышақтарды қоса алғанда) және оларға арналған жүздер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Әртүрлі бұйымдар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Жүзі бекітілген асханалық пышақтар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Жүзі бекітілген өзге де пышақтар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Жүзі бекітілмеген пышақтар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Қымбат бағалы емес металдан жасалған тұтқалар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Ұстаралар мен оларға арналған жүздер (жүздерге арналған жолақты дайындамаларды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Ұстаралар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Жүздерге арналған жолақ дайындамаларды қоса алғанда, қауіпсіз ұстараларға арналған жүздер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 тігінші қайшылар және осыған ұқсас қайшылар және оларға арналған жүздер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кесетін бұйымдар (мысалы, шашты қырқуға арналған машинкалар, қасапшыға арналған арнайы пышақтар немесе арнайы ас үй пышақтары мен қималар, қағазға арналған пышақтар); маникюр немесе педикюр жиынтықтары мен құралдары (тырнаққа арналған егеуішті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Қағазға, конверттерді ашуға және мәтіндерді тазалауға арналған пышақтар, қарындаштарға арналған ұштағыштар және оларға арналған жүздер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Маникюр немесе педикюр жиынтықтары мен құралдары (тырнаққа арналған араларды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шанышқы, ожаулар, кепсерлер, тортқа арналған қалақшалар, балыққа, майға арналған пышақтар, қантқа арналған қысқыштар және ұқсас ас үй немесе асхана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металмен гальваникалық тәсілмен жабылған, кем дегенде бір бұйымнан тұратын ас үй немесе асхана аспаптарының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 үй немесе асхана аспаптарының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тәсілмен бағалы металмен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МЕТАЛДАН ЖАСАЛҒАН ӨЗГЕ ДЕ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металдан жасалған аспалы және ойып салынатын құлыптар (кілттің, кодтық комбинацияның көмегімен немесе электрлік); қымбат бағалы емес металдан жасалған құлыптармен біріктірілген ысырмалар мен рамкалар; қымбат бағалы емес металдан жасалған жоғарыда аталған кез келген бұйымдарға арналған кілттер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Аспалы құлыптар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Моторлы көлік құралдарына орнатуға арналған құлыптар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Жиһазға орнатуға арналған құлыптар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Құлып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Құлыптармен біріктірілген ысырмалар мен ысырмалар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Бөлек берілетін кілттер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есік, сатылар, терезелер, перделер, көлік құралдарының салондарында, шор бұйымдары, чемодандар, жәшіктер, қобдишалар немесе ұқсас бұйымдар үшін пайдаланылатын қымбат бағалы емес металдан жасалған бекіту арматурасы, фурнитура және ұқсас бұйымдар; қалпақтарға арналған ілгіштер, қалпақтарға арналған ілмектер, кронштейндер және қымбат бағалы емес металдан жасалған ұқсас бұйымдар; қымбат бағалы емес металдан жасалған бекіту құрылғылары бар жиһаз дөңгелектері; қымбат бағалы емес металдан жасалған есіктерді жабуға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Топсалар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Жиһаз дөңгелектері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Моторлы көлік құралдарына арналған бекіту арматурасы, фурнитура және өзге де ұқсас бөлшектер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Бекіту арматурасы, фурнитура және өзге де ұқсас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Ғимараттар үшін қолданылатын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Жиһаз үшін қолданылатын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Қалпақтарға арналған ілгіштер, қалпақтарға арналған ілмектер, кронштейндер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Есіктерді жабуға арналған автоматты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қоймаларында құндылықтарды қауіпсіз сақтауға арналған жанбайтын шкафтар, сейфтер мен есіктер және жабылатын жәшіктер, ақша мен құжаттарды сақтауға арнайы арналған жәшіктер және қымбат бағалы емес металдан жасалған брондалған немесе күшейтілген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Досьеге арналған шкафтар, картотекаларға арналған шкафтар, қағаздарға арналған лотоктар, қағаздарға арналған тұғырықтар, қаламдарға арналған тартпалар, мөрлерге арналған тұғырықтар және 94.03 тауар позициясының кеңсе жиһазынан басқа, қымбат бағалы емес металдан жасалған ұқсас кеңсе немесе кеңсе жабдықтары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металдан жасалған құжат тігетін папкаларға немесе папкаларға арналған фурнитура, кеңсе қысқыштары мен қыстырғыштар, индекстік карточкалық көрсеткіштер және ұқсас кеңсе бұйымдары; қымбат бағалы емес металдан жасалған блоктардағы сым қапсырмалар (мысалы, кеңсе мақсатына арналған, жиһазды қаптау, орау)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Тезтікпеге немесе папкаларға арналған фурнитура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Блоктардағы сым қапсырма шегелер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бөліктерді қоса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металдан жасалған қоңырау, гонгтар және электрлік емес ұқсас бұйымдар; қымбат бағалы емес металдан жасалған мүсіншелер және басқа да әшекейлер; қымбат бағалы емес металдан жасалған фотосуреттерге, картиналарға арналған рамалар немесе ұқсас рамалар; қымбат бағалы емес металдан жасалған айналар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Қоңырау, гонгтар және ұқсас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Мүсіншелер және басқа да әшекейлер: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тәсілмен бағалы металмен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Фотосуреттерге, суреттерге арналған рамалар немесе ұқсас рамалар; айналар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Фитингтері бар немесе онсыз қымбат бағалы емес металдан жасалған иілгіш құбырлар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металдан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қымбат бағалы емес металдан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немесе киім керек-жарақтары, аяқ киім, зергерлік бұйымдар, қол сағаттар, кітаптар, тенттер, былғарыдан жасалған бұйымдар, жол керек-жарақтары немесе қайыс-ер бұйымдары немесе басқа да дайын бұйымдар үшін пайдаланылатын, қымбат бағалы емес металдан жасалған ілгектер, ілгектер, рамалар, иірімжіптер, иірімжіптер-ілгектер, ілмектер, сақиналар, баутесіктер және ұқсас бұйымдар; қымбат бағалы емес металдан жасалған түтікті немесе қосарланған тойтарма шегелер; қымбат бағалы емес металдан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Ілмектер, сақиналар мен баутесіктер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Түтікті немесе қосарланған тойтарма шегелер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бөліктерді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металдан жасалған тығындар, қалпақтар мен қақпақтар (тәжді қалпақшаларды, бұралатын қалпақшаларды және құю құрылғысы бар тығындарды қоса алғанда), бөтелкелерге арналған тығындау қақпақтары, ойық тығындар, тығындардың қабықтары, тұмшалайтын және өзге де буып-түю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Кронштейнді қақпақтар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тауар позициясының бұйымдарынан басқа, қымбат бағалы емес металдан жасалған көрсеткіштер, атаулары, мекенжайлары бар маңдайшалар және ұқсас маңдайшалар, нөмірлер, әріптер және өзге де символдар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дәнекерлеу, жоғары температуралы дәнекерлеу, металдарды немесе металл карбидтерін дәнекерлеу немесе тұндыру үшін пайдаланылатын флюстік материалдан жасалған жабындысы бар немесе өзекшесі бар қымбат бағалы емес металдардан немесе металл карбидтерінен жасалған сым, шыбық, құбырлар, пластиналар, электродтар және ұқсас бұйымдар; қымбат бағалы емес металдардан немесе металл карбидтерінен жасалған, төмен температуралы дәнекерлеу, металдарды немесе металл карбидтерін дәнекерлеу немесе тұндыру үшін пайдаланылатын сым және шыбық;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Доғалы электрмен дәнекерлеу үшін пайдаланылатын жабыны бар қымбат бағалы емес металдан жасалған электродтар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Доғалы электрмен дәнекерлеу үшін пайдаланылатын өзекшесі бар бағалы емес металдан жасалған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емес металдан жасалған төмен температуралы дәнекерлеу, жоғары температуралы дәнекерлеу үшін немесе газбен дәнекерлеу үшін пайдаланылатын жабыны бар шыбықтар және өзекшесі бар 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ҚАЗАНДАР, ЖАБДЫҚТАР МЕН МЕХАНИКАЛЫҚ ҚҰРЫЛҒЫЛАР;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сәулеленбеген жылу бөлетін элементтер (твэлдер), ядролық реакторлар үшін; изотоптарды бөлуге арналған жабдықтар мен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Ядролық реакторлар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Изотоптарды бөлуге арналған жабдықтар мен құрылғылар,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 бөлетін элементтер (твэлдер), сәулеленбеген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Ядролық реакторлардың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қазандары немесе басқа да бу өндіретін қазандар (төмен қысымды бу шығаруға қабілетті орталықтан жылыту су қазандықтарынан басқа); қыздырылған су қазандары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 қазандары немесе басқа бу өндіретін қазандар: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Сағатына 45 т астам бу өндіретін су құбыры қазандары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Сағатына 45 т аспайтын бу өндіретін су құбыры қазандары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Құрамдастырылған қазандарды қоса алғанда, өзге де бу өндіретін қазандар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Қыздырылған су қазандары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позициясының қазандықтарынан басқа, орталық жылыту қазандықтары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позициясының қазандықтарымен пайдалануға арналған қосалқы жабдық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- 84.02 немесе 84.03 тауар позициясының қазандықтарымен пайдалануға арналған қосалқы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Бу-су немесе басқа да бу-күш қондырғыларына арналған конденсаторлар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онсыз газ генераторлары немесе су газының генераторлары; тазарту қондырғылары бар немесе онсыз ацетилен газ генераторлары және ұқсас газ генераторлары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Тазарту қондырғылары бар немесе онсыз газ генераторлары немесе су газының генераторлары; тазарту қондырғылары бар немесе онсыз ацетилен газ генераторлары және ұқсас газ генераторлары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будағы өзге де турбиналар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 кеме қондырғыларына арналған турбиналар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турбиналары: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40 МВт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40 МВт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Піспектің айналмалы немесе қайтымды-үдемелі қозғалысы бар ұшқынмен тұтанатын іштен жану қозғалтқыштары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Жүзбелі құралдарды қозғалысқа әкелетін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Аспалы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- 87-топтың көлік құралдарын қозғалысқа келтіру үшін пайдаланылатын піспектің қайтарымды-үдемелі қозғалысы бар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цилиндрлерінің жұмыс көлемі 50 см</w:t>
            </w:r>
            <w:r>
              <w:rPr>
                <w:rFonts w:ascii="Times New Roman"/>
                <w:b w:val="false"/>
                <w:i w:val="false"/>
                <w:color w:val="000000"/>
                <w:vertAlign w:val="superscript"/>
              </w:rPr>
              <w:t>3</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цилиндрлерінің жұмыс көлемі 50 см</w:t>
            </w:r>
            <w:r>
              <w:rPr>
                <w:rFonts w:ascii="Times New Roman"/>
                <w:b w:val="false"/>
                <w:i w:val="false"/>
                <w:color w:val="000000"/>
                <w:vertAlign w:val="superscript"/>
              </w:rPr>
              <w:t>3</w:t>
            </w:r>
            <w:r>
              <w:rPr>
                <w:rFonts w:ascii="Times New Roman"/>
                <w:b w:val="false"/>
                <w:i w:val="false"/>
                <w:color w:val="000000"/>
                <w:sz w:val="20"/>
              </w:rPr>
              <w:t xml:space="preserve"> астам, бірақ 250 см</w:t>
            </w:r>
            <w:r>
              <w:rPr>
                <w:rFonts w:ascii="Times New Roman"/>
                <w:b w:val="false"/>
                <w:i w:val="false"/>
                <w:color w:val="000000"/>
                <w:vertAlign w:val="superscript"/>
              </w:rPr>
              <w:t>3</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цилиндрлерінің жұмыс көлемі 250 см</w:t>
            </w:r>
            <w:r>
              <w:rPr>
                <w:rFonts w:ascii="Times New Roman"/>
                <w:b w:val="false"/>
                <w:i w:val="false"/>
                <w:color w:val="000000"/>
                <w:vertAlign w:val="superscript"/>
              </w:rPr>
              <w:t>3</w:t>
            </w:r>
            <w:r>
              <w:rPr>
                <w:rFonts w:ascii="Times New Roman"/>
                <w:b w:val="false"/>
                <w:i w:val="false"/>
                <w:color w:val="000000"/>
                <w:sz w:val="20"/>
              </w:rPr>
              <w:t xml:space="preserve"> астам, бірақ 1000 см</w:t>
            </w:r>
            <w:r>
              <w:rPr>
                <w:rFonts w:ascii="Times New Roman"/>
                <w:b w:val="false"/>
                <w:i w:val="false"/>
                <w:color w:val="000000"/>
                <w:vertAlign w:val="superscript"/>
              </w:rPr>
              <w:t>3</w:t>
            </w:r>
            <w:r>
              <w:rPr>
                <w:rFonts w:ascii="Times New Roman"/>
                <w:b w:val="false"/>
                <w:i w:val="false"/>
                <w:color w:val="000000"/>
                <w:sz w:val="20"/>
              </w:rPr>
              <w:t xml:space="preserve">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цилиндрлерінің жұмыс көлемі 1000 см</w:t>
            </w:r>
            <w:r>
              <w:rPr>
                <w:rFonts w:ascii="Times New Roman"/>
                <w:b w:val="false"/>
                <w:i w:val="false"/>
                <w:color w:val="000000"/>
                <w:vertAlign w:val="superscript"/>
              </w:rPr>
              <w:t>3</w:t>
            </w:r>
            <w:r>
              <w:rPr>
                <w:rFonts w:ascii="Times New Roman"/>
                <w:b w:val="false"/>
                <w:i w:val="false"/>
                <w:color w:val="000000"/>
                <w:sz w:val="20"/>
              </w:rPr>
              <w:t xml:space="preserve">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Қозғалтқыштар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піспекті іштен жану қозғалтқыштары (дизельдер немесе жартылай дизельдер)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Жүзбелі кемелерді қозғалысқа әкелетін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- 87-топтың көлік құралдарын қозғалысқа келтіру үшін пайдаланылатын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Қозғалтқыштар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қозғалтқыштарына арналған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қана немесе негізінен ұшқынмен тұтанатын іштен жану піспекті қозғалтқыштарға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су дөңгелектері және оларға реттегіштер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Гидравликалық турбиналар және су дөңгелектері: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1000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1000 кВт астам, бірақ 10 000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10 000 кВт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Реттегіштерді қоса алғанда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 қозғалтқыштар, өзге де газ турбиналары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Турбореактивті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Тартуы 25 кН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Тартуы 25 кН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Турбовинтті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1100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1100 кВт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турбиналары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5000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5000 кВт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Турбореактивті немесе турбовинттік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қозғалтқыштар мен күш қондырғылары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Турбореактивті қозғалтқыштардан басқа, реактивті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Күш қондырғылары және гидравликалық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Сызықтық әрекет ететін (цилиндрлер)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Күш қондырғылары және пневматикалық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Сызықтық әрекет ететін (цилиндрлер)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өлшегіштері бар немесе онсыз сұйық сорғылар; сұйықтықты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Шығын өлшегіштері бар немесе оларды орнатуды көздейтін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 құю станцияларында немесе гараждарда пайдаланылатын жанар-жағармай материалдарына арналған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- 8413.11 немесе 8413.19 қосалқы позициялық сорғылардан басқа қол сорғылары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Іштен жану қозғалтқыштарына арналған отын, май немесе салқындатқыш сұйықтықтарға арналған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Бетонсорғыштар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Қайтарымды-үдемелі өзге де көлемді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Көлемді роторлы өзге де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Орталықтан тепкіш өзге де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сорғылар; сұйықтықтарды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Сұйықтықтарды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Сұйықтықтарды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ауа немесе газ компрессорлары және желдеткіштер; желдеткіш немесе рециркуляциялық сору қалпақтары немесе желдеткіші бар, сүзгілері бар немесе сүзгілері жоқ шкафтар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Вакуумдық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Пневматикалық қол немесе аяқ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Тоңазытқыш жабдықта қолданылатын компрессорлар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Тіркелетін доңғалақ шассиіндегі ауа компрессорлары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Желдеткіштер: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Үстелдік, қабырғалық, едендік, төбелік, шатырларға немесе электр қозғалтқышы қоса салынған терезелерге арналған қуаты 125 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үлкен көлденең өлшемі 120 см аспайтын қалпақтар немесе сору шкафтары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бөлек реттелмейтін кондиционерлерді қоса алғанда, ауаның температурасы мен ылғалдылығын өзгертуге арналған қозғалтқышы және аспаптары бар желдеткішпен жабдықталған ауаны баптауға арналған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Терегеге, қабырғаға, төбеге немесе еденге орнатылатын типтегі, бір корпуста немесе "сплит-жүйелер"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Моторлы көлік құралдарында адамдар үшін пайдаланылатын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Салқындату/қыздыру циклін ауыстырып қосу үшін орнатылған тоңазытқыш қондырғысы және клапаны бар (реверсивті жылу сорғылары)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Тоңазыту қондырғысы орнатылған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Тоңазыту қондырғысы орнатылмаған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тозаңдатылған қатты отынға немесе газға арналған оттық жанарғылар; механикалық оттықтар, олардың механикалық желтартқыш торларын, механикалық күл кетіргіштерді және осыған ұқсас құрылғыларды қоса алғанда, механикалық оттықтар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отынға арналған оттық жанарғылар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Қиыстырылғандарын қоса алғанда,  өзге де оттық жанарғылары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оттықтар, олардың механикалық желтартқыш торларын, механикалық күл кетіргіштерді және ұқсас құрылғыларды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электрлік емес пештерді қоса алғанда, өнеркәсіптік немесе зертханалық көріктер мен пештер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Кендерді, пиритті кендерді немесе металдарды күйдіруге, балқытуға немесе өзге де термоөңдеуге арналған көріктер мен пештер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Кондитерлік пештерді қоса алғанда, наубайханалық пештер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басқа үлгідегі тоңазытқыштар, мұздатқыштар және өзге де тоңазытқыш немесе мұздатқыш жабдықтар; 84.15 тауар позициясының ауаны баптауға арналған қондырғылардан басқа, жылу сорғылары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Бөлек сыртқы есіктері бар аралас мұздатқыштар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тоңазытқыштар: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800 л аспайтын "ларь" түріндегі мұздатқыштар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900 л аспайтын тік типті мұздатқыш шкафтар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Сақтауға және демонстрациялауға арналған, тоңазыту немесе мұздатқыш жабдықтарымен қоса салынған жиһаз (камералар, шкафтар, витриналар, сөрелер және ұқсас жиһаз),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тоңазытқыш немесе мұздатқыш жабдықтар; жылу сорғылары: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- 84.15 тауар позициясының ауаны баптауға арналған қондырғылардан басқа, жылу сорғылары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Тоңазытқыш және мұздатқыш жабдықтарды қоюға арналған жиһаз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мақсатта пайдаланылатын машиналар мен жабдықтарды қоспағанда, қыздыру, қайнату, қуыру, дистилляция, ректификациялау, стерилизациялау, пастерлеу, буландыру, кептіру, буландыру, конденсациялау немесе салқындату сияқты температураның өзгеруі процесінде материалдарды өңдеуге арналған электрлі немесе электрлік емес жылытылатын машиналар, өнеркәсіптік немесе зертханалық жабдықтар (85.14 тауар позициясындағы пештерді, камераларды және басқа да жабдықтарды қоспағанда); ағынды немесе жинақтаушы (сыйымды), электрлі емес су жылытқыштар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емес ағынды немесе жинақтаушы (сыйымды) су жылытқыштар: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Ағынды газды су жылытқыштар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хирургиялық немесе зертханалық стерилизаторлар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Кептіргіштер: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Ауыл шаруашылығы өнімдері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 целлюлоза, қағаз немесе картон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Дистилляциялауға немесе ректификациялауға арналған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Ауаны немесе газдарды сұйылтуға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машиналар, агрегаттар және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Ыстық сусындарды дайындау немесе тамақ дайындау немесе қыздыру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немесе шыныны өңдеуге арналған машиналардан басқа, каландрлар немесе басқа да білік машиналары және оларға арналған біліктер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Каландрлар немесе басқа да білік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кептіргіштерді қоса алғанда, центрифугалар; сұйықтықтарды немесе газдарды сүзуге немесе тазартуға арналған жабдықтар мен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Центрифугалар, центрден тепкіш кептіргіштерді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Сүт сепараторлары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Киімге арналған кептіргіштер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Сұйықтықтарды сүзуге немесе тазалауға арналған жабдықтар мен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Суды сүзу немесе тазалау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Судан басқа сусындарды сүзуге немесе тазалауға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Іштен жану қозғалтқыштарындағы майды немесе отынды сүзу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Газдарды сүзуге немесе тазалауға арналған жабдықтар мен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Іштен жану қозғалтқыштарына арналған ауа сүзгілері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Центрифугалар, ортадан тепкіш кептіргіштерді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машиналар; бөтелкелерді немесе басқа да ыдыстарды жууға немесе кептіруге арналған жабдықтар; бөтелкелерді, банкаларды толтыруға, тығындауға, жәшіктерді, қаптарды немесе басқа да ыдыстарды жабуға, оларды мөрлеуге немесе заттаңбалауға арналған жабдықтар; шөлмектер, банкалар, тубалар және осыған ұқсас сыйымдылықтарды қалпақшалармен немесе қақпақтармен тұмшалап тығындауға арналған жабдықтар; буып-түюге немесе орауға арналған жабдықтар (буып-түю материалының термоотыратын тауарды орайтын жабдықты қоса алғанда) басқалар; сусындарды газдауға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Ыдыс жуғыш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Бөтелкелерді немесе басқа да ыдыстарды жууға немесе кептіруге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Бөтелкелерді, банкаларды толтыруға, тығындауға, жәшіктерді, қаптарды немесе басқа да ыдыстарды жабуға, оларды мөрлеуге немесе заттаңбалауға арналған жабдық; бөтелкелерді, банкаларды, тубтарды және осыған ұқсас ыдыстарды қалпақшалармен немесе қақпақтармен тұмшалап тығындауға арналған жабдық; сусындарды газдауға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Буып-түюге немесе орауға арналған жабдықтар (буып-түю материалының термоотыратын тауарды орайтын жабдықты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жүктің ауырлық күшімен іске қосылатын есептеу немесе бақылау машиналарын қоса алғанда, өлшеуге арналған жабдық (сезімталдығы 0,05 г немесе одан жоғары таразыдан басқа); барлық түрдегі таразыларға арналған әртүрлі салмақтар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Емшектегі балаларды қоса алғанда, адамдарды өлшеуге арналған таразылар; тұрмыстық таразылар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Конвейерлерде бұйымдарды үздіксіз өлшеуге арналған таразылар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массаға реттелген таразылар және бункерлік таразыларды қоса алғанда, белгілі массадағы жүкті ыдысқа немесе контейнерге жүктейтін таразылар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Өлшеуге арналған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Өлшеудің ең жоғары массасы 30 кг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Өлшеудің ең жоғары массасы 30 кг астам, бірақ 5000 кг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типті таразыларға арналған әртүрлі салмақтар; өлшеуге арналған жабдықтардың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немесе ұнтақты лақтыруға, шашыратуға немесе тозаңдатуға арналған механикалық құрылғылар (қолмен басқарылатын немесе онсыз); зарядталған немесе жүктелмеген өрт сөндіргіштер; бүріккіштер және ұқсас құрылғылар; бу ағынды немесе құм ағынды және ұқсас лақтырылатын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Зарядталған немесе зарядталмаған өрт сөндіргіштер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Бүріккіштер және ұқсас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 ағынды немесе құм ағынды машиналар және ұқсас лақтырылатын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шаруашылығына немесе бағбандыққа арналған бүріккіштер: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Тасымалданатын бүріккіштер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Ауыл шаруашылығы немесе бағбандық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көтергіштерден басқа көтергіш аспалар мен көтергіштер; шығырлар мен кабестандар; домкраттар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Көтергіш тальдар мен көтергіштер (көлік құралдарын көтеру үшін пайдаланылатын аспалы көтергіштерден немесе көтергіштерден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Жетегі электр қозғалтқышынан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Шығырлар; кабестандар: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Жетегі электр қозғалтқышынан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Домкраттар; көлік құралдарын көтеру үшін пайдаланылатын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Стационарлық гараж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домкраттар мен көтергіштер, гидравликалық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деррик-крандары; кабель-крандарды қоса алғанда, көтергіш крандар; жылжымалы көтергіш фермалар, порталды тиегіштер және көтергіш кранмен жабдықталған арбалар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Көпірлі, мосы крандар, көпірлі қайта тиегіштер, жылжымалы көтергіш фермалар және порталды тиегіштер: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Қозғалмайтын тіректердегі көпірлі крандар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Доңғалақты қозғалмалы көтергіш фермалар және порталды тиегіштер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Мұнаралы крандар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Тіректегі порталды немесе жебелі крандар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жүретін өзге де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Дөңгелекпен жүретін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Жол автокөлік құралдарына монтаждауға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Ашамен көтеретін автотиегіштер; көтеру немесе тиеу-түсіру жабдықтарымен жарақтандырылған өзге де арбалар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Көтергіш немесе тиеу-түсіру жабдығымен жарақтандырылған, электр қозғалтқышынан жетегі бар өздігінен жүретін жүк тиегіштер мен арбалар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жүк тиегіштер мен арбалар, өздігінен жүретін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жүк тиегіштер мен арбалар,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көтеруге, орнын ауыстыруға, тиеуге немесе түсіруге арналған машиналар мен құрылғылар (мысалы, лифттер, эскалаторлар, конвейерлер, аспалы 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Аспалы лифтілер мен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Пневматикалық көтергіштер мен конвейерлер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тауарларға немесе материалдарға арналған үздіксіз жұмыс істейтін элеваторлар мен конвейерлер: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 асты жұмыстарына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шөмішті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таспалы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Эскалаторлар және қозғалатын жаяу жүргіншілер жолдары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Арқанды жолаушылар және жүк жолдары, шаңғы көтергіштер; фуникулерлерге арналған тартқыш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үйіндісі бар бульдозерлер, грейдерлер, жоспарлаушылар, скреперлер, механикалық күректер, экскаваторлар, бір шөмішті тиегіштер, таптау машиналары және өздігінен жүретін жол катоктары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Бұрылыс және бұрылыс үйіндісі бар бульдозерлер: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Шынжыр табанды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Грейдерлер мен жоспарлаушылар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Скреперлер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Тегістеу машиналары және жол катоктары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күректер, экскаваторлар және бір шөмішті тиегіштер: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шөмішті фронтальды тиегіштер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Толық бұрылатын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пайдалы қазбаларды немесе кенді орнын ауыстыруға, жоспарлауға, пішіндеуге, қазуға, нығыздауға, қазуға немесе бұрғылауға арналған өзге де машиналар мен механизмдер; қадаларды қағуға және алуға арналған жабдықтар; соқалы және роторлы қар тазартқыштар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Қада қағуға және алуға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Соқалы және роторлы қар тазалағыштар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Көмір немесе тау жыныстарын өндіруге арналған шабу машиналары және туннель тесетін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Өздігінен жүретін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Бұрғылау немесе үңгілеу машиналары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Өздігінен жүретін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өздігінен жүретін машиналар мен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жүрмейтін өзге де машиналар мен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Нығыздауға немесе нығыздауға арналған машиналар мен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84.25 – 84.30 тауар позицияларының жабдықтарына арналған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- 84.25 тауар позициясының машиналары немесе механизмдері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- 84.27 тауар позициясының машиналары немесе механизмдері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- 84.28 тауар позициясының машиналары немесе механизмдері: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Лифтілер, аспалы көтергіштер немесе эскалаторлар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- 84.26, 84.29 немесе 84.30 тауар позициясындағы машиналар немесе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Шөміштер, грейферлер, қармауыштар және қауғалар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Бұрылмайтын немесе бұрылатын бульдозерлердің үйінділері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- 8430.41 немесе 8430.49 қосалқы позициясындағы бұрғылау немесе ұңғылау машиналарының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Тырмалар, қопсытқыштар, қопсытқыштар, отауыштар және кетпендер: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 тырмалар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Сепкіштер, отырғызғыштар және отырғызатын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Егіншіліктің жыртылмай (топырақтап сақтау) жүйесінде қолданылатын сепкіштер, сепкіштер және көшет отырғызатын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Органикалық және бейорганикалық тыңайтқыштарды шашқыштар және таратқыштар: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Органикалық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Бейорганикалық тыңайтқыштар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машиналар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Сығымдау-іріктегіштерді, сабанды немесе пішенді бумаларға орауға арналған престерді қоса алғанда, ауыл шаруашылығы дақылдарын жинауға немесе бастыруға арналған машиналар немесе механизмдер; пішен орағыштар немесе көгал орағыштар; 84.37 тауар позициясының машиналарынан басқа, жұмыртқаларды, жемістерді немесе басқа да ауыл шаруашылығы өнімдерін тазалауға, сұрыптауға немесе калибрлеуге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Шалғынға, саябақтарға немесе спорт алаңдарына арналған шалғылар: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жазықтықта айналатын кескіш бөлігі бар моторлы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Тракторларда монтаждалатынды қоса алғанда, өзге де шалғылар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Шөп дайындауға арналған өзге де машиналар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Пішен тайлаушыны қоса алғанда, сабанды немесе шөпті бумаға орауға арналған престер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астық жинауға арналған машиналар; бастыруға арналған машиналар немесе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Астық жинайтын комбайндар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Бастыруға арналған машиналар немесе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Түйнектерді немесе тамыржемістілерді жинауға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Жұмыртқаны, жемісті немесе басқа да ауыл шаруашылығы өнімдерін тазалауға, сұрыптауға немесе калибрлеуге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 сүтті өңдеуге және өңдеуге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Сауу қондырғылары мен аппараттары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Сүтті өңдеуге және өңдеуге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ұқсас сусындарды өндіруге арналған престер, ұсақтағыштар және осыған ұқсас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қыздыру құрылғылары бар тұқым өсіруге арналған жабдықтарды қоса алғанда, ауыл шаруашылығына, бағбандыққа, орман шаруашылығына, құс шаруашылығына немесе ара шаруашылығына арналған жабдықтар, өзгелер; құс шаруашылығына арналған инкубаторлар және брудерлер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Жануарларға жем дайындауға арналған машиналар мен механизмдер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Құс шаруашылығына арналған жабдықтар; инкубаторлар мен брудерлер: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Инкубаторлар мен брудерлер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Құс шаруашылығына немесе инкубаторлар мен брудерлерге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 дақылдарын тазалауға, сұрыптауға немесе калибрлеуге арналған машиналар; ауыл шаруашылығы фермаларында пайдаланылатын жабдықтардан басқа, ұн тарту өнеркәсібіне немесе дәнді немесе құрғақ бұршақ дақылдарын өңдеуге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 астықты немесе құрғақ бұршақ дақылдарын тазалауға, сұрыптауға немесе калибрлеуге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немесе ұшпайтын өсімдік майын немесе майды тұндыруға немесе дайындауға арналған жабдықтан басқа, осы топтың басқа жерінде аталмаған немесе енгізілмеген тамақ өнімдерін немесе сусындарды өнеркәсіптік дайындауға немесе өндіруге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Нан-тоқаш өнімдерін, макарон, спагетти немесе ұқсас өнімдерді өндіруге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Кондитерлік өнеркәсіпке, какао-ұнтақ немесе шоколад өндіруге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 өнеркәсібіне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Сыра қайнату өнеркәсібіне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Етті немесе құсты өңдеуге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Жемістерді, жаңғақтарды немесе көкөністерді өңдеуге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немесе қағаз немесе картон дайындауға немесе өңдеуге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Талшықты целлюлоза материалдарынан масса өндіруге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 немесе картон жасауға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Қағазды немесе картонды әрлеуге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Талшықты целлюлоза материалдарынан масса өндіруге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кесетін машиналарды қоса алғанда, қағаз массасынан, қағаздан немесе қатырма қағаздан жасалған бұйымдарды өндіруге арналған жабдықтар,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Кесетін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Пакеттерді, қаптарды немесе конверттерді дайындауға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 қораптарды, қораптарды, жәшіктерді, құбырларды, барабандарды немесе ұқсас ыдыстарды қалыптаудан өзгеше тәсілдермен дайындауға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 массасынан, қағаздан немесе картоннан жасалған бұйымдарды қалыптауға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формаларын дайындауға немесе дайындауға арналған машиналар, аппаратура және жабдықтар (84.56 – 84.65 тауар позицияларының жабдықтарынан басқа); пластиналар, цилиндрлер және басқа да баспа нысандары; баспа мақсаты үшін дайындалған пластиналар, цилиндрлер және литографиялық тастар (мысалы, жіппен оранған, тегістелген немесе жылтыратылған)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Машиналар, аппаратура және 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Жоғарыда аталған машиналардың, аппаратураның немесе жарақтың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Пластиналар, цилиндрлер және басқа да баспа қалыптары; баспа мақсаты үшін дайындалған пластиналар, цилиндрлер және литографиялық тастар (мысалы, жонылған, тегістелген немесе жылтыратылған)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 цилиндрлер және басқа да баспа нысандары арқылы басып шығару үшін пайдаланылатын баспа машиналары; өзге де принтерлер, көшіру аппараттары және біріктірілген немесе біріктірілмеген факсимильді аппараттар; олардың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Пластиналар, цилиндрлер және 84.42 тауар позициясының басқа да баспа нысандары арқылы басу үшін пайдаланылатын баспа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Офсетті басып шығаруға арналған орамды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Офсеттік баспаға арналған, парақты, кеңселік машиналар (ашық түрде бір жағы 22 см аспайтын, ал екіншісі – 36 см аспайтын парақтарды пайдаланатын))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офсеттік баспа машиналары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Жоғары баспаға арналған, флексографиялық машиналарды қоспағанда, орамды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Флексографиялардан басқа, орауыштардан басқа, жоғары баспаға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Флексографиялық баспаға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Терең баспаға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Біріктірілген немесе біріктірілмеген принтерлер, көшіру аппараттары және өзге де факсимильдік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Есептеу машинасына немесе желіге қосылу мүмкіндігі бар басып шығару, көшіру немесе факсимильді беру сияқты екі немесе одан да көп функцияларды орындайтын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Есептеу машинасына немесе желіге қосылу мүмкіндігі бар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- 84.42 тауар позициясының пластиналар, цилиндрлер және басқа да баспа нысандары арқылы басу үшін пайдаланылатын баспа машиналарының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 жұлу, созу, текстуралау немесе кесуге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машиналар; иіру, тігу немесе ширату машиналары және тоқыма иірімжіпті дайындауға арналған басқа да жабдықтар; піллә орайтын немесе орайтын (нақтылауды қоса алғанда) тоқыма машиналары және 84.46 немесе 84.47 тауар позициясының машиналарында пайдалану үшін тоқыма иірімжіпті дайындайтын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талшықтарын дайындауға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Түтетін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Тарақтап түтетін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Таспалы немесе тегістейтін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Иіру тоқыма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Жіп есу немесе ширату тоқыма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Орау тоқыма машиналары (арқаужіп орауды қоса алғанда) немесе піллә орайтын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30 см аспайтын маталарды дайындау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30 см асатын маталарды дайындауға арналған қайықты: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Жетегі қозғалтқыштан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30 см асатын матаны дайындауға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тоқу-тігу машиналары, оқа жібі, тюль, шілтер, кесте тігу, тоқыма тоқу немесе желі тоқуға арналған машиналар және тафтингті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Дөңгелете тоқу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165 мм аспайтын цилиндрлі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165 мм астам цилиндрлі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Жазық тоқу машиналары; тоқу-тігу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немесе 84.47 тауар позициясының машиналарымен пайдалануға арналған қосалқы жабдықтар (мысалы, ремизо көтергіш кареткалар, жаккард машиналары, автоматты тоқтату тетіктері, қайықтарды ауыстыру тетіктері); тек қана немесе негізінен осы тауар позициясының немесе 84.44, 84.45, 84.46 немесе 84.47 тауар позициясының машиналарына арналған бөлшектер мен керек-жарақтар (мысалы, ұршықтар мен мүйізгілер, инелі гарнитура, тарақтар, фильерлер, қайықтар, ремизкалар және ремиздік рамалар, трикотаж инелер)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- 84.44, 84.45, 84.46 немесе 84.47тауар позициясы машиналары үшін қосалқы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Ремизкөтергіш кареткалар және жаккардты машиналар; карталар санын азайтуға арналған механизмдер, аталған машиналармен бірге пайдалануға арналған көшіру, картон кесу немесе картамен тігу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- 84.44 тауар позициясының машиналарына немесе олардың қосалқы құрылғыларына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- 84.45 тауар позициясының машиналарына немесе олардың қосалқы құрылғыларына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Инелі гарнитура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Инелі гарнитурадан басқа, тоқыма талшықтарын дайындауға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Ұршық, мүйізшелер, сақиналар мен жүгіргіштер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Тоқу станоктарына немесе олардың қосалқы құрылғыларына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Тоқу станоктарына арналған бердо, ремизкалар және ремиз рамалары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- 84.47 тауар позициясының машиналарына немесе олардың қосалқы құрылғыларына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Платиналар, инелер және ілгек, тігіс жасау, тігу, өру үшін пайдаланылатын т.б. элементтер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Тебіскі қалпақшаларын өндіруге арналған жабдықтарды қоса алғанда, киіз немесе тебіскі немесе тоқылмаған материалдарды кесектегі немесе пішіндегі өндіруге немесе өңдеуге арналған жабдық; қалпақшаларды дайындауға арналған қалыптар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құрылғысымен жабдықталған машиналарды қоса алғанда, кір жуатын, тұрмыстық немесе кір жуатын орындарға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кг артық құрғақ киім сыймайтын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Толық автоматты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Ортадан тепкіш сығу құрылғысы орнатылған өзге де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кг астам құрғақ киім сыятын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Жууға, тазалауға, сығуға, кептіруге, үтіктеуге, престеуге (материалдарды термофиксациялауға арналған престерді қоса алғанда), ағартуға, бояуға, аппреттеуге, өңдеуге, иірімжіптерді, маталарды немесе дайын тоқыма бұйымдарын жабуға немесе сіңдіруге арналған жабдық (84.50 тауар позициясының машиналарынан басқа) және линолеум сияқты еден жабындарын өндірісінде пайдаланылатын мата немесе басқа негізге паста жағуға арналған машиналар; тоқыма маталарын орауға, тарқатуға, бүктеуге, кесуге немесе тесуге арналған машиналар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тазалауға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Кептіру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 кг артық құрғақ киім сыймайтын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Үтіктеу машиналары мен престері (материалдарды термофиксациялауға арналған престерді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Жууға, ағартуға немесе бояуға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маталарды орауға, тарқатуға, бүктеуге, кесуге немесе тесуге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позициясының кітап блоктарын тігуге арналған машиналардан басқа, тігін машиналары; тігін машиналарына арналған жиһаз, негіздер мен футлярлар; тігін машиналарына арналған инелер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тігін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тігін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Тігін машиналарына арналған инелер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Тігін машиналарына арналған жиһаз, негіздер мен футлярлар және олардың бөліктері; өзге де тігін машиналарының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теріні немесе былғарыны дайындауға, илеуге немесе өңдеуге арналған немесе аяқ киімді немесе теріден немесе былғарыдан жасалған өзге де бұйымдарды дайындауға немесе жөндеуге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Теріні немесе былғарыны дайындауға, илеуге немесе өңдеуге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Аяқ киім жасауға немесе жөндеуге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конвертерлер, құю шөміштері, құймақалыптар және құю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Құйма қалыптар мен шөміштер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Құю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прокаттау станоктары және оларға арналған біліктер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Құбыр прокаттау станогы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прокаттау станогы: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Ыстық прокаттау немесе ыстық және суық прокаттау құрама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Суық прокаттау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Прокаттау станогына арналған біліктер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да жарық немесе фотонды сәуленің, ультрадыбыстық, электрразрядты, электрхимиялық,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 ағатын кесу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Лазерлік немесе басқа да жарықтық немесе фотондық сәулелену процестерін пайдаланып жұмыс істейтін: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Лазерлік сәулелену процестерін пайдаланып жұмыс істейтін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жарықтық немесе фотондық сәулелену процестерін пайдаланып жұмыс істейтін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Ультрадыбыстық процестерді пайдаланып жұмыс істейтін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Электрразрядты процестерді пайдаланып жұмыс істейтін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Плазмалық-доғалық процестерді пайдаланып жұмыс істейтін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Су-ағынды кесетін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өңдеуге арналған өңдеу орталықтары, бір позициялы және көп позициялы агрегатты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Өңдеу орталықтары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позициялы агрегатты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позициялы агрегаттық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кесетін токарлық станоктар (көп мақсатты токарлық станоктарды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токарлық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тауар позициясының токарь станоктарынан (көп мақсатты токарь станоктарын қоса алғанда) басқа, металды жою арқылы бұрғылауға, тегістеуге, фрезерлеуге, сыртқы немесе ішкі оюды кесуге арналған металл кесетін станоктар (желілік құрылым агрегат станоктарын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Сызықтық құрылым агрегаттық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бұрғылау станоктары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Жонғыш-фрезерлік өзге де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жонғыш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Консольды-фрезерлік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Фрезерлік өзге де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бұранда кесу станоктары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84.61 тауар позициясының тіс кесу, тісті ажарлау немесе тісті өңдеу станоктарынан басқа, тегістеу тастарының, абразивтердің немесе жылтырату құралдарының көмегімен металдарды немесе металл қышты таза өңдеудің басқа операцияларын орындауға арналған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Жалпақ тегістеу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ыспалау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 орталықсыз тегістеу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 дөңгелектеп тегістеу станоктары,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Қайрау станоктары (кесетін аспаптар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Хонинг немесе жетілдіру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Бойлық-сүргілеу, көлденең-сүргілеу, қашау, созу, тіс кесу, тісті тегістеу немесе тісті өңдеу, аралау, кесу станоктары және материалды жою арқылы металдарды немесе металл қышты өңдеуге арналған басқа жерлерде аталмаған немесе енгізілмеген басқа да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Көлденең-сүргілеу немесе қашау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Созу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Тісті кесу, тісті ыспалау немесе тісті өңдеу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Аралау немесе кесу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қалыптап, соғып немесе қалыптап өңдеуге арналған станоктар (престерді қоса алғанда); ию, жиекті ию, түзету, кесу, тесу немесе шабу металдарды өңдеуге арналған станоктар (престерді қоса алғанда); жоғарыда аталмаған металдарды немесе металл карбидтерін өңдеуге арналған престер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Соғу немесе қалыптау машиналары (престерді қоса алғанда) мен балға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Ию, жиекті ию, түзеу машиналары (престерді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қайшылар (престерді қоса алғанда), қиыстырылған тесу және ою қайшыларынан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Тесетін немесе шабатын машиналар (престерді қоса алғанда), оның ішінде қиыстырылған тесетін және оятын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Гидравликалық престер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металлқышты өңдеуге арналған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Шыбықтарды, құбырларды, профильдерді, сымдарды немесе ұқсас бұйымдарды созуға арналған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Бұрандыбүрлеу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Сымнан бұйымдар жасауға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қышты, бетонды, асбоцементті немесе ұқсас минералды материалдарды өңдеуге немесе шыныны суықтай өңдеуге арналған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Тегістеу немесе жылтырату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Ағашты, тығынды, сүйекті, эбонитті, қатты пластмассаны немесе ұқсас қатты материалдарды өңдеуге арналған станоктар (шеге, қапсырма, желім көмегімен немесе басқа да тәсілмен жинауға арналған машиналарды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операциялар арасында құралды ауыстырмай механикалық өңдеу бойынша түрлі операцияларды орындауға қабілетті станоктар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Өңдеу орталықтары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Механикалық 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Сүргілеу, фрезерлік немесе сүргілеу-оймыштау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Тегістеу, құм тегістеу немесе жылтырату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Ию немесе құрастыру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Бұрғылау немесе қашау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Шабу, уату немесе аршу станоктары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84.56 – 84.65 тауар позицияларының жабдықтарына арналған бөлшектер мен керек-жарақтар, құрал-саймандарды немесе бөлшектерді бекітуге арналған құрылғыларды, өздігінен ашылатын бұранда кесетін бастиектерді, бөлгіш бастиектерді және жабдыққа арналған басқа да арнайы құралдарды қоса алғанда; қол құралдарының барлық түрлеріне арналған жұмыс құралдарын бекітуге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Құралды бекітуге арналған құралдар және өздігінен ашылатын бұрандалы кескіш бастиектер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Өңделетін бөлшектерді бекітуге арналған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Бөлгіш бастиектер және жабдыққа арналған басқа да арнайы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- 84.64 тауар позициясының станоктарына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- 84.65 тауар позициясының станоктарына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- 84.56-84.61 тауар позицияларының станоктарына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- 84.62 немесе 84.63 тауар позициясының станоктарына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электр немесе электр емес қозғалтқышы бар қол аспаптары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Айналмалы әрекет ететін (аралас айналмалы-соққылау әрекетін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қозғалтқышы орнатылған: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Барлық типті бұрғылар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Шынжырлы 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Шынжырлы 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Пневматикалық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кесуге жарамды немесе жарамсыз төмен температуралы дәнекерлеуге, жоғары температуралы дәнекерлеуге немесе дәнекерлеуге арналған жабдықтар мен аппараттар; газда жұмыс істейтін үстіңгі қабаттағы термоөңдеуге арналған машиналар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Үрлемелі газды жанарғылар, қол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Газбен, өзге де газбен жұмыс істейтін жабдықтар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функциялары бар деректерді жазуға, шығаруға және көзбен көруге арналған есептеу машиналары мен қалта машиналары; бухгалтерлік машиналар, почта таңбалау машиналары, билет аппараттары және есептеу құрылғылары бар басқа да ұқсас машиналар; кассалық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 қорек көзінсіз жұмыс істеуге қабілетті электрондық калькуляторлар және есептеу функциясы бар деректерді жазуға, жаңғыртуға және көзбен көруге арналған қалта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электрондық есептегіш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Баспа құрылғысы ішіне онатылған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есептегіш машиналар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Кассалық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 және олардың блоктары; магнитті немесе оптикалық есептеуіш құрылғылар, деректерді кодталған нысандағы ақпарат тасығыштарға тасымалдауға арналған машиналар және осындай ақпаратты өңдеуге арналған машиналар, басқа жерде аталмаған немесе енгізілмеген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болмағанда деректерді өңдеудің орталық блогынан, пернетақта мен дисплейден тұратын салмағы 10 кг аспайтын портативті есептеуіш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есептеуіш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корпуста, кем дегенде, деректерді өңдеудің орталық блогы және біріктірілген немесе жоқ енгізу және шығару құрылғысы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жүйелер түрінде жеткізілетін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- 8471.41 немесе 8471.49 қосалқы позициясында сипатталғаннан өзгеше, бір корпуста мына құрылғылардың біреуі немесе екеуі бар немесе жоқ деректерді өңдеу блоктары: есте сақтау құрылғылары, енгізу құрылғылары, шығару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корпуста есте сақтау құрылғылары бар немесе жоқ енгізу немесе шығару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Есте сақтау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есептеу машиналарының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жабдықтар (мысалы, гектографиялық немесе трафареттік көбейткіш аппараттар, мекенжай машиналары, банкнотаны беруге арналған автоматты құрылғылар, монеталарды сұрыптауға, есептеуге немесе буып-түюге арналған машиналар, қарындаштарды қайрауға арналған машиналар, перфорациялық машиналар немесе қапсырмалармен бекітуге арналған машиналар)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Көшіру-көбейту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Пошта хат-хабарларын сұрыптауға немесе бүктеуге, немесе конвертке салуға, немесе байлауға арналған машиналар, пошта хат-хабарларын ашуға, жабуға немесе мөрлеуге арналған машиналар және пошта маркаларын желімдеуге немесе өшіруге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84.70 – 84.72 тауар позицияларының машиналарына арналған бөлшектер мен керек-жарақтар (тасымалдауға арналған футлярлардан, тыстардан және ұқсас бұйымдардан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- 84.70 тауар позициясы машиналарының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- 8470.10, 8470.21 немесе 8470.29 қосалқы позициясындағы электрондық есептеу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- 84.71 тауар позициясы машиналарының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- 84.72 тауар позициясы машиналарының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- 84.70 – 84.72 тауар позициясының екі немесе одан да көп тауар позициясына кіретін машиналарға арналған тең дәрежеде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басқа да минералды қазбаларды қатты күйдегі (оның ішінде ұнтақ тәрізді немесе паста тәрізді) сұрыптауға, електеуге, айыруға, шаюға, ұсақтауға, ұнтақтауға, араластыруға немесе араластыруға арналған жабдық; қатты минералды отынды, қыш құрамды, қатпаған цементті, гипс материалдарын немесе басқа да минералды өнімдерді ұнтақ немесе паста тәрізді күйдегі агломерациялауға, қалыптауға немесе құюға арналған жабдық; құмнан құю формаларын дайындауға арналған қалыптау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Сұрыптауға, електеуге, айыруға немесе жууға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Ұсақтауға немесе ұнтақтауға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Араластыруға немесе араластыруға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 араластырғыштар немесе ерітінді араластырғыштар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Минералды заттарды битуммен араластыруға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құтылардағы электр немесе электрондық шамдарды, түтіктерді немесе электронды-сәулелік түтіктерді немесе газ разрядты шамдарды жинауға арналған машиналар; шыныны немесе шыныдан жасалған бұйымдарды дайындауға немесе ыстықтай өңдеуге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құтыдағы электр немесе электрондық шамдарды, түтіктерді немесе электронды-сәулелік түтіктерді немесе газ разрядты шамдарды жинауға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Шыныны немесе шыныдан жасалған бұйымдарды дайындауға немесе ыстық өңдеуге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Оптикалық талшықты және оның дайындамаларын дайындауға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Банкноталар мен монеталарды ұсақтауға арналған автоматтарды қоса алғанда, сауда автоматтары (мысалы, пошта маркаларын, темекі, азық-түлік тауарларын немесе сусын сатуға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Сусын сатуға арналған автоматтар: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Қыздыру немесе салқындату құрылғылары кіріктіре орнатылған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Қыздыру немесе салқындату құрылғылары кіріктіре орнатылған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материалдан өнім өндіруге арналған, осы топтың басқа жерінде аталмаған немесе енгізілмеген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Инжекциялы-құю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Экструдерлер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Үрлемелі құю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Вакуумды құюға арналған машиналар және өзге де термоқалыптау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кез келген басқа тәсілмен құюға немесе қалыптауға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Пневматикалық шиналар мен доңғалақтарды құюға немесе қалпына келтіруге арналған немесе пневматикалық шиналар камераларын құюға немесе басқаша қалыптауға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дайындауға немесе жасауға арналған осы топтың басқа жерінде аталмаған немесе енгізілмеген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машиналар мен механикалық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жұмыстарға, құрылысқа немесе басқа да осыған ұқсас жұмыстарға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 немесе ұшпайтын өсімдік майларын немесе майларды тұндыруға немесе дайындауға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Ағаш-жаңқа немесе ағаш-талшықты плиталарды немесе басқа да талшықты материалдан жасалған плиталарды дайындауға арналған престер және өзге де сүректі немесе тығындарды өңдеуге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Бауларды немесе арқандарды дайындауға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жерде аталмаған немесе енгізілмеген өнеркәсіптік роботтар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Буландыру типіндегі ауа салқындатқыштар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Жолаушыларды отырғызуға арналған траптар: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Әуежайларда пайдаланылатын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машиналар және механикалық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 сымдарын орауышқа орауға арналған машиналарды қоса алғанда, металл өңдеуге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Араластыру, сапыру, ұсақтау, ұнтақтау, елеу, елеу, гомогенизациялау, эмульгациялау немесе араластыру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өндірісіне арналған опока; құю табандықтары; құю үлгілері; металдарды (құймақалыптардан басқа), металл карбидтерін, шыныны, минералды материалдарды, резеңкені немесе пластмассаны құюға арналған қалыптар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 құю өндірісіне арналған опока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Құю табандықтары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Құю модельдері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Металдарды немесе металл карбидтерін құюға арналған қалыптар: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Үрлеп немесе қысыммен құю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құюға арналған қалыптар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 материалдарды құюға арналған қалыптар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Резеңке немесе пластмасса құюға арналған қалыптар: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Үрлеп немесе қысыммен құю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және термореттелетін клапандарды қоса алғанда, құбырларға, қазандықтарға, резервуарларға, цистерналарға, бактарға немесе ұқсас сыйымдылықтарға арналған крандар, клапандар, вентильдер және осыған ұқсас арматура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Қысымды реттеуге арналған редукциялық клапандар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 гидравликалық немесе пневматикалық трансмиссияға арналған клапандар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Кері (қайтарылмайтын) клапандар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Сақтандыру немесе түсіру клапандары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мойынтіректер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Шарикті мойынтіректер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Айырғышы мен роликтері бар ішкі конустық сақиналарды қоса алғанда, роликті конустық мойынтіректер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Роликті сфералық мойынтіректер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Роликті инелі мойынтіректер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Цилиндрлік роликтері бар өзге де мойынтіректер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 шарикті-роликті мойынтіректерді қоса алғанда, өзге де мойынтіректер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Шариктер, инелі роликтер мен роликтер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біліктер (жұдырықшалы және иінді біліктерді қоса алғанда) және қос иіндер; мойынтіректер корпустары және біліктерге арналған сырғу мойынтіректері; тегершіктер мен тісті берілістер; шарикті немесе роликті бұрандалы берілістер; беріліс қораптары және гидротрансформаторларды қоса алғанда, басқа да жылдамдық вариаторлары; шкивтердің блоктарын қоса алғанда, сермерлер мен шкивтер; біліктерді қосуға арналған муфталар мен құрылғылар (әмбебап топсаны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Трансмиссиялық біліктер (жұдырық және иінді біліктерді қоса алғанда) және қос иіндер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Шарикті немесе роликті мойынтіректері бар мойынтіректердің корпустары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Шарикті немесе роликті мойынтіректер орнатылмаған мойынтіректердің корпустары; біліктерге арналған сырғанау мойынтіректері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Тісті дөңгелектерден, шынжырлы жұлдызшалардан және басқа жеке берілген беріліс элементтерінен басқа тісті берілістер; шарикті немесе роликті бұрандалы берілістер; беріліс қорабы және гидротрансформаторларды қоса алғанда, басқа да жылдамдық вариаторлары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Шкивтер блоктарын қоса алғанда, сермерлер мен шкивтер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Муфталар мен біліктерді қосуға арналған құрылғылар (әмбебап топсаларды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Тісті доңғалақтар, тізбекті жұлдызшалар және жеке ұсынылған басқа да беріліс элементтері; бөлшектері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немесе металдың екі немесе одан да көп қабаттарынан тұратын табақ металлдан жасалған төсемдер мен ұқсас жалғағыш элементтер; пакеттерге, конверттерге немесе ұқсас қаптамаға оралған, құрамы жағынан әртүрлі төсемдердің және ұқсас жалғағыш элементтердің жиынтықтары немесе жиынтықтары; механикалық тығыздағыштар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материалмен үйлескен немесе металдың екі немесе одан да көп қабаттарынан тұратын табақ металдан жасалған төсемдер мен ұқсас қосу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тығыздағыштар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түйреуіштерді немесе пластиналарды, жартылай өткізгіш аспаптарды, электрондық интегралды схемаларды немесе жазық дисплей панельдерін өндіру үшін пайдаланылатын машиналар мен аппаратура; осы топқа 9 (В) ескертпеде аталған машиналар мен аппаратура;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Бульдер немесе пластиналар өндіруге арналған машиналар мен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өткізгіш аспаптарды немесе электрондық интегралды схемаларды өндіруге арналған машиналар мен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Жазық дисплей панельдерін өндіруге арналған машиналар мен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топқа 9 (В) ескертпеде аталған машиналар мен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қосылыстары, оқшаулағыштары, контактілері, орауыштары немесе басқа да электр бөлшектері жоқ, осы топтың басқа жерінде аталмаған немесе енгізілмеген жабдықтардың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Кемелерге арналған бұрамалар және олардың қалақтары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ЖАБДЫҚТАРЫ, ОЛАРДЫҢ БӨЛІКТЕРІ; ДЫБЫС ЖАЗАТЫН ЖӘНЕ ДЫБЫС ШЫҒАРАТЫН АППАРАТУРА, ТЕЛЕВИЗИЯЛЫҚ БЕЙНЕ МЕН ДЫБЫСТЫ ЖАЗУҒА ЖӘНЕ ШЫҒАРУҒА АРНАЛҒАН АППАРАТУРА, ОЛАРДЫҢ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мен генераторлар (электр генератор қондырғыларынан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Номиналды шығу қуаты 37,5 Вт аспайтын қозғалтқыштар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Номиналды шығу қуаты 37,5 Вт артық айнымалы / тұрақты токтың әмбебап қозғалтқыштары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тұрақты ток қозғалтқыштары; тұрақты ток генераторлары: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750 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750 Вт астам, бірақ 75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75 кВт астам, бірақ 375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375 кВт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фазалы өзге де айнымалы ток қозғалтқыштары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көп фазалы айнымалы ток қозғалтқыштары: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750 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750 Вт астам, бірақ 75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 кВт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Ауыспалы ток генераторлары (синхронды генераторлар):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75 кВА астам, бірақ 375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375 кВА астам, бірақ 750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750 кВА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генераторлық қондырғылар және айналмалы электр түрлендіргіштер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Қысымнан тұтанатын іштен жану піспекті қозғалтқышы бар электр генераторлық қондырғылар (дизельді немесе жартылай дизельді):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шығыс қуаты 75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75 кВА астам, бірақ 375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375 кВА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Ұшқынмен тұтанатын іштен жанатын піспекті қозғалтқышы бар электргенераторлық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электргенераторлық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 энергетикалық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 айналмалы түрлендіргіштер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85.01 немесе 85.02 тауар позициясының машиналарына арналған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түрлендіргіштер (мысалы, түзеткіштер), индуктивтілік орауыштары және дроссельдер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Газразрядты шамдарға немесе түтікшелерге арналған балласт элементтер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диэлектригі бар трансформаторлар: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650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650 кВА астам, бірақ 10 000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10 000 кВА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трансформаторлар: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 кВА астам, бірақ 16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16 кВА астам, бірақ 500 кВА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500 кВА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Статикалық түрлендіргіштер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индуктивтілік орауыштары және дроссельдер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Электрмагниттер; тұрақты магниттер және магниттеуден кейін тұрақты магниттерге айналдыруға арналған бұйымдар; электрмагнитті немесе тұрақты магниті бар қысқыш патрондар, қармауыштар және ұқсас бекіткіш құрылғылар; электромагнитті ілінісу, муфталар және тежегіштер; электрмагнитті көтергіш бастиектер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магниттер және магниттеуден кейін тұрақты магниттерге айналдыруға арналған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Электрмагниттік ілінісу, муфталар мен тежегіштер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Бөліктерді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және бастапқы батареялар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Марганец диоксиді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Сынап 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Күміс 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Ауа-мырыш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бастапқы элементтер мен бастапқы батареялар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тікбұрышты (оның ішінде шаршы) немесе өзге де нысанды айырғыштарды қоса алғанда, электр аккумуляторлары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Піспекті қозғалтқыштарды іске қосу үшін пайдаланылатын қорғасын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қорғасын аккумуляторлар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Никель-кадмийлі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Никель-темір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Гидридті-никельді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аккумуляторлар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Кіріктірілген электр қозғалтқышы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1500 Вт аспайтын, шаң жинауға арналған қап немесе көлемі 20 л аспайтын басқа шаң жинағыш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шаңсорғыштар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тауар позициясының шаңсорғыштарынан басқа, электр қозғалтқыш орнатылған тұрмыстық электрмеханикалық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Азық-түлік өнімдерін ұсақтағыштар және миксерлер; жемістерге немесе көкөністерге арналған шырын сыққыштар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 және электрқозғалтқышы кіріктірілген шашты жоюға арналған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ұстаралар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 қию машинкалары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Шашты жоюға арналған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 сығудан тұтанатын іштен жану қозғалтқыштарын (мысалы, магнето, от алдыру орауыштары, от алдыру шырақтары, қыздыру шырақтары, стартерлер) тұтатуға немесе іске қосуға арналған электр жабдығы; генераторлар (мысалы, тұрақты және ауыспалы ток) және осындай қозғалтқыштармен бірге пайдаланылатын үлгідегі үзгіштер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Оталдыру шамдары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Әртүрлі үлгідегі магнето; магнитті сермерлер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Таратқыштар; оталдыру орауыштары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Стартерлер мен стартер-генераторлар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генераторлар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Велосипедтерде немесе моторлы көлік құралдарында пайдаланылатын электрмен жарықтандыру немесе сигнализация жабдығы (85.39 тауар позициясының бұйымдарынан басқа), шыны тазартқыштар, мұздануға қарсы және булануға қарсы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Велосипедтерде пайдаланылатын жарықтандыру немесе визуалды сигнализация аспаптары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жарықтандыру немесе визуалды сигнализация аспаптары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Дыбыстық сигнализация аспаптары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тазартқыштар, мұздануға қарсы және булануға қарсы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тауар позициясының жарықтандыру жабдықтарынан басқа, меншікті энергия көзінен жұмыс істейтін портативті электр шамдары (мысалы, құрғақ элементтер батареялары, аккумуляторлар, магнето)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 (индукция немесе диэлектрлік шығындар құбылысы негізінде жұмыс істейтіндерді қоса алғанда); индукция немесе диэлектрлік шығындар құбылысы көмегімен материалдарды термиялық өңдеуге арналған өнеркәсіптік немесе зертханалық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Пештер мен кедергі камералары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Индукция немесе диэлектрлік шығындар құбылысы негізінде жұмыс істейтін пештер мен камералар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пештер мен камералар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Индукция немесе диэлектрлік шығындар құбылысының көмегімен материалдарды термиялық өңдеуге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газды электрмен жылытатын), лазерлік немесе басқа да жарық немесе фотондық, ультрадыбыстық, электронды-сәулелік, магниттік-импульстік немесе плазмалық-доғалы төмен температуралы дәнекерлеуге, жоғары температуралы дәнекерлеуге немесе пісіруге арналған машиналар мен аппараттар, олардың кесу операцияларын орындай алатын немесе орындай алмауына қарамастан; металды немесе металл қышты ыстықтай тозаңдатуға арналған машиналар мен электр аппараттары; металл немесе металл қышты ыстықтай тозаңдатуға арналған машиналар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температуралы дәнекерлеуге немесе төмен температуралы дәнекерлеуге арналған машиналар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Төмен температуралы дәнекерлеуге арналған дәнекерлегіштер мен дәнекерлегіш пистолеттер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Металдарды кедергімен пісіруге арналған машиналар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 немесе жартылай автоматты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Металдарды доғалық (плазмалық-доғалық) дәнекерлеуге арналған машиналар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 немесе жартылай автоматты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машиналар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 электр су жылытқыштары және батырмалы электр жылытқыштар; кеңістікті жылыту және топырақты жылыту электр жабдықтары, шашты күтуге арналған электртермиялық аппараттар (мысалы, шашқа арналған кептіргіштер, бигудилер, ыстық бұйралауға арналған қысқыштар) және қол кептіргіштер; электр үтіктер; өзге де тұрмыстық электр қыздырғыш аспаптар; 85.45 тауар позициясында көрсетілгеннен басқа, электрлі жылыту кедергілері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Ағынды немесе жинақтаушы (сыйымды) электр су жылытқыштары және батырылған электр жылытқыштар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Кеңістікті жылыту және топырақты жылыту электр жабдықтары: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Жылу жинақтайтын радиаторлар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Шашты күтуге немесе қолды кептіруге арналған электртермиялық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Шашқа арналған кептіргіштер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 күтуге арналған өзге де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Қолды кептіруге арналған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үтіктері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толқынды пештер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пештер; электр плиталары, электр плиталары, пісіретін электр плиталары; грильдер мен ростерлер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электр қыздырғыш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Кофе немесе шай дайындау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Тостерлер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 жылыту кедергісі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телефон аппараттарын қоса алғанда, телефон аппараттары; 84.43, 85.25, 85.27 немесе 85.28 тауар позициясының таратушы немесе қабылдау аппаратурасынан басқа, сымды немесе сымсыз байланыс желісіндегі коммуникацияға арналған аппаратураны қоса алғанда, дауысты, бейнелерді немесе басқа да деректерді беруге немесе қабылдауға арналған өзге де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Ұялы байланыс желілеріне немесе басқа сымсыз байланыс желілеріне арналған телефон аппараттарын қоса алғанда, телефон аппараттары: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Сымсыз тұтқамен сымды байланысқа арналған телефон аппараттары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Ұялы байланыс желілеріне немесе басқа сымсыз байланыс желілеріне арналған телефон аппараттары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Сымды немесе сымсыз байланыс желісінде (мысалы, жергілікті немесе жаһандық байланыс желісінде) коммуникацияға арналған аппаратураны қоса алғанда, дауысты, бейнелерді немесе басқа да деректерді беруге немесе қабылдауға арналған аппаратура,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Базалық станциялар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Коммутациялық құрылғылар мен маршрутизаторларды қоса алғанда, дауысты, суреттерді немесе басқа да деректерді қабылдауға, түрлендіруге және беруге немесе қалпына келтіруге арналған машиналар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және оларға арналған тұғырлар; корпуста орнатылған немесе монтаждалмаған дауыс зорайтқыштар; микрофонмен біріктірілген немесе біріктірілмеген құлаққаптар мен бас телефондар және микрофон мен бір немесе одан көп дауыс зорайтқыштардан тұратын жиынтықтар; дыбыс жиілігінің электрлік күшейткіштері; электрлік дыбыс күшейткіш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Микрофондар және оларға арналған тұғырлар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Корпуста орнатылған немесе монтаждалмаған дауыс зорайтқыштар: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Корпустарда орнатылған жалғыз дауыс зорайтқыштар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корпуста орнатылған дауыс зорайтқыштар жиынтықтары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Микрофонмен біріктірілген немесе біріктірілмеген құлаққаптар мен бас телефондар және микрофон мен бір немесе одан көп дауыс зорайтқыштардан тұратын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Дыбыстық жиілікті электрлік күшейткіштер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 дыбыс күшейткіш жиынтықтар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Монеталармен, банкнотамен, банк карточкаларымен, жетондармен немесе басқа да төлем құралдарымен іске қосылатын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ойнатқыш құрылғылар (дектер)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Телефондық автожауап бергіштер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Магниттік, оптикалық немесе жартылай өткізгіш тасушыларды пайдаланатын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жазу немесе бейне түсіру, бейнетюнермен біріктірілген немесе біріктірілмеген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Магниттік таспада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85.19 немесе 85.21 тауар позициясының аппаратурасымен пайдалануға жарамды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Дыбыс түсіргіштер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37-топтың бұйымдарынан басқа, дискілер дайындауға арналған матрицалар мен мастер-дискілерді қоса алғанда, жазылған немесе жазылмаған дискілер, таспалар, деректерді сақтаудың қатты энергияға тәуелді құрылғылары, "зияткерлік карточкалар" және дыбысты немесе басқа құбылыстарды жазуға арналған басқа да тасығыштар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Магниттік жеткізгіштер: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Магнитті жолағы бар карточкалар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жеткізгіштер: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Жазылмағандар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өткізгіш жеткізгіштер: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Қатты денелі энергияға тәуелді деректерді сақтау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"Зияткерлік карточкалар"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қабылдау, дыбыс жазу немесе дыбыс шығаратын аппаратураны қамтитын немесе қамтымайтын радиохабар мен телевизияға арналған таратушы аппаратура; телевизиялық камералар, цифрлық камералар және жазатын бейнекамералар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Тарату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Құрамына қабылдау аппаратурасын қамтитын тарату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Теледидар камералары, цифрлық камералар және жазу бейнекамералары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радионавигациялық аппаратура және қашықтықтан басқару радиоаппаратурасы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Радиолокациялық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Радионавигациялық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Қашықтықтан басқару радиоаппаратурасы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немесе сағаттармен бір корпуста біріктірілген немесе біріктірілмеген радиохабар таратуға арналған қабылдау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 қорек көзінсіз жұмыс істеуге қабілетті кеңінен тарататын радиоқабылдағыштар: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Радиоқабылдағышы бар қалта кассеталық плеерлер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Дыбыс жазатын немесе дыбыс шығаратын аппаратурамен біріктірілген,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Моторлы көлік құралдарында пайдаланылатын сыртқы қорек көзінсіз жұмыс істей алмайтын кеңінен тарататын радиоқабылдағыштар: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Дыбыс жазатын немесе дыбыс шығаратын аппаратурамен біріктірілген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Дыбыс жазатын немесе дыбыс шығаратын аппаратурамен біріктірілген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Дыбыс жазатын немесе дыбыс шығаратын аппаратурамен біріктірілмеген, бірақ сағатпен біріктірілген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теледидар қабылдау аппаратурасын қамтымайтын мониторлар мен проекторлар; өз құрамына кең таратылатын радиоқабылдағышты немесе дыбысты немесе бейнені жазатын немесе жаңғыртатын аппаратураны қамтитын немесе қамтымайтын теледидар байланысына арналған қабылдау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Электронды-сәулелі түтігі бар мониторлар: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- 84.71 тауар позициясының есептеу машиналарымен пайдалану үшін тікелей қосылатын және әзірленген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мониторлар: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- 84.71 тауар позициясының есептеу машиналарымен пайдалану үшін тікелей қосылатын және әзірленген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- 84.71 тауар позициясының есептеу машиналарымен пайдалану үшін тікелей қосылатын және әзірленген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құрамына кең таратылатын радиоқабылдағышты немесе дыбысты немесе бейнені жазатын немесе жаңғыртатын аппаратураны қамтитын немесе енгізбейтін теледидар байланысына арналған қабылдау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Бейнетаспаны немесе экранды өз құрамына қосуға арналмаған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түрлі-түсті бейнелі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монохромды бейнелі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қоспағанда, СТН немесе CTH+VAC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85.25 – 85.28 тауар позицияларының аппаратураларына арналған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үлгідегі антенналар мен антенналық шағылыстырғыштар; осы бұйымдармен бірге пайдаланылатын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трамвай жолдарына, автомобиль жолдарына, ішкі су жолдарына, тұрақ құрылыстарына, порттарға немесе аэродромдарға арналған сигнализацияның, қауіпсіздікті қамтамасыз етудің немесе қозғалысты басқарудың электр құрылғылары (86.08 тауар позициясының жабдықтарынан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жол немесе трамвай жолдарына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немесе 85.30 тауар позициясының жабдықтарынан басқа, дыбыстық немесе визуалды сигнализацияның электр жабдықтары (мысалы, қоңыраулар, сиреналар, индикаторлық панельдер, күзет сигнализациясы құрылғылары немесе өрт сигнализациясы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Күзет сигнализациясы құрылғылары немесе өрт сигнализациясы құрылғылары құрылғылар және ұқсас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кристалдардағы немесе жарық шығаратын диодтердегі (LED)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құрылғылар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айнымалы немесе қосалқы электр конденсаторлары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Жиілігі 50/60 Гц электр тізбектеріне арналған және 0,5 кВА кем емес реактивті қуатқа есептелген тұрақты сыйымдылықтың конденсаторлары (күш конденсаторлары)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тұрақты сыйымдылық конденсаторлары: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Танталды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электролитті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қабатты 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қабатты 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Қағаз немесе пластмасса диэлектригі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Ауыспалы сыйымдылықтағы немесе жапсарлас конденсаторлар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элементтерінен басқа, электр резисторлары (реостаттар мен потенциометрлерді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Көмір, композитті немесе үлдірлі тұрақты резисторлар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тұрақты резисторлар: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20 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Реостаттар мен потенциометрлерді қоса алғанда, ауыспалы сым резисторлары: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20 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Реостаттар мен потенциометрлерді қоса алғанда, ауыспалы өзге де резисторлар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схемалары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Коммутацияға немесе электр тізбектерін қорғауға арналған немесе электр тізбектеріне немесе электр тізбектеріне қосуға арналған 1000 В астам кернеуге электр аппаратурасы (мысалы, ажыратқыштар, ауыстырып қосқыштар, ажыратқыштар, балқитын сақтандырғыштар, жайтартқыштар, кернеуді шектегіштер, кернеудің кенеттен өзгеруін сөндіргіштер, ток қабылдағыштар, ток түсіргіштер және өзге де қосқыштар, қосқыш қораптар)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Балқымалы сақтандырғыштар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ажыратқыштар: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- 72,5 кВ кем кернеуге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Ажыратқыштар мен үзгіштер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Жайтартқыштар, кернеуді шектегіштер және кернеу кернеудің кенеттен өзгеруін сөндіргіштер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Коммутацияға немесе электр тізбектерін қорғауға арналған немесе электр тізбектеріне немесе электр тізбектеріне қосуға арналған немесе электр тізбектеріндегі 1000 В аспайтын кернеуге арналған электр аппаратурасы (мысалы, ажыратқыштар, ауыстырып қосқыштар, үзгіштер, реле, балқитын сақтандырғыштар, кернеудің кенеттен ауысуын бәсеңдеткіштер, штепсель ашалары мен розеткалар, электр шамдары мен өзгеге арналған патрондар де жалғастырғыштар, жалғағыш қораптар); оптикалық, талшықты-оптикалық бұраулар талшықтарына немесе кабельдерге арналған қосқыштар (мысалы, ажыратқыштар, ауыстырып қосқыштар, ажыратқыштар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Балқымалы сақтандырғыштар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ажыратқыштар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электр тізбектерін қорғауға арналған құрылғылар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- 60 В аспайтын кернеуге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ауыстырып қосқыштар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Шамдарға арналған патрондар, штепсельдер және розеткалар: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Шамдарға арналған патрондар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талшықтарға, талшықты-оптикалық бұрауларға немесе кабельдерге арналған қосқыштар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немесе 85.36 тауар позициясының екі немесе одан да көп құрылғыларымен жабдықталған пульттер, панельдер, консольдер, үстелдер, бөлу қалқандары және электр тогын басқаруға немесе бөлуге арналған өзге де электр аппаратурасына арналған негіздер, оның ішінде 85.17 тауар позициясының коммутациялық құрылғыларынан басқа, 90-топтың аспаптары немесе құрылғылары мен цифрлық басқару аппараттары кіретін аспаптар, панельдер, консольдер, үстелдер, тарату қалқандары және өзге де электр аппаратурасына арналған негіздер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- 1000 В аспайтын кернеуге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- 1000 В астам кернеуге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85.35, 85.36 немесе 85.37 тауар позициясының аппаратураларына арналған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- 85.37 тауар позициясының бұйымдарына арналған пульттер, панельдер, консольдер, үстелдер, бөлу қалқандары және бірақ тиісті аппаратурамен жабдықталмаған өзге де негіздер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Қымталанып бағытталған жарық шамдарын, сондай-ақ ультракүлгін немесе инфрақызыл шамдарды қоса алғанда, электр немесе газразрядты қыздыру шамдары; доғалы шамдар; диодты жарық шығаратын шамдар (LED)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Қымталанып бағытталған жарық шамдары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Ультракүлгін немесе инфрақызыл сәулеленуді қоспағанда, өзге де қыздыру шамдары: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Вольфрамды жіппен галогенді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200 Вт аспайтын және кернеуі 100 В асатын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Ультракүлгін сәуле шығару шамдарын қоспағанда, газразрядты шамдар: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Термокатоды бар люминесцентті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Сынапты немесе натрийлі шамдар; металл галогенді шамдар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Ультракүлгін немесе инфрақызыл сәулелі шамдар; доғалы шамдар: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Доғалы шамдар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Жарық сәулеленетін диодты шамдар (LED)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Термокатоды, суық катоды немесе фотокатоды бар электрондық шамдар мен түтікшелер (мысалы, вакуумдық немесе бу немесе газ толтырылған шамдар мен түтікшелер, сынапты доғалы түзеткіш шамдар мен түтікшелер және электронды-сәулелі түтікшелер, таратушы телевизиялық түтікшелер)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Бейнемониторларға арналған электронды-сәулелі түтіктерді қоса алғанда, электрондық-сәулелі телевизиялық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бейнелі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Монохромды бейнелі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Телевизиялық таратқыш түтіктер; электрондық-оптикалық түрлендіргіштер және бейненің жарықтығын күшейткіштер; өзге де фотокатодты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Деректерді/графиканы шығаруға арналған дисплей түтіктері, монохромды; деректерді/графиканы шығаруға арналған дисплей түтіктері, түрлі-түсті, экрандағы люминофор нүктелерінің қадамы 0,4 мм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Электронды-сәулелі өзге де түтіктер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Басқару торы бар шамдарды қоспағанда, микротолқынды түтіктер (мысалы, магнетрондар, клистрондар, жүгіруші толқын шамдары, кері толқын шамдары):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Магнетрондар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электронды шамдар мен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Электронды шамдар мен қабылдағыш немесе күшейткіш түтіктер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Электронды-сәулелі түтікшелер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транзисторлар және ұқсас жартылай өткізгіш аспаптар; панельге орнатылған немесе монтаждалмаған, модульдерге жиналған немесе жиналмаған фотогальваникалық элементтерді қоса алғанда, фотосезгіш жартылай өткізгіш аспаптар; жарық түсіретін диодтар (LED); жиынтықтағы пьезоэлектрлік кристалдар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Диодтар, фотодиодтар немесе жарық шығаратын диодтар (LED)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Транзисторлар, сонымен бірге фототранзисторлардың: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Шашырату қуаты 1 Вт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Фотосезгіш аспаптардан басқа тиристорлар, динисторлар және тринисторлар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Фотогальваникалық элементтерді қоса алғанда, модульдерге жиналған немесе жиналмаған, панельге монтаждалған немесе монтаждалмаған жартылай өткізгіш фотосезгіш аспаптар; жарық сәуле шығаратын диодтар (LED)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жартылай өткізгіш аспаптар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Пьезоэлектрлік жиналған кристалдар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интегралдық сызбалар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Электрондық интегралдық схемалар: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Есте сақтау құрылғыларымен, түрлендіргіштермен, логикалық схемалармен, күшейткіштермен, синхронизаторлармен немесе басқа схемалармен біріктірілген немесе біріктірілмеген процессорлар мен контроллерлер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Есте сақтау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Күшейткіштер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үдеткіштері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Сигнал генераторлары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жабуға, электролизге немесе электрофорезге арналған машиналар мен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машиналар мен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 немесе анодталған сымды қоса алғанда), кабельдер (коаксиалды кабельдерді қоса алғанда) және жалғағыш құрылғылары бар немесе онсыз басқа да оқшауланған электр өткізгіштері; электр өткізгіштерімен немесе жалғағыш құрылғыларымен жиынтықта болуына немесе болмауына қарамастан, жеке қабықтары бар талшықтан жасалған талшықты-оптикалық кабельдер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Орайтын сымдар: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Коаксиалды кабельдер және басқа да коаксиалды электр өткізгіштері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Моторлы көлік құралдарында, ұшақтарда немесе кемелерде пайдаланылатын от алдыру білтелері және өзге де сымдардың жиынтықтары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- 1000 В аспайтын кернеуге арналған өзге де электр өткізгіштері: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Жалғағыш құралдармен жабдықталған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1000 В астам кернеуге арналған электр өткізгіштері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электродтары, көмір щеткасы, шамдарға немесе батареяларға арналған көмірлер және графиттен немесе көміртектің басқа түрінен жасалған металмен немесе металсыз, өзге де электр техникада қолданылатын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Пештерде пайдаланылатын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электр оқшаулағыштары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тауар позициясының оқшаулағыштарынан басқа, тек жинау мақсатында қалыптау кезінде орнатылған кейбір металл компоненттерді (мысалы, бұрандалы патрондарды) қоспағанда, оқшаулау материалдарынан толығымен дайындалған электр машиналарына, құрылғыларға немесе жабдықтарға арналған оқшаулағыш арматура; электр сымдарына арналған түтіктер және оларға арналған, қымбат бағалы емес металдан жасалған, оқшаулау материалымен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Қыштан жасалған оқшаулағыш арматура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Пластмассадан жасалған оқшаулағыш арматура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элементтердің, бастапқы батареялар мен электр аккумуляторларының қалдықтары мен сынықтары; пайдаланылған бастапқы элементтер, пайдаланылған бастапқы батареялар мен пайдаланылған электр аккумуляторлары; осы топтың басқа жерінде аталмаған немесе енгізілмеген жабдықтардың немесе аппаратураның электр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 элементтердің, бастапқы батареялар мен электр аккумуляторларының қалдықтары мен сынықтары; істен шыққан бастапқы элементтер, істен шыққан бастапқы батареялар мен істен шыққан электр аккумуляторлары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НЕМЕСЕ ТРАМВАЙДЫҢ МОТОРЛЫ ВАГОНДАРЫ, ЖЫЛЖЫМАЛЫ ҚҰРАМ ЖӘНЕ ОЛАРДЫҢ БӨЛІКТЕРІ; ТЕМІР ЖОЛДАРҒА НЕМЕСЕ ТРАМВАЙ ЖОЛДАРЫНА АРНАЛҒАН ЖОЛ ЖАБДЫҚТАРЫ МЕН ҚҰРЫЛҒЫЛАРЫ ЖӘНЕ ОЛАРДЫҢ БӨЛІКТЕРІ; БАРЛЫҚ ТҮРДЕГІ МЕХАНИКАЛЫҚ (ЭЛЕКТРМЕХАНИКАЛЫҚТЫ ҚОСА АЛҒАНДА) СИГНАЛДЫҚ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электр энергиясының сыртқы көзінен қоректенетін немесе аккумуляторлық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энергиясының сыртқы көзінен қоректенетін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аккумуляторларынан қоректенетін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теміржол локомотивтері; локомотивті тендерлер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Дизель-электр локомотивтері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кіретіндерден басқа, жолаушылар, тауар немесе багаж моторлы теміржол немесе трамвай вагондары, ашық платформалар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 энергиясының сыртқы көзінен қоректенетін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немесе трамвай жолдарын жөндеуге немесе техникалық қызмет көрсетуге арналған өздігінен жүретін немесе өздігінен жүрмейтін көлік құралдары (мысалы, вагон-шеберханалар, крандар, шпал қағатын машиналар, жол тегістейтін машиналар, бақылау-өлшеу вагондары және жолды тексеруге арналған көлік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теміржол немесе трамвай, жолаушылар вагондары; өздігінен жүрмейтін багаж, пошта және өзге де арнайы темір жол немесе трамвай вагондары (86.04 тауар позициясына кіретіндерден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таситын темір жол немесе трамвай вагондары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типті вагон-цистерналар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- 8606.10 қосалқы позициясына кіретіндерден басқа өздігінен тиелетін вагондар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Жабық және жабылатын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Ашық, биіктігі 60 см астам алынбайтын борттары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қоспағанда, СТН немесе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локомотивтерінің немесе трамвайдың моторлы вагондарының немесе жылжымалы құрамның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Арбалар, жүріс теңгергіш арбалар, осьтер мен доңғалақтар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Жетекші арбалар мен қозғалғыш теңгергіш арбалар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арбалар және қозғалғыш теңгергіш арбалар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Бөліктерді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Тежегіш құрылғылар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Пневматикалық тежегіштер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Ілгектер мен өзге де ілінісу құрылғысы, буфер,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Локомотивтер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немесе трамвай жолдарына арналған жол жабдықтары мен құрылғылары; механикалық (электрмеханикалықты қоса алғанда) сигнал беру жабдығы, темір жолдарда, трамвай жолдарында, автомобиль жолдарында, ішкі су жолдарында, тұрақ құрылыстарында, порттарда немесе аэродромдарда қауіпсіздікті қамтамасыз ету немесе қозғалысты басқару құрылғылары; аталған құрылғылар мен жабдықтардың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бір немесе бірнеше түрімен тасымалдауға арнайы арналған және жабдықталған контейнерлер (сұйықтықты немесе газ тасымалдауға арналған сыйымдылықты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ЖЫЛЖЫМАЛЫ ҚҰРАМЫНАН БАСҚА, ЖЕРДЕГІ КӨЛІК ҚҰРАЛДАРЫ ЖӘНЕ ОЛАРДЫҢ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білікті тракторлар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тіркемелерге арналған доңғалақты тракторлар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Шынжыр табанды тракторлар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қозғалтқыш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- 18 кВт аспайтын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- 18 кВт астам, бірақ 37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- 37 кВт астам, бірақ 75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- 75 кВт астам, бірақ 130 кВт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- 130 кВт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Жүргізушіні қоса алғанда, 10 немесе одан да көп адамды тасымалдауға арналған моторлы көлік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 50%, мынадай технологиялық операцияларды орындау шартымен: </w:t>
            </w:r>
          </w:p>
          <w:p>
            <w:pPr>
              <w:spacing w:after="20"/>
              <w:ind w:left="20"/>
              <w:jc w:val="both"/>
            </w:pPr>
            <w:r>
              <w:rPr>
                <w:rFonts w:ascii="Times New Roman"/>
                <w:b w:val="false"/>
                <w:i w:val="false"/>
                <w:color w:val="000000"/>
                <w:sz w:val="20"/>
              </w:rPr>
              <w:t xml:space="preserve">
− шанақты (кабинаны) дәнекерлеу немесе шанақты (кабинаны) дайындау кезінде дәнекерлеу операциялары көзделмейтін технологиялар қолданылған жағдайда шанақты (кабинаны) өзге тәсілмен жасау; </w:t>
            </w:r>
          </w:p>
          <w:p>
            <w:pPr>
              <w:spacing w:after="20"/>
              <w:ind w:left="20"/>
              <w:jc w:val="both"/>
            </w:pPr>
            <w:r>
              <w:rPr>
                <w:rFonts w:ascii="Times New Roman"/>
                <w:b w:val="false"/>
                <w:i w:val="false"/>
                <w:color w:val="000000"/>
                <w:sz w:val="20"/>
              </w:rPr>
              <w:t>
− шанақты (кабинаны) бояу;</w:t>
            </w:r>
          </w:p>
          <w:p>
            <w:pPr>
              <w:spacing w:after="20"/>
              <w:ind w:left="20"/>
              <w:jc w:val="both"/>
            </w:pPr>
            <w:r>
              <w:rPr>
                <w:rFonts w:ascii="Times New Roman"/>
                <w:b w:val="false"/>
                <w:i w:val="false"/>
                <w:color w:val="000000"/>
                <w:sz w:val="20"/>
              </w:rPr>
              <w:t>
− қозғалтқыш орнату (қозғалтқышы іштен жанатын моторлы көлік құралдары үшін, сондай-ақ гибридті күш агрегаттары үшін);</w:t>
            </w:r>
          </w:p>
          <w:p>
            <w:pPr>
              <w:spacing w:after="20"/>
              <w:ind w:left="20"/>
              <w:jc w:val="both"/>
            </w:pPr>
            <w:r>
              <w:rPr>
                <w:rFonts w:ascii="Times New Roman"/>
                <w:b w:val="false"/>
                <w:i w:val="false"/>
                <w:color w:val="000000"/>
                <w:sz w:val="20"/>
              </w:rPr>
              <w:t>
− тартқыш электр машиналарын (генераторлар, электр қозғалтқыштар) орнату (электр жетегімен немесе гибридті күш агрегаттарымен қозғалатын моторлы көлік құралдары үшін);</w:t>
            </w:r>
          </w:p>
          <w:p>
            <w:pPr>
              <w:spacing w:after="20"/>
              <w:ind w:left="20"/>
              <w:jc w:val="both"/>
            </w:pPr>
            <w:r>
              <w:rPr>
                <w:rFonts w:ascii="Times New Roman"/>
                <w:b w:val="false"/>
                <w:i w:val="false"/>
                <w:color w:val="000000"/>
                <w:sz w:val="20"/>
              </w:rPr>
              <w:t>
− трансмиссия орнату;</w:t>
            </w:r>
          </w:p>
          <w:p>
            <w:pPr>
              <w:spacing w:after="20"/>
              <w:ind w:left="20"/>
              <w:jc w:val="both"/>
            </w:pPr>
            <w:r>
              <w:rPr>
                <w:rFonts w:ascii="Times New Roman"/>
                <w:b w:val="false"/>
                <w:i w:val="false"/>
                <w:color w:val="000000"/>
                <w:sz w:val="20"/>
              </w:rPr>
              <w:t>
− алдыңғы және артқы аспаны орнату (электр жетегімен немесе гибридті күш агрегаттарымен қозғалатын моторлы көлік құралдары үшін және ұшқыннан от алатын қозғалтқышы іштен жанатын моторлы көлік құралдары үшін);</w:t>
            </w:r>
          </w:p>
          <w:p>
            <w:pPr>
              <w:spacing w:after="20"/>
              <w:ind w:left="20"/>
              <w:jc w:val="both"/>
            </w:pPr>
            <w:r>
              <w:rPr>
                <w:rFonts w:ascii="Times New Roman"/>
                <w:b w:val="false"/>
                <w:i w:val="false"/>
                <w:color w:val="000000"/>
                <w:sz w:val="20"/>
              </w:rPr>
              <w:t>
− рөлдік басқару мен тежеу жүйесін орнату;</w:t>
            </w:r>
          </w:p>
          <w:p>
            <w:pPr>
              <w:spacing w:after="20"/>
              <w:ind w:left="20"/>
              <w:jc w:val="both"/>
            </w:pPr>
            <w:r>
              <w:rPr>
                <w:rFonts w:ascii="Times New Roman"/>
                <w:b w:val="false"/>
                <w:i w:val="false"/>
                <w:color w:val="000000"/>
                <w:sz w:val="20"/>
              </w:rPr>
              <w:t>
− бәсеңдеткішті және пайдаланылған газ шығатын құбыр секцияларын орнату (ұшқыннан от алатын қозғалтқышы іштен жанатын моторлы көлік құралдары үшін);</w:t>
            </w:r>
          </w:p>
          <w:p>
            <w:pPr>
              <w:spacing w:after="20"/>
              <w:ind w:left="20"/>
              <w:jc w:val="both"/>
            </w:pPr>
            <w:r>
              <w:rPr>
                <w:rFonts w:ascii="Times New Roman"/>
                <w:b w:val="false"/>
                <w:i w:val="false"/>
                <w:color w:val="000000"/>
                <w:sz w:val="20"/>
              </w:rPr>
              <w:t>
− қозғалтқышты диагностикалау және реттеу;</w:t>
            </w:r>
          </w:p>
          <w:p>
            <w:pPr>
              <w:spacing w:after="20"/>
              <w:ind w:left="20"/>
              <w:jc w:val="both"/>
            </w:pPr>
            <w:r>
              <w:rPr>
                <w:rFonts w:ascii="Times New Roman"/>
                <w:b w:val="false"/>
                <w:i w:val="false"/>
                <w:color w:val="000000"/>
                <w:sz w:val="20"/>
              </w:rPr>
              <w:t>
− тежеу жүйесінің тиімділігін тексеру;</w:t>
            </w:r>
          </w:p>
          <w:p>
            <w:pPr>
              <w:spacing w:after="20"/>
              <w:ind w:left="20"/>
              <w:jc w:val="both"/>
            </w:pPr>
            <w:r>
              <w:rPr>
                <w:rFonts w:ascii="Times New Roman"/>
                <w:b w:val="false"/>
                <w:i w:val="false"/>
                <w:color w:val="000000"/>
                <w:sz w:val="20"/>
              </w:rPr>
              <w:t>
− радиокедергілер деңгейін және электромагнитті үйлесімділік нормаларын тексеру (электр жетегімен немесе гибридті күш агрегаттарымен қозғалатын моторлы көлік құралдары үшін);</w:t>
            </w:r>
          </w:p>
          <w:p>
            <w:pPr>
              <w:spacing w:after="20"/>
              <w:ind w:left="20"/>
              <w:jc w:val="both"/>
            </w:pPr>
            <w:r>
              <w:rPr>
                <w:rFonts w:ascii="Times New Roman"/>
                <w:b w:val="false"/>
                <w:i w:val="false"/>
                <w:color w:val="000000"/>
                <w:sz w:val="20"/>
              </w:rPr>
              <w:t>
− дайын моторлы көлік құралын бақылау мақсатында сынауды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және өзге де моторлы көлік құралдары, негізінен, жүк-жолаушы автомобиль-фургондары мен жарыс автомобильдерін қоса алғанда, адамдарды тасымалдауға арналған (87.02 тауар позициясының моторлы көлік құралдарынан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 50%, мынадай технологиялық операцияларды орындау шартымен: </w:t>
            </w:r>
          </w:p>
          <w:p>
            <w:pPr>
              <w:spacing w:after="20"/>
              <w:ind w:left="20"/>
              <w:jc w:val="both"/>
            </w:pPr>
            <w:r>
              <w:rPr>
                <w:rFonts w:ascii="Times New Roman"/>
                <w:b w:val="false"/>
                <w:i w:val="false"/>
                <w:color w:val="000000"/>
                <w:sz w:val="20"/>
              </w:rPr>
              <w:t xml:space="preserve">
− шанақты (кабинаны) дәнекерлеу немесе шанақты (кабинаны) дайындау кезінде дәнекерлеу операциялары көзделмейтін технологиялар қолданылған жағдайда шанақты (кабинаны) өзге тәсілмен жасау; </w:t>
            </w:r>
          </w:p>
          <w:p>
            <w:pPr>
              <w:spacing w:after="20"/>
              <w:ind w:left="20"/>
              <w:jc w:val="both"/>
            </w:pPr>
            <w:r>
              <w:rPr>
                <w:rFonts w:ascii="Times New Roman"/>
                <w:b w:val="false"/>
                <w:i w:val="false"/>
                <w:color w:val="000000"/>
                <w:sz w:val="20"/>
              </w:rPr>
              <w:t>
− шанақты (кабинаны) бояу;</w:t>
            </w:r>
          </w:p>
          <w:p>
            <w:pPr>
              <w:spacing w:after="20"/>
              <w:ind w:left="20"/>
              <w:jc w:val="both"/>
            </w:pPr>
            <w:r>
              <w:rPr>
                <w:rFonts w:ascii="Times New Roman"/>
                <w:b w:val="false"/>
                <w:i w:val="false"/>
                <w:color w:val="000000"/>
                <w:sz w:val="20"/>
              </w:rPr>
              <w:t>
− қозғалтқыш орнату (қозғалтқышы іштен жанатын моторлы көлік құралдары үшін, сондай-ақ гибридті күш агрегаттары үшін);</w:t>
            </w:r>
          </w:p>
          <w:p>
            <w:pPr>
              <w:spacing w:after="20"/>
              <w:ind w:left="20"/>
              <w:jc w:val="both"/>
            </w:pPr>
            <w:r>
              <w:rPr>
                <w:rFonts w:ascii="Times New Roman"/>
                <w:b w:val="false"/>
                <w:i w:val="false"/>
                <w:color w:val="000000"/>
                <w:sz w:val="20"/>
              </w:rPr>
              <w:t>
− тартқыш электр машиналарын (генераторлар, электр қозғалтқыштар) орнату (электр жетегімен немесе гибридті күш агрегаттарымен қозғалатын моторлы көлік құралдары үшін);</w:t>
            </w:r>
          </w:p>
          <w:p>
            <w:pPr>
              <w:spacing w:after="20"/>
              <w:ind w:left="20"/>
              <w:jc w:val="both"/>
            </w:pPr>
            <w:r>
              <w:rPr>
                <w:rFonts w:ascii="Times New Roman"/>
                <w:b w:val="false"/>
                <w:i w:val="false"/>
                <w:color w:val="000000"/>
                <w:sz w:val="20"/>
              </w:rPr>
              <w:t>
− трансмиссия орнату;</w:t>
            </w:r>
          </w:p>
          <w:p>
            <w:pPr>
              <w:spacing w:after="20"/>
              <w:ind w:left="20"/>
              <w:jc w:val="both"/>
            </w:pPr>
            <w:r>
              <w:rPr>
                <w:rFonts w:ascii="Times New Roman"/>
                <w:b w:val="false"/>
                <w:i w:val="false"/>
                <w:color w:val="000000"/>
                <w:sz w:val="20"/>
              </w:rPr>
              <w:t>
− алдыңғы және артқы аспаны орнату (электр жетегімен немесе гибридті күш агрегаттарымен қозғалатын моторлы көлік құралдары үшін және ұшқыннан от алатын қозғалтқышы іштен жанатын моторлы көлік құралдары үшін);</w:t>
            </w:r>
          </w:p>
          <w:p>
            <w:pPr>
              <w:spacing w:after="20"/>
              <w:ind w:left="20"/>
              <w:jc w:val="both"/>
            </w:pPr>
            <w:r>
              <w:rPr>
                <w:rFonts w:ascii="Times New Roman"/>
                <w:b w:val="false"/>
                <w:i w:val="false"/>
                <w:color w:val="000000"/>
                <w:sz w:val="20"/>
              </w:rPr>
              <w:t>
− рөлдік басқару мен тежеу жүйесін орнату;</w:t>
            </w:r>
          </w:p>
          <w:p>
            <w:pPr>
              <w:spacing w:after="20"/>
              <w:ind w:left="20"/>
              <w:jc w:val="both"/>
            </w:pPr>
            <w:r>
              <w:rPr>
                <w:rFonts w:ascii="Times New Roman"/>
                <w:b w:val="false"/>
                <w:i w:val="false"/>
                <w:color w:val="000000"/>
                <w:sz w:val="20"/>
              </w:rPr>
              <w:t>
− бәсеңдеткішті және пайдаланылған газ шығатын құбыр секцияларын орнату (ұшқыннан от алатын қозғалтқышы іштен жанатын моторлы көлік құралдары үшін);</w:t>
            </w:r>
          </w:p>
          <w:p>
            <w:pPr>
              <w:spacing w:after="20"/>
              <w:ind w:left="20"/>
              <w:jc w:val="both"/>
            </w:pPr>
            <w:r>
              <w:rPr>
                <w:rFonts w:ascii="Times New Roman"/>
                <w:b w:val="false"/>
                <w:i w:val="false"/>
                <w:color w:val="000000"/>
                <w:sz w:val="20"/>
              </w:rPr>
              <w:t>
− қозғалтқышты диагностикалау және реттеу;</w:t>
            </w:r>
          </w:p>
          <w:p>
            <w:pPr>
              <w:spacing w:after="20"/>
              <w:ind w:left="20"/>
              <w:jc w:val="both"/>
            </w:pPr>
            <w:r>
              <w:rPr>
                <w:rFonts w:ascii="Times New Roman"/>
                <w:b w:val="false"/>
                <w:i w:val="false"/>
                <w:color w:val="000000"/>
                <w:sz w:val="20"/>
              </w:rPr>
              <w:t>
− тежеу жүйесінің тиімділігін тексеру;</w:t>
            </w:r>
          </w:p>
          <w:p>
            <w:pPr>
              <w:spacing w:after="20"/>
              <w:ind w:left="20"/>
              <w:jc w:val="both"/>
            </w:pPr>
            <w:r>
              <w:rPr>
                <w:rFonts w:ascii="Times New Roman"/>
                <w:b w:val="false"/>
                <w:i w:val="false"/>
                <w:color w:val="000000"/>
                <w:sz w:val="20"/>
              </w:rPr>
              <w:t>
− радиокедергілер деңгейін және электромагнитті үйлесімділік нормаларын тексеру (электр жетегімен немесе гибридті күш агрегаттарымен қозғалатын моторлы көлік құралдары үшін);</w:t>
            </w:r>
          </w:p>
          <w:p>
            <w:pPr>
              <w:spacing w:after="20"/>
              <w:ind w:left="20"/>
              <w:jc w:val="both"/>
            </w:pPr>
            <w:r>
              <w:rPr>
                <w:rFonts w:ascii="Times New Roman"/>
                <w:b w:val="false"/>
                <w:i w:val="false"/>
                <w:color w:val="000000"/>
                <w:sz w:val="20"/>
              </w:rPr>
              <w:t>
− дайын моторлы көлік құралын бақылау мақсатында сынауды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моторлы көлік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 50%, мынадай технологиялық операцияларды орындау шартымен: </w:t>
            </w:r>
          </w:p>
          <w:p>
            <w:pPr>
              <w:spacing w:after="20"/>
              <w:ind w:left="20"/>
              <w:jc w:val="both"/>
            </w:pPr>
            <w:r>
              <w:rPr>
                <w:rFonts w:ascii="Times New Roman"/>
                <w:b w:val="false"/>
                <w:i w:val="false"/>
                <w:color w:val="000000"/>
                <w:sz w:val="20"/>
              </w:rPr>
              <w:t xml:space="preserve">
− шанақты (кабинаны) дәнекерлеу немесе шанақты (кабинаны) дайындау кезінде дәнекерлеу операциялары көзделмейтін технологиялар қолданылған жағдайда шанақты (кабинаны) өзге тәсілмен жасау; </w:t>
            </w:r>
          </w:p>
          <w:p>
            <w:pPr>
              <w:spacing w:after="20"/>
              <w:ind w:left="20"/>
              <w:jc w:val="both"/>
            </w:pPr>
            <w:r>
              <w:rPr>
                <w:rFonts w:ascii="Times New Roman"/>
                <w:b w:val="false"/>
                <w:i w:val="false"/>
                <w:color w:val="000000"/>
                <w:sz w:val="20"/>
              </w:rPr>
              <w:t>
− шанақты (кабинаны) бояу;</w:t>
            </w:r>
          </w:p>
          <w:p>
            <w:pPr>
              <w:spacing w:after="20"/>
              <w:ind w:left="20"/>
              <w:jc w:val="both"/>
            </w:pPr>
            <w:r>
              <w:rPr>
                <w:rFonts w:ascii="Times New Roman"/>
                <w:b w:val="false"/>
                <w:i w:val="false"/>
                <w:color w:val="000000"/>
                <w:sz w:val="20"/>
              </w:rPr>
              <w:t>
− қозғалтқыш орнату (қозғалтқышы іштен жанатын моторлы көлік құралдары үшін, сондай-ақ гибридті күш агрегаттары үшін);</w:t>
            </w:r>
          </w:p>
          <w:p>
            <w:pPr>
              <w:spacing w:after="20"/>
              <w:ind w:left="20"/>
              <w:jc w:val="both"/>
            </w:pPr>
            <w:r>
              <w:rPr>
                <w:rFonts w:ascii="Times New Roman"/>
                <w:b w:val="false"/>
                <w:i w:val="false"/>
                <w:color w:val="000000"/>
                <w:sz w:val="20"/>
              </w:rPr>
              <w:t>
− тартқыш электр машиналарын (генераторлар, электр қозғалтқыштар) орнату (электр жетегімен немесе гибридті күш агрегаттарымен қозғалатын моторлы көлік құралдары үшін);</w:t>
            </w:r>
          </w:p>
          <w:p>
            <w:pPr>
              <w:spacing w:after="20"/>
              <w:ind w:left="20"/>
              <w:jc w:val="both"/>
            </w:pPr>
            <w:r>
              <w:rPr>
                <w:rFonts w:ascii="Times New Roman"/>
                <w:b w:val="false"/>
                <w:i w:val="false"/>
                <w:color w:val="000000"/>
                <w:sz w:val="20"/>
              </w:rPr>
              <w:t>
− трансмиссия орнату;</w:t>
            </w:r>
          </w:p>
          <w:p>
            <w:pPr>
              <w:spacing w:after="20"/>
              <w:ind w:left="20"/>
              <w:jc w:val="both"/>
            </w:pPr>
            <w:r>
              <w:rPr>
                <w:rFonts w:ascii="Times New Roman"/>
                <w:b w:val="false"/>
                <w:i w:val="false"/>
                <w:color w:val="000000"/>
                <w:sz w:val="20"/>
              </w:rPr>
              <w:t>
− алдыңғы және артқы аспаны орнату (электр жетегімен немесе гибридті күш агрегаттарымен қозғалатын моторлы көлік құралдары үшін және ұшқыннан от алатын қозғалтқышы іштен жанатын моторлы көлік құралдары үшін);</w:t>
            </w:r>
          </w:p>
          <w:p>
            <w:pPr>
              <w:spacing w:after="20"/>
              <w:ind w:left="20"/>
              <w:jc w:val="both"/>
            </w:pPr>
            <w:r>
              <w:rPr>
                <w:rFonts w:ascii="Times New Roman"/>
                <w:b w:val="false"/>
                <w:i w:val="false"/>
                <w:color w:val="000000"/>
                <w:sz w:val="20"/>
              </w:rPr>
              <w:t>
− рөлдік басқару мен тежеу жүйесін орнату;</w:t>
            </w:r>
          </w:p>
          <w:p>
            <w:pPr>
              <w:spacing w:after="20"/>
              <w:ind w:left="20"/>
              <w:jc w:val="both"/>
            </w:pPr>
            <w:r>
              <w:rPr>
                <w:rFonts w:ascii="Times New Roman"/>
                <w:b w:val="false"/>
                <w:i w:val="false"/>
                <w:color w:val="000000"/>
                <w:sz w:val="20"/>
              </w:rPr>
              <w:t>
− бәсеңдеткішті және пайдаланылған газ шығатын құбыр секцияларын орнату (ұшқыннан от алатын қозғалтқышы іштен жанатын моторлы көлік құралдары үшін);</w:t>
            </w:r>
          </w:p>
          <w:p>
            <w:pPr>
              <w:spacing w:after="20"/>
              <w:ind w:left="20"/>
              <w:jc w:val="both"/>
            </w:pPr>
            <w:r>
              <w:rPr>
                <w:rFonts w:ascii="Times New Roman"/>
                <w:b w:val="false"/>
                <w:i w:val="false"/>
                <w:color w:val="000000"/>
                <w:sz w:val="20"/>
              </w:rPr>
              <w:t>
− қозғалтқышты диагностикалау және реттеу;</w:t>
            </w:r>
          </w:p>
          <w:p>
            <w:pPr>
              <w:spacing w:after="20"/>
              <w:ind w:left="20"/>
              <w:jc w:val="both"/>
            </w:pPr>
            <w:r>
              <w:rPr>
                <w:rFonts w:ascii="Times New Roman"/>
                <w:b w:val="false"/>
                <w:i w:val="false"/>
                <w:color w:val="000000"/>
                <w:sz w:val="20"/>
              </w:rPr>
              <w:t>
− тежеу жүйесінің тиімділігін тексеру;</w:t>
            </w:r>
          </w:p>
          <w:p>
            <w:pPr>
              <w:spacing w:after="20"/>
              <w:ind w:left="20"/>
              <w:jc w:val="both"/>
            </w:pPr>
            <w:r>
              <w:rPr>
                <w:rFonts w:ascii="Times New Roman"/>
                <w:b w:val="false"/>
                <w:i w:val="false"/>
                <w:color w:val="000000"/>
                <w:sz w:val="20"/>
              </w:rPr>
              <w:t>
− радиокедергілер деңгейін және электромагнитті үйлесімділік нормаларын тексеру (электр жетегімен немесе гибридті күш агрегаттарымен қозғалатын моторлы көлік құралдары үшін);</w:t>
            </w:r>
          </w:p>
          <w:p>
            <w:pPr>
              <w:spacing w:after="20"/>
              <w:ind w:left="20"/>
              <w:jc w:val="both"/>
            </w:pPr>
            <w:r>
              <w:rPr>
                <w:rFonts w:ascii="Times New Roman"/>
                <w:b w:val="false"/>
                <w:i w:val="false"/>
                <w:color w:val="000000"/>
                <w:sz w:val="20"/>
              </w:rPr>
              <w:t>
− дайын моторлы көлік құралын бақылау мақсатында сынауды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пайдаланатыннан басқа, арнайы мақсаттағы моторлы көлік құралдары (мысалы, авариялық жүк автомобильдері, автокрандар, өрт сөндіру көлік құралдары, автобетонараластырғыштар, жол тазалауға арналған автомобильдер, суғару-жуу автомобильдері, автошеберхана автомобильдері, рентген қондырғылары бар автомобильдер)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Автокрандар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Автобұрғылау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Өрт сөндіру көлік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Автобетонараластырғыштар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құралдарына арналған қозғалтқыштар орнатылған шасси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 87.05 тауар позицияларының моторлы көлік құралдарына арналған шанақтар (кабиналарды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- 87.03 тауар позициясының көлік құралдары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Бамперлер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Шанақтардың бөліктері мен керек-жарақтары (кабиналарды қоса алғанда)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Қауіпсіздік белдіктері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Тежегіштер мен күкіртті күшейткіші бар тежегіштер;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Беріліс қорабы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Жиынтықта дифференциалы бар немесе трансмиссияның басқа элементтерінен бөлек жүргізетін көпірлер және жүргізілмейтін көпірлер;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Жүріс дөңгелектері және олардың бөліктері мен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бөлшектер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Радиаторлар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Бәсеңдеткіштер және пайдаланылған газ құбырлары;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Жинақтағы ілінісу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Руль дөңгелектері, руль колонкалары және руль механизмдерінің картерлері;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Үрлеу жүйесі бар қауіпсіздік пневмокөпшіктері;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Зауыттарда, қоймаларда, порттарда немесе әуежайларда жүктерді қысқа қашықтыққа тасымалдау үшін пайдаланылатын, көтергіш немесе тиеу құрылғыларымен жабдықталмаған, өнеркәсіптік мақсаттағы, өздігінен жүретін көлік құралдары; темір жол станцияларының платформаларында пайдаланылатын тракторлар; жоғарыда аталған көлік құралдарының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Танктер және өзгеге де қару-жарағы бар немесе қару-жарағы жоқ өздігінен жүретін жауынгерлік броньды көлік құралдары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 орнатылған, арбалары бар немесе онсыз мотоциклдер (мопедтерді қоса алғанда) мен велосипедтер;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50 см</w:t>
            </w:r>
            <w:r>
              <w:rPr>
                <w:rFonts w:ascii="Times New Roman"/>
                <w:b w:val="false"/>
                <w:i w:val="false"/>
                <w:color w:val="000000"/>
                <w:vertAlign w:val="superscript"/>
              </w:rPr>
              <w:t>3</w:t>
            </w:r>
            <w:r>
              <w:rPr>
                <w:rFonts w:ascii="Times New Roman"/>
                <w:b w:val="false"/>
                <w:i w:val="false"/>
                <w:color w:val="000000"/>
                <w:sz w:val="20"/>
              </w:rPr>
              <w:t xml:space="preserve"> аспайтын піспектің қайтарымды-үдемелі қозғалысымен іштен жану қозғалтқышымен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50 см</w:t>
            </w:r>
            <w:r>
              <w:rPr>
                <w:rFonts w:ascii="Times New Roman"/>
                <w:b w:val="false"/>
                <w:i w:val="false"/>
                <w:color w:val="000000"/>
                <w:vertAlign w:val="superscript"/>
              </w:rPr>
              <w:t>3</w:t>
            </w:r>
            <w:r>
              <w:rPr>
                <w:rFonts w:ascii="Times New Roman"/>
                <w:b w:val="false"/>
                <w:i w:val="false"/>
                <w:color w:val="000000"/>
                <w:sz w:val="20"/>
              </w:rPr>
              <w:t xml:space="preserve"> астам, бірақ 250 см</w:t>
            </w:r>
            <w:r>
              <w:rPr>
                <w:rFonts w:ascii="Times New Roman"/>
                <w:b w:val="false"/>
                <w:i w:val="false"/>
                <w:color w:val="000000"/>
                <w:vertAlign w:val="superscript"/>
              </w:rPr>
              <w:t>3</w:t>
            </w:r>
            <w:r>
              <w:rPr>
                <w:rFonts w:ascii="Times New Roman"/>
                <w:b w:val="false"/>
                <w:i w:val="false"/>
                <w:color w:val="000000"/>
                <w:sz w:val="20"/>
              </w:rPr>
              <w:t xml:space="preserve"> аспайтын піспектің қайтарымды-үдемелі қозғалысымен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250 см</w:t>
            </w:r>
            <w:r>
              <w:rPr>
                <w:rFonts w:ascii="Times New Roman"/>
                <w:b w:val="false"/>
                <w:i w:val="false"/>
                <w:color w:val="000000"/>
                <w:vertAlign w:val="superscript"/>
              </w:rPr>
              <w:t>3</w:t>
            </w:r>
            <w:r>
              <w:rPr>
                <w:rFonts w:ascii="Times New Roman"/>
                <w:b w:val="false"/>
                <w:i w:val="false"/>
                <w:color w:val="000000"/>
                <w:sz w:val="20"/>
              </w:rPr>
              <w:t xml:space="preserve"> астам, бірақ 500 см</w:t>
            </w:r>
            <w:r>
              <w:rPr>
                <w:rFonts w:ascii="Times New Roman"/>
                <w:b w:val="false"/>
                <w:i w:val="false"/>
                <w:color w:val="000000"/>
                <w:vertAlign w:val="superscript"/>
              </w:rPr>
              <w:t>3</w:t>
            </w:r>
            <w:r>
              <w:rPr>
                <w:rFonts w:ascii="Times New Roman"/>
                <w:b w:val="false"/>
                <w:i w:val="false"/>
                <w:color w:val="000000"/>
                <w:sz w:val="20"/>
              </w:rPr>
              <w:t xml:space="preserve"> аспайтын піспектің қайтарымды-үдемелі қозғалысымен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500 см</w:t>
            </w:r>
            <w:r>
              <w:rPr>
                <w:rFonts w:ascii="Times New Roman"/>
                <w:b w:val="false"/>
                <w:i w:val="false"/>
                <w:color w:val="000000"/>
                <w:vertAlign w:val="superscript"/>
              </w:rPr>
              <w:t>3</w:t>
            </w:r>
            <w:r>
              <w:rPr>
                <w:rFonts w:ascii="Times New Roman"/>
                <w:b w:val="false"/>
                <w:i w:val="false"/>
                <w:color w:val="000000"/>
                <w:sz w:val="20"/>
              </w:rPr>
              <w:t xml:space="preserve"> астам, бірақ 800 см</w:t>
            </w:r>
            <w:r>
              <w:rPr>
                <w:rFonts w:ascii="Times New Roman"/>
                <w:b w:val="false"/>
                <w:i w:val="false"/>
                <w:color w:val="000000"/>
                <w:vertAlign w:val="superscript"/>
              </w:rPr>
              <w:t>3</w:t>
            </w:r>
            <w:r>
              <w:rPr>
                <w:rFonts w:ascii="Times New Roman"/>
                <w:b w:val="false"/>
                <w:i w:val="false"/>
                <w:color w:val="000000"/>
                <w:sz w:val="20"/>
              </w:rPr>
              <w:t xml:space="preserve"> аспайтын піспектің қайтарымды-үдемелі қозғалысымен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800 см</w:t>
            </w:r>
            <w:r>
              <w:rPr>
                <w:rFonts w:ascii="Times New Roman"/>
                <w:b w:val="false"/>
                <w:i w:val="false"/>
                <w:color w:val="000000"/>
                <w:vertAlign w:val="superscript"/>
              </w:rPr>
              <w:t>3</w:t>
            </w:r>
            <w:r>
              <w:rPr>
                <w:rFonts w:ascii="Times New Roman"/>
                <w:b w:val="false"/>
                <w:i w:val="false"/>
                <w:color w:val="000000"/>
                <w:sz w:val="20"/>
              </w:rPr>
              <w:t xml:space="preserve"> астам піспектің қайтарымды-үдемелі қозғалысымен іштен жану қозғалтқышымен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қозғалтқышымен қозғалысқа келтірілетін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Қозғалтқышы жоқ екі доңғалақты велосипедтер және өзге де велосипедтер (жүктерді жеткізуге арналған үш доңғалақты велосипедтерді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қоспағанда,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Қозғалуға қабілетсіз, қозғалуға арналған қозғалтқышпен немесе басқа да механикалық құрылғылармен жарақтандырылған немесе жарақтандырылмаған адамдарға арналған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Қозғалуға арналған механикалық құрылғыларсыз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 87.13 тауар позицияларының көлік құралдарының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Мотоциклдер (мопедтерді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Қозғала алмайтын адамдарға арналған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Рамалар мен шанышқылар,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Жиектер мен арқалықтар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Еркін жүрістің тежегіш күпшектері мен төлке тежегіштерінен басқа күпшектер, басып озатын муфталардың тізбекті жұлдызшалары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Еркін жүрістің тежегіш күпшектерін және төлкелі тежегіштерді, олардың бөліктерін қоса алғанда, тежегіштер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Басқыштар және қос иінді механизм,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арбасы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 өзге де өздігінен жүрмейтін көлік құралдары;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Тұру үшін немесе автотуристерге арналған "үй-автотіркеме" типті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 үшін өздігінен тиелетін немесе өздігінен тиелетін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 тасымалдауға арналған өзге де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Тіркеме-цистерналар және жартылай тіркеме-цистерналар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тіркемелер мен жартылай тіркемелер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ҒАРЫШ АППАРАТТАРЫ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мен дирижабльдер; планерлер, дельтапландар және басқа моторсыз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тікұшақтар, ұшақтар); ғарыш аппараттары (спутниктерді қоса алғанда) және суборбиталды және ғарыштық зымыран-тасығыштар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Бос жабдықталған аппараттың массасы 2000 кг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Бос жабдықталған аппараттың массасы 2000 кг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Бос жабдықталған аппаратының массасы 2000 кг аспайтын ұшақтар және өзге де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Бос жабдықталған аппаратының массасы 2000 кг астам, бірақ 15 000 кг аспайтын ұшақтар және өзге де ұшу аппараттары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Бос жабдықталған аппараттың массасы 15 000 кг астам ұшақтар және өзге де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Ғарыш аппараттары (спутниктерді қоса алғанда) және суборбиталды және ғарыш зымыран-тасығыштары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немесе 88.02 тауар позициясының ұшу аппараттарының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 бұрандалары және салмақ түсетін бұрандалар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Шасси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ұшақтар мен тікұшақтардың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парапландарды қоса алғанда) және ротошюттер; олардың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бастапқы жабдық; палубалық тежегіш немесе ұқсас құрылғылар; ұшу құрамына арналған жердегі тренажерлер;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аппараттарына арналған бастапқы жабдық және оның бөліктері; палубалық тежегіш немесе ұқсас құрылғылар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құрамына арналған жердегі тренажерлер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Әуе ұрысының имитаторлары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ЖҮЗБЕЛІ КОНСТРУКЦИЯЛАР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Круиздік, экскурсиялық кемелер, паромдар, жүк кемелері, баржалар және жолаушыларды немесе жүктерді тасымалдауға арналған ұқсас жүзу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жолаушыларды тасымалдауға арналған круиздік, экскурсиялық кемелер және ұқсас жүзу құралдары; барлық типті паромдар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- 8901.20 қосалқы позициясына кіретіндерден басқа рефрижераторлық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жүк және жүк-жолаушы жүзу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кемелері; балық өнімдерін қайта өңдеуге және консервілеуге арналған жүзу базалары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Яхталар және өзге де демалуға немесе спортқа арналған жүзу құралдары; еспелі қайықтар және каноэ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Қосалқы қозғалтқышы бар немесе онсыз желкенді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Аспалы қозғалтқышы бар қайықтардан басқа, моторлы қайықтар мен катерлер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Сүйрегіштер және итергіш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маяктар, өрт кемелері, жер снарядтары, жүзбелі крандар және өзге де жүзбелі құралдар, олар үшін кеме қатынасы сапасы олардың негізгі функциясымен салыстырғанда екінші дәрежелі болып табылады; жүзбелі доктар; жүзбелі немесе су астында жұмыс істейтін бұрғылау немесе пайдалану платформалары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 снарядтары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Жүзбелі немесе су астында жұмыс істейтін бұрғылау немесе пайдалану платформалары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89.06-дағы кемелер корпусын қоспағанда, СТН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 қайықтардан басқа, әскери корабльдерді және құтқару кемелерін қоса алғанда,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Әскери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Жүзгіш конструкциялар өзге де (мысалы, салдар, жүзбелі бактар, кессондар, дебаркадерлер, қалқымалар және бакендер)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Үрлемелі салдар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және өзге де бұзуға ұйғарылған үрлемелі конструкциялар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ПРЕЦИЗИОНАЛДЫ, МЕДИЦИНАЛЫҚ НЕМЕСЕ ХИРУРГИЯЛЫҚ ҚҰРАЛДАР МЕН АППАРАТТАР; ОЛАРДЫҢ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және талшықты-оптикалық бұраулар; 85.44 тауар позициясында көрсетілгеннен басқа, талшықты-оптикалық кабельдер; поляризациялық материалдан жасалған табақтар мен пластиналар; оптикалық өңделмеген шыныдан жасалған осындай элементтерден басқа, кез келген материалдан жасалған линзалар (контактілерді қоса алғанда), призмалар, айналар және өзге де оптикалық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талшықтар, ширақтар және талшықты-оптикалық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Поляризациялық материалдан жасалған табақтар мен пластиналар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 линзалары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көзілдіріктерге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материалдан жасалған көзілдіріктерге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өңделмеген шыныдан жасалған осындай элементтерден басқа, құралдар мен аспаптардың бөліктері немесе оларға арналған құрылғылар болып табылатын кез келген материалдан жасалған линзалар, призмалар, айналар және өзге де оптикалық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Камералар, проекторлар немесе фотоүлдіргіштер немесе кішірейтіп проекциялауға арналған жабдықтар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Сүзгілер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қорғау көзілдіріктеріне немесе ұқсас оптикалық аспаптарға арналған жиектемелер мен арматура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Жиектемелер және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материалдан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қорғаныш көзілдірік және түзету, қорғау немесе өзге де ұқсас оптикалық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Күннен қорғайтын көзілдірік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Бинокльдер, монокулярлар, өзге де көрермендер құбырлары мен олардың арматурасы; радиоастрономиялық аспаптардан басқа, өзге де астрономиялық аспаптар мен олардың арматурасы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Дүрбілер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 (арматураны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фотожарқылдақтар мен жарқыл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асты суретке түсіру, аэрофотототүсіру немесе ішкі органдарды медициналық немесе хирургиялық тексеруге арналған арнайы арналған фотокамералар; сот немесе криминалистикалық мақсатта салыстыру жүргізуге мүмкіндік беретін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суретті жылдам алуға болатын фотокамералар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фотокамералар: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Айналы, ені 35 мм аспайтын катушкалы фотоүлдір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ені 35 мм кем орауыш фотоүлдір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ені 35 мм орауыш фотоүлдір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Фотожарқылдақтар мен жарқылдақ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Разрядтық ("электронды") фотожарқылдақтар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Фотокамералар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құрылғылары бар немесе жоқ кинокамералар және кинопроекторлар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Кинокамерлер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Кинокамералар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Кинопроекторлар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Кинематографиялықтан басқа, бейнелердің проекторлары; фотоұлғайтқыштар және кішірейтіп бейнелерді проекциялауға арналған жабдықтар (кинематографиялықтан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Сурет проекторлары, фотоұлғайтқыштар және кішірейтіп суреттерді проекциялауға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фотозертханаларға (кинозертханаларды қоса алғанда) арналған аппаратура мен жабдықтар; негатоскоптар; проекциялық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Орамдардағы фотоүлдірді (киноүлдірді қоса алғанда) немесе фотоқағазды автоматты түрде көрсетуге арналған немесе орамдардағы фотоқағазға автоматты түрде басып шығаруға арналған аппаратура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Фотозертханаларға (кинозертханаларды қоса алғанда) арналған аппаратура мен жабдықтар; өзге де негатоскоптар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Проекциялық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Микрофото түсіруге, микро кино түсіруге немесе микропроекциялауға арналған микроскоптарды қоса алғанда, күрделі оптикалық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Стереоскопиялық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Микрофототүсіруге, микрокинотүсіруге немесе микропроекциялауға арналған өзге де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 дифракциялық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микроскоптардан басқа микроскоптар; дифракциялық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 позицияларында неғұрлым дәл сипатталған бұйымдардан басқа, сұйық кристалдардағы құрылғылар; лазерлік диодтардан басқа лазерлер; осы топтың басқа жерінде аталмаған немесе енгізілмеген өзге де оптикалық аспаптар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Қаруға орнатуға арналған телескопиялық нысаналар; перископтар; машиналардың, құралдардың, аспаптардың немесе осы топтың немесе XVI бөлімнің аппаратурасының бөліктері ретінде дайындалған көру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Лазерлік диодтардан басқа лазерлер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Құрылғылар, құралдар мен өзге де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Бағытты анықтауға арналған компастар; навигациялық аспаптар мен өзге де аспаптар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Бағытты анықтауға арналған компастар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Аэронавигацияға немесе ғарыштық навигацияға арналған аспаптар мен аспаптар (компастардан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құралдар мен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геодезиялық немесе топографиялық (фотограмметриялықты қоса алғанда), гидрографиялық, океанографиялық, гидрологиялық, метеорологиялық немесе геофизикалық аспаптар мен құралдар; алыстан өлшеуіштер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Алыстан өлшеуіштер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Теодолиттер және тахеометрлер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Нивелирлер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Фотограмметриялық геодезиялық немесе топографиялық құралдар мен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аспаптар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0,05 г немесе одан жоғары, салмағы әртүрлі немесе онсыз таразылар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Сызуға, белгілеуге немесе математикалық есептеуге арналған құралдар (мысалы, сызба машиналары, пантографтар, транспортирлер, сызба жиынтықтары, логарифмдік сызғыштар, дискілік калькуляторлар); осы топтың басқа жерінде аталмаған немесе енгізілмеген сызықтық өлшемдерді өлшеуге арналған қол аспаптары (мысалы, өлшеу өзектері мен рулеткалар, микрометрлер, кронциркульдер)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немесе автоматты емес сызу үстелдері мен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Сызуға, белгілеуге немесе математикалық есептеуге арналған өзге де құралдар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Микрометрлер, кронциркуль, штангенциркуль және калибрлер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құралдар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өзге де электрмедициналық аппаратура және көруді зерттеуге арналған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Электрдиагностикалық аппаратура (функционалдық диагностикалық зерттеулерге арналған немесе физиологиялық параметрлерді бақылауға арналған аппаратураны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Электркардиографтар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Ультрадыбысты сканерлеу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Магнитті-резонанстық томографтар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Сцинтиграфиялық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Ультракүлгін немесе инфрақызыл сәулеленуді пайдалануға негізделген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Шприцтер, инелер, катетерлер, канюльдер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Шприцтер, инесі бар немесе инесі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Түтікті металл инелер және тігістерді салуға арналған инелер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стоматологиялық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стоматологиялық жабдықтармен бір негізде біріктірілген немесе біріктірілмеген бормашиналар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офтальмологиялық құралдар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құралдар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терапияға арналған құрылғылар; массаж аппараттары; қабілетін анықтауға арналған психологиялық тестілерге арналған аппаратура; озонды, оттекті және аэрозольді терапияға, жасанды тыныс алуға арналған аппаратура немесе өзге де терапиялық тыныс алу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Механотерапияға арналған құрылғылар; массаж аппараттары; қабілетін анықтауға арналған психологиялық тестілерге арналған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Озонды, оттекті және аэрозольды терапияға, жасанды тыныс алуға арналған аппаратура немесе өзге де терапиялық тыныс алу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тыныс алу жабдығы және механикалық бөлшектері мен ауыспалы сүзгілері жоқ қорғаныш маскаларынан басқа, газ маскалары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хирургиялық белдіктерді және бандаждарды қоса алғанда, ортопедиялық құралдар; сынықтарды емдеуге арналған шиналар мен өзге де құрылғылар; жасанды дене бөліктері; есту аппараттары және өзге де аспаптар, олар өзімен бірге алып жүреді немесе органның ақауын немесе оның жұмыс істемеуін өтеу үшін денеге имплантацияланады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Ортопедиялық немесе сынықтарды емдеуге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тістер және стоматологиялық қосқыш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тістер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Дененің өзге де жасанды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буындар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 мен керек-жарақтардан басқа, есту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керек-жарақтардан басқа кардиостимуляторлар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альфа -, бета - немесе гамма-сәулеленуді пайдалануға негізделген, рентгенграфиялық немесе радиотерапиялық аппаратураны қоса алғанда, медициналық, хирургиялық, стоматологиялық немесе ветеринариялық пайдалануға арналған немесе арналмаған аппаратура, рентгендік түтіктер мен өзге де рентгендік сәулеленудің генераторлары, жоғары кернеулі генераторлар, басқару қалқандары мен пульттері, экрандар, үстелдер, креслолар және тексеруге немесе емдеуге арналған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Рентгенографиялық немесе радиотерапиялық аппаратураны қоса алғанда, медициналық, хирургиялық, стоматологиялық немесе ветеринарлық пайдалануға арналған немесе арналмаған рентгенді сәулеленуді пайдалануға негізделген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Компьютерлік томографтар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Стоматологияда қолдану үшін,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хирургиялық немесе ветеринарлық пайдалануға арналған,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Басқаша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Рентгенографиялық немесе радиотерапиялық аппаратураны қоса алғанда, медициналық, хирургиялық, стоматологиялық немесе ветеринарлық пайдалануға арналған немесе арналмаған альфа -, бета - немесе гамма-сәулеленуді пайдалануға негізделген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хирургиялық, стоматологиялық немесе ветеринариялық пайдалануға арналған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Басқаша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 түтіктері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 мен керек-жарақтарын қоса алғанда,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мақсатына (мысалы, оқыту немесе экспонаттау кезінде) арналған, басқа пайдалануға жарамсыз аспаптар, аппаратура және модельдер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қаттылығын, беріктігін, сығылуын, серпімділігін немесе басқа да механикалық қасиеттерін сынауға арналған машиналар мен құрылғылар (мысалы, металдар, ағаш, тоқыма материалдары, қағаздар, пластмассалар)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Металдарды сынауға арналған машиналар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машиналар мен құрылғылар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жұмыс істейтін ареометрлер мен ұқсас аспаптар, термометрлер, пирометрлер, барометрлер, гигрометрлер мен психрометрлер, жазу құрылғысы бар немесе жазу құрылғысы жоқ және осы аспаптардың кез келген комбинациялары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аспаптармен біріктірілмеген термометрлер мен пирометрлер: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Сұйықтықты, тікелей оқитын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аспаптар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немесе CTSH+VAC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немесе 90.32 тауар позициясындағы аспаптар мен аппаратуралардан басқа, сұйықтықтардың немесе газдардың шығынын, деңгейін, қысымын немесе басқа да ауыспалы сипаттамаларын өлшеуге немесе бақылауға арналған аспаптар мен аппаратура (мысалы, шығын өлшегіштер, деңгей көрсеткіштері, манометрлер, жылу өлшегіштер)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Сұйықтық шығынын немесе деңгейін өлшеу немесе бақылау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Қысымды өлшеу немесе бақылау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аспаптар немесе аппаратура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немесе химиялық талдауға арналған аспаптар мен аппаратура (мысалы, поляриметрлер, рефрактометрлер, спектрометрлер, газ немесе түтін талдағыштар); тұтқырлықты, кеуектікті, кеңейтуді, беттік керілуін немесе соған ұқсас өлшеуге немесе бақылауға арналған аспаптар мен аппаратура; жылу, дыбыс немесе жарық мөлшерін өлшеуге немесе бақылауға арналған аспаптар мен аппаратура (экспонометрлерді қоса алғанда); микротомдар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немесе түтін талдағыштар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Хроматографтар мен электрофорезге арналған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сәулелену әсеріне негізделген спектрометрлер, спектрофотометрлер және спектрографтар (ультракүлгін, спектрдің көрінетін бөлігі, инфрақызыл)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сәулелену әсеріне негізделген аспаптар мен аппаратура (ультракүлгін, спектрдің көрінетін бөлігі, инфрақызыл), өзге 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Микротомдар; бөлшектер және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Калибрлеуді қоса алғанда, газды, сұйықтықты немесе электр энергиясын беру немесе өндіру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есептегіштер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Сұйықтық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энергиясын есептегіштер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санын есептегіштер, өнім санын есептегіштер, таксометрлер, милядағы өткен қашықтықты есептегіштер, қадам өлшегіштер және ұқсас аспаптар; 90.14 немесе 90.15 тауар позициясының аспаптары мен құралдарынан басқа, спидометрлер мен тахометрлер; стробоскоптар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Айналым санын есептегіштер, өнім санын есептегіштер, таксометрлер, милядағы өткен қашықтықты есептегіштер, қадам өлшегіштер және ұқсас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Спидометрлер мен тахометрлер; стробоскоптар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Осциллоскоптар, спектр анализаторлары, өзге де 90.28 тауар позициясының өлшеу аспаптарынан басқа, электр шамаларын өлшеуге немесе бақылауға арналған аспаптар мен аппаратура; альфа -, бета -, гамма -, рентген, ғарыштық немесе өзге де иондаушы сәулелерді анықтауға немесе өлшеуге арналған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Иондаушы сәулелерді анықтауға немесе өлшеуге арналған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Осциллоскоптар және осциллографтар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Кернеуді, ток күшін, кедергіні немесе қуатын өлшеуге немесе бақылауға арналған өзге де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Жазу құрылғысы жоқ әмбебап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Жазу құрылғысы бар әмбебап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Жазу құрылғысы жоқ,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Жазу құрылғысымен,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Телекоммуникацияға арналған арнайы аспаптар мен аппаратура, өзге де (мысалы, айқас кедергінің өлшеуіштері, күшейту коэффициенттері, бұрмалау коэффициенттері, псофометрлер)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өткізгіш пластиналарды немесе аспаптарды өлшеу немесе тексеру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жазу құрылғыларымен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өлшеу немесе бақылау аспаптары, құрылғылар мен машиналар; бейінді 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бөлшектерге арналған теңгеру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Сынақ стендтері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оптикалық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өткізгіш пластиналарды немесе құрылғыларды тексеру үшін немесе жартылай өткізгіш аспаптар өндірісінде пайдаланылатын фотомаскаларды немесе фотошаблондарды тексеру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аспаптар, құрылғылар және машиналар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Гидравликалық немесе пневматикалық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90-топтың машиналарына, аспаптарына, құралдарына немесе аппаратурасына бөлшектер мен керек-жарақтар (осы топтың басқа жерінде аталмаған немесе енгізілмеген)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Секундөлшегіштерді қоса алғанда, өзіне тағуға немесе өзімен бірге алып жүруге арналған, корпусы қымбат бағалы металдан немесе қымбат бағалы металл жалатылған металдан жасалған қол, қалта және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Электрмен іске қосылатын, кіріктірме секундөлшегіші бар немесе жоқ қол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механикалық индикациясы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Кірістірілген секундөлшегіші бар немесе жоқ өзге де қол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 бұралатын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позициясындағы сағаттар мен секундөлшегіштерден басқа, секундөлшегіштерді қоса алғанда, өзіне тағуға немесе өзімен бірге алып жүруге арналған қол, қалта және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Электрмен іске қосылатын, кіріктірме секундөлшегіші бар немесе жоқ қол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механикалық индикациясы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оптикалық-электрондық индикациямен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Кірістірілген секундөлшегіші бар немесе жоқ өзге де қол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 бұралатын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алып жүруге немесе өзімен бірге алып жүруге арналмаған, өзімен алып жүруге немесе өзімен бірге алып жүруге арналған сағат тетіктері бар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тақталарға орнатылатын сағаттар және жердегі көлік құралдарына, ұшу аппараттарына, ғарыш аппараттарына немесе кемелерге арналған ұқсас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 тағуға немесе өзімен бірге алып жүруге арналмаған өзге де сағаттар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Оятқыштар: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Қабырға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тіркеуге арналған аппаратура және кез келген сағат тетігі немесе синхронды қозғалтқышы бар кез келген уақыт интервалдарын өлшеуге, тіркеуге немесе индикациялауға арналған аппаратура (мысалы, уақыт тіркегіштері, уақыт жазу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Уақыт тіркегіштері; уақытты жазу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сағаттық тетігі бар немесе синхронды қозғалтқышы бар уақытша ауыстырып қосқыштар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 жинақталған және жиналған сағат тетіктері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механикалық индикациясы немесе механикалық индикаторды орнатуға мүмкіндік беретін құрылғысы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оптикалық-электрондық индикациямен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бұратумен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арналмаған, жинақталған және жиналған сағат тетіктері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Электрмен іске қосылатын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сағат механизмдері, жиналмаған немесе ішінара жиналған (сағат механизмдерінің жиынтықтары); жиынтықталмаған, жиналған сағат тетіктері; алдын ала өрескел жиналған сағат тетіктері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Өзімен бірге алып жүруге арналған сағаттар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Жинақталған сағат, жиналмаған немесе ішінара жиналған механизмдер (сағат механизмдерінің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Сағат механизмдері жинақталмаған, жиналған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Алдын ала ірі жиналған сағат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 корпустар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металдан немесе қымбат бағалы металмен жалатылған металдан жасалған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емес металдан жасалған, оның ішінде алтын жалатылған немесе гальваникалық тәсілмен жиектелген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арналмаған сағаттарға арналған корпустар және осы топтың өзге де бұйымдарына арналған ұқсас корпустар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 баулар, таспалар мен білезіктер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металдан немесе қымбат бағалы металл жалатылған металдан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емес металдан, оның ішінде алтын жалатылған немесе гальваникалық тәсілмен жиектелген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түрдегі сағаттардың өзге де бөліктері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 серіппелерді қоса алғанда, серіппелер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Платиналар мен көпірлер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ОЛАРДЫҢ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оның ішінде автоматты; клавесиндер және өзге де түймешікті ішекті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Пианино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Рояльдар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музыкалық аспаптар (мысалы, гитаралар, скрипкалар, арфалар)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Қияқты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Жәрмеңкелік органдар мен механикалық шарманкалардан басқа, үрмелі музыкалық аспаптар (мысалы, түтіктері бар клавишті органдар, аккордеондар, кларнеттер, құбырлар, кернейлер)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Үрмелі аспаптар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ұрмалы аспаптар (мысалы, дабылдар, ксилофондар, тарелкалар, кастаньеттер, маракастар)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Дыбысы электрлік тәсілмен шығарылатын немесе күшейтілуі тиіс музыкалық аспаптар (мысалы, органдар, гитаралар, аккордеондар)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Аккордеондардан басқа түймешікті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қобдишалар, жәрмеңкелік органдар, механикалық шарманкалар, механикалық ән салатын құстар, музыкалық аралар және музыкалық аспаптар, осы топтың басқа жерінде аталмаған немесе енгізілмеген өзгелері; барлық түрдегі манкалар; ысқырықтар, кернейлер және үрлемелі сигналдық аспаптар өзге 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Музыкалық қобдишалар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бөліктері (мысалы, музыкалық қобдишаларға арналған механизмдер) және керек-жарақтары (мысалы, механикалық аспаптарға арналған карталар, дискілер мен білікшелер); метрономдар, камертон және дыбыстың барлық түрлерінің биіктігі белгіленген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Музыкалық аспаптардың ішектері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Фортепиано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- 92.02 тауар позициясындағы музыкалық аспаптардың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- 92.07 тауар позициясындағы музыкалық аспаптардың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ЖӘНЕ ОҚ-ДӘРІЛЕР; ОЛАРДЫҢ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позициясындағы револьверлерден, тапаншалар мен қарудан басқа, әскери үлгідегі 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Артиллериялық қару (мысалы, зеңбіректер, гаубицалар және минометтер)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Зымыран іске қосу қондырғылары; отшашарлар; граната атқыштар; торпедалық аппараттар және ұқсас іске қосу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немесе 93.04 тауар позициясына кіретіндерден басқа револьверлер мен тапаншалар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 зарядын пайдалану арқылы әрекет ететін өзге де атыс қаруы және ұқсас құрылғылар (мысалы, спорттық мылтықтар мен винтовкалар, аузынан оқталатын атыс қаруы, белгі беретін тапаншадан және өзге де тек қана сигналдық зымырандарды жіберуге арналған құрылғы, бос патрондармен атуға арналған тапаншалар мен револьверлер, жануарларды "ізгілікті" өлтіруге арналған атып шығатын өзегі бар тапаншалар, линометтер және басқа да ұқсас құрылғылар (мысалы, спорттық мылтықтар мен винтовкалар)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Ұңғысынан оқталатын атыс қаруы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 және ойық ұңғыларын қоса алғанда, спорттық, аңшылық немесе өзге де нысанадан атуға арналған мылтық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Спорттық, аңшылық немесе өзге де нысанадан атуға арналған винтовкалар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 көрсетілгеннен басқа, өзге де қару (мысалы, серіппелі, пневматикалық немесе газды мылтықтар және тапаншалар, дубинкалар)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позициялары бұйымдарының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Револьверлер немесе тапаншалар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- 93.03 тауар позициясының мылтығы немесе винтовкалары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- 93.01 тауар позициясының әскери үлгідегі қарулар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гранаталар, торпедалар, миналар, зымырандар және ұрыс қимылдарын жүргізуге арналған ұқсас құралдар, олардың бөліктері; патрондар, өзге де оқ-дәрілер, снарядтар мен олардың бөліктері, патрондарға арналған бөлшектер мен шаңды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 ұңғылы қаруға арналған патрондар және олардың бөліктері; пневматикалық қаруға арналған пулькалар: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патрондары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Қылыштар, семсерлер, сапылар, алдаспандар, найзалар, сүңгілер және ұқсас қару, аталған қарудың бөліктері, пышақтар мен оның тыстары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ТӨСЕК КЕРЕК-ЖАРАҚТАРЫ, МАТРАЦТАР, МАТРАЦ НЕГІЗДЕРІ, ДИВАН ЖАСТЫҚТАРЫ ЖӘНЕ ЖИҺАЗДЫҢ ҰҚСАС ТОЛТЫРЫЛАТЫН КЕРЕК-ЖАРАҚТАРЫ; БАСҚА ЖЕРДЕ АТАЛМАҒАН НЕМЕСЕ ЕНГІЗІЛМЕГЕН ШАМДАР МЕН ЖАРЫҚТАНДЫРУ ЖАБДЫҚТАРЫ; ЖАРЫҚ МАҢДАЙШАЛАРЫ, АТЫ НЕМЕСЕ АТАУЫ НЕМЕСЕ МЕКЕНЖАЙЫ БАР ЖАРЫҚ ТАҚТАЙШАЛАРЫ ЖӘНЕ ҰҚСАС БҰЙЫМДАР; ҚҰРАМА ҚҰРЫЛЫС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болып өзгертілетін немесе өзгертілмейтін отыруға арналған жиһаз (94.02 тауар позициясында көрсетілгеннен басқа) және оның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 көлігі құралдарында пайдаланылатын үлгідегі орындықтар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Моторлы көлік құралдарында пайдаланылатын үлгідегі орындықтар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Отыруға арналған жиһаз айналатын реттеуші құрылғылармен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Саяжайдан немесе жорықтан басқа, төсекке өзгертілетін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Қамыстан, талдан, бамбуктен немесе ұқсас материалдан жасалған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Бамбуктен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Ротангтан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ағаш қаңқасы бар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Қапталған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металл қаңқасы бар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жиһаз (мысалы, операциялық үстелдер, қарауға арналған үстелдер, механикалық құралдары бар аурухана төсектері, стоматологиялық креслолар); шаштараз креслолары және айналуға және бір мезгілде көлбеу мен көтеруге арналған құрылғылары бар ұқсас креслолар; жоғарыда аталған бұйымдардың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Стоматологиялық, шаштараз немесе ұқсас креслолар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Мекемелерде пайдаланылатын үлгідегі металл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металл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Мекемелерде пайдаланылатын үлгідегі ағаш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 үй типті ағаш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Жатын типті ағаш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ағаш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Пластмассадан жасалған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Қамыс, тал, бамбук немесе ұқсас материалдарды қоса алғанда, өзге де материалдан жасалған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Бамбуктен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Ротангтан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негіздері; төсек-орын керек-жарақтары және ұқсас жиһаз бұйымдары (мысалы, матрацтар, сырылған көрпелер, мамық көрпелер, диван жастықтары, пуфтар және жастықтар) серіппелері бар немесе кез келген материалдармен толтырылған немесе кеуекті резеңкеден немесе пластмассадан тұратын, жабындысы бар немесе жабындысыз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Кеуекті резеңкеден немесе пластмассадан, жабындысы бар немесе жабындысыз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материалдан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Ұйықтау қапшықтары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прожекторларды, тар бағыттағы жарық шамдарын, фаралар мен олардың бөліктерін қоса алғанда, шамдар мен жарықтандыру жабдықтары; басқа жерде аталмаған немесе енгізілмеген жарық маңдайшалары, аты немесе атауы немесе мекенжайы бар жарық тақтайшалары және жапсарлас жарық көзі бар ұқсас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Ашық қоғамдық орындарды немесе көлік магистральдарын жарықтандыру үшін пайдаланылатын үлгідегі жарықтандыру жабдықтарынан басқа, аспалы немесе қабырғаға ілетін люстралар және өзге де электр жарықтандыру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Үстелге қоятын, еденге қоятын немесе төсек жанындағы электр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жылдық шыршаларды безендіру үшін қолданылатын жарық беретін жабдықтар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 шамдар және өзге де жарықтандыру жабдықтары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 емес шамдар және жарықтандыру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маңдайшалары, аты немесе атауы немесе мекенжайы бар жарық маңдайшалары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Шыныдан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ОЙЫНДАР ЖӘНЕ СПОРТТЫҚ ҚҰРАЛ-САЙМАН; ОЛАРДЫҢ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өзі сырғанайтындар, педальді автомобильдер және дөңгелектердегі ұқсас ойыншықтар; қуыршақтарға арналған арбалар; қуыршақтар; өзге де ойыншықтар; кішірейтілген көлемдегі модельдер ("масштабта") және ойын-сауық үшін қолданылатын немесе жұмыс істемейтін ұқсас модельдер; барлық түрдегі ойжұмбақтар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Пинбол ойнауға арналған үстелдер, бильярд, казинода ойнауға арналған арнайы үстелдер және боулинг үшін автоматты жабдықтарды қоса алғанда, консольдер мен бейне ойындарға арналған жабдықтар, ойын-сауық тауарлары, үстел немесе бөлме ойындары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Бильярдтың барлық түріне арналған бұйымдар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Боулинг үшін автоматты жабдықтардан басқа, монеталармен, банкноталармен, банк карточкаларымен, жетондармен немесе осыған ұқсас төлем құралдарымен іске қосылатын өзге де ойындар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Ойын карталары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- 9504.30 қосалқы позициясында көрсетілгеннен басқа, бейне ойындарға арналған консольдер мен бейне ойындарға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Мерекелерге, карнавалдарға немесе өзгеге арналған бұйымдар фокустар мен әзіл көрсетуге арналған заттарды қоса алғанда, әуестенуге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жылдық және рождестволық мерекелерге арналған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шынықтырумен, гимнастикамен, жеңіл атлетикамен, спорттың өзге де түрлерімен (үстел теннисін қоса алғанда) айналысуға немесе осы топтың басқа жерінде аталмаған немесе енгізілмеген ашық ауада ойнауға арналған құрал-саймандар мен жабдықтар; жүзу бассейндері және балаларға арналған бассейндер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Шаңғы және шаңғы спортымен айналысуға арналған өзге де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Шаңғы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Шаңғы үшін бекіткіштер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шаңғысы, серфинг пен виндсерфингке арналған тақталар, өзге де су спорт түрлерімен айналысуға арналған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Виндсерфингке арналған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Гольф сырғытпа таяғы және өзге де гольф ойнауға арналған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Гольф сырғытпа таяғы,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Үстел теннисіне арналған құрал-саймандар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Тенниске, бадминтонға арналған ракеткалар немесе ішектері бар немесе ішексіз ұқсас ракеткалар: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Тенниске арналған ракеткалар, ішектері бар немесе ішектері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Гольф доптарынан және үстел теннисіне арналған шариктерден басқа доптар: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Тенниске арналған доптар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Үрленген доптар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конькиі бар конькимен жүгіру бәтеңкелерін қоса алғанда, мұз конькилері мен роликті конькилер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Жалпы дене шынықтырумен, гимнастикамен немесе атлетикамен айналысуға арналған мүкәммал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аулайтын қармақтар, балық аулайтын ілмектер және қармақ бауды пайдаланып балық аулауға арналған</w:t>
            </w:r>
          </w:p>
          <w:p>
            <w:pPr>
              <w:spacing w:after="20"/>
              <w:ind w:left="20"/>
              <w:jc w:val="both"/>
            </w:pPr>
            <w:r>
              <w:rPr>
                <w:rFonts w:ascii="Times New Roman"/>
                <w:b w:val="false"/>
                <w:i w:val="false"/>
                <w:color w:val="000000"/>
                <w:sz w:val="20"/>
              </w:rPr>
              <w:t>
балық аулау жабдықтары; балыққа арналған торлы дорба, көбелектерге арналған торлы дорбалар мен ұқсас торлы дорбалар (92.08 немесе 97.05 тауар позициясында көрсетілгеннен басқа) және аң аулауға немесе атуға арналған ұқсас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 аулайтын қармақ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 аулау ілгектері, қарғыбауы бар немесе қарғыбауы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 аулауға арналған қармақ бауы бар орауыштар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VAC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Әткеншектер, алтыбақандар, тирлер және өзге де аттракциондар; жылжымалы цирктер және жылжымалы аңдар;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Жылжымалы цирктер және жылжымалы аңдар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ДАЙЫН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ою үшін жарамды піл сүйегі, сүйек, тасбақаның сауыты, мүйіз, бұғы мүйіздері, маржандар, перламутр, өзге де жануарлардан алынатын материалдар және осы материалдан жасалған бұйымдар (қалыптау жолымен алынған бұйымдарды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Өңделген піл сүйегі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 үшін жарамды өсімдік немесе минералды өңделген материалдар және олардан жасалған бұйымдар; басқа жерде аталмаған немесе енгізілмеген балауыздан, стеариннен, табиғи шайырлардан немесе табиғи каучуктен немесе модельдік пастадан жасалған қалыпталған немесе кесілген бұйымдар және өзге де қалыпталған немесе кесілген бұйымдар; өңделген, қатаймаған желатин (35.03 тауар позициясының желатинінен басқа) және қатаймаған желатиннен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Сыпырғыштар, щеткалар (механизмдердің, аспаптардың немесе көлік құралдарының бөліктері болып табылатын щеткаларды қоса алғанда), едендерді жинауға арналған қозғалтқыштары жоқ механикалық қол щеткалары, шаңды дымқылдауға арналған қауырсыннан жасалған швабралар мен сыпырғыштар; сыпырғыштар немесе щетка бұйымдарын дайындауға арналған тораптар мен бумалар; бояуға арналған сырлайтын жастықшалар мен білікшелер; резеңке швабралар (ылғалды кетіруге арналған резеңке білікшелерден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Тұтқалармен немесе тұтқасыз бірге байланысқан бұтақтардан немесе басқа да өсімдік материалдарынан тұратын сыпырғыштар мен щеткалар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щеткалары, қырыну үшін жаққыштар, шаш щеткалары, тырнаққа арналған щеткалар, кірпікке және өзге де щеткаларға арналған щеткалар жеке пайдаланылатын, оның ішінде құрылғылардың бөліктері болып табылатын щеткалар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Тіс протездеріне арналған щеткаларды қоса алғанда, тіс щеткалары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Көркем қылқалам, жазуға арналған қылқалам және косметика жағуға арналған ұқсас қылқалам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Бояуларды жағуға арналған қылқаламдар, темперлер, лактар немесе ұқсас қылқаламдар (9603.30 қосалқы позициясында көрсетілгеннен басқа); бояуға арналған сырлайтын жастықшалар мен білікшелер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Тетіктердің, аспаптардың немесе көлік құралдарының бөліктері болып табылатын щеткалар, өзге 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Елеуіштер және қол 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тігу немесе киім немесе аяқ киім тазалау үшін пайдаланылатын жол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батырмалар, ілгешек-ілмектер, түймелерге және өзгеге арналған қалыптар осы бұйымдардың бөліктері; түймелерге арналған дайындамалар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Түймелер, ілгешек-ілгектер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 тоқыма жабыны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Тоқыма жабыны жоқ бағалы емес металдан жасалған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Түймелерге арналған пішіндер және түйменің өзге де бөліктері; түймелерге арналған дайындамалар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Түймеліктер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Түймелік ілгектер: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Бағалы емес металдан жасалған тістері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Шарикті қаламдар; тебіскі мен өзге де кеуекті материалдан жасалған ұштығы бар қаламдар мен маркерлер; сия автоқаламдар, стилографтар мен өзге де қаламдар; көшірме қаламдары; итерілетін немесе жылжымалы өзегі бар қарындаштар; қауырсындарға арналған ұстағыштар, қарындаштарға арналған ұстағыштар және ұқсас ұстағыштар; 96.09 тауар позициясының бұйымдарынан басқа, жоғарыда аталған бұйымдардың бөліктері (қалпақтар мен қысқыштарды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Шарикті қаламдар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Ұштары тебіскіден және өзге де кеуекті материалдан жасалған қаламдар мен маркерлер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Сия автоқаламдары, стилографтар мен өзге де қаламдар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Итерілетін немесе жылжымалы өзегі бар қарындаштар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Жоғарыда келтірілген қосалқы позицияларда көрсетілген екі немесе одан да көп бұйымдардан тұратын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Шарикті ұштықтан және сия сауытынан тұратын шарикті қаламдарға арналған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Қаламдарға арналған қауырсындар және қауырсын саптары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қарындаштар (96.08 тауар позициясында көрсетілгеннен басқа), түрлі-түсті қарындаштар, қарындаштардың грифельдері, пастельдер, көмір қарындаштар, жазуға немесе сурет салуға арналған борлар және тігіншілерге арналған борлар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қабықтағы грифелі бар қарапайым және түсті қарындаштар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немесе түсті қарындаш грифелі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грифель тақталары, рамада немесе рамасыз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Айын-күнін қоюға, мөр басуға немесе нөмірлеуге арналған штемпельдер және қолмен жұмыс істеуге арналған ұқсас құрылғылар (затбелгі басып шығаруға немесе өрнектеуге арналған құрылғыларды қоса алғанда); қол компостерлері, жиынтық қол верстаткалары және осындай верстаткаларды қамтитын баспа қол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машиналарына арналған таспалар немесе сия сіңірілген немесе өзге де тәсілмен өңделген, саусақ таңбасын алуға арналған, орауыштарда, кассеталарда немесе онсыз ұқсас таспалар; штемпель жастықтары, сия сіңірілген немесе сіңірілмеген, қораптардағы немесе қораптарсыз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Штемпель жастықшалары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Сигарета оттықтары және өзге де оттықтар, механикалық немесе электрлік қоса алғанда, және оларға арналған бөлшектер, кремний мен білтеліден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 толтырылмайтын қалта газ оттықтары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 толтыратын қалта газ оттықтары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оттықтар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немесе CTSH+VAC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түтікшелері (тостаған тәрізді бөліктерді қоса алғанда), сигараларға немесе сигареттерге арналған мүштіктер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Тарақтар, шашқа арналған тарақтар және ұқсас заттар; 85.16 тауар позициясында көрсетілгеннен басқа, шашқа арналған түйреуіштер, бұйралауға арналған қысқыштар, бигудилер және ұқсас заттар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Тарақтар, шашқа арналған тарақтар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Эбонит немесе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заттардың бүріккіштері және гигиеналық мақсатқа арналған ұқсас бүріккіштер, олардың қондырмалары мен бастары; косметикалық немесе дәретхана құралдарын жағуға арналған мамық пен жастықшалар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иісті заттардың бүріккіштері және гигиеналық мақсатқа арналған ұқсас бүріккіштер, олардың қондырмалары мен бастары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Косметикалық немесе дәретхана құралдарын жағуға арналған мамық және жастықшалар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Термостар мен өзге де вакуумды ыдыстар; шыны құтыдан басқа,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Тігіншілерге арналған манекендер және өзге де манекендер; манекен-автоматтар және витриналарды сәндеуге арналған өзге де қозғалатын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гигиеналық төсемдер мен тампондар, балаларға арналған жаялықтар мен жаялықтар және кез келген материалдан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Монотіреулер, қостағандар, үштағандар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ТУЫНДЫЛАРЫ, КОЛЛЕКЦИЯЛАУ ЗАТТАРЫ ЖӘНЕ АНТИКВАРИАТ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 тауар позициясында көрсетілген суреттерден және қолмен салынған немесе безендірілген өзге де дайын бұйымдардан басқа, толық қолмен орындалған картиналар, суреттер мен пастельдер; коллаждар және ұқсас сәндік бейнелер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 суреттер мен пастельдер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Гравюралардың, эстамптардың және литографиялардың түпнұсқалары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мүсіндер мен мүсіншілердің түпнұсқалары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тауар позициясының тауарларын қоспағанда, пайдаланылған немесе пайдаланылмаған пошта маркалары немесе мемлекеттік баж маркалары, пошта төлемінің, оның ішінде бірінші күні жабылған белгілері, пошта кеңсе керек-жарақтары (елтаңбалы қағаз)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ботаника, минералогия, анатомия, тарих, археология, палеонтология, этнография немесе нумизматика бойынша коллекциялар мен коллекциялау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жылдан асқан антиквариат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