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723c" w14:textId="cc77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 қабатты теміржол жолаушылар вагондары компоненттерінің жекелеген түрлеріне қатысты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24 сәуірдегі № 59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сыртқы экономикалық қызметінің Бірыңғай тауар номенклатурасынан кіші қосалқы позициялар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сыртқы экономикалық қызметінің Бірыңғай тауар номенклатурасына кіші қосалқы позициялар енгізілсін;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№ 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одақтың Бірыңғай кедендік тарифінің кедендік әкелу баждарының ставкалары белгіленсін;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Еуразиялық экономикалық одақтың Бірыңғай кедендік тарифіне ескертпелер мынадай мазмұндағы 63С ескертпемен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63С)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құнның 0 (нөл) % мөлшеріндегі кедендік әкелу бажының ставкасы Еуразиялық экономикалық комиссия Алқасының 2018 жылғы 24 сәуірдегі № 59 шешімі күшіне енген күннен бастап қоса алғанда 2020 жылғы 30 маусымға дейін қолданылады".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номенклатурасынан алып тасталатын</w:t>
      </w:r>
      <w:r>
        <w:br/>
      </w:r>
      <w:r>
        <w:rPr>
          <w:rFonts w:ascii="Times New Roman"/>
          <w:b/>
          <w:i w:val="false"/>
          <w:color w:val="000000"/>
        </w:rPr>
        <w:t xml:space="preserve">КІШІ ҚОСАЛҚЫ ПОЗИЦИЯЛАР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СЭҚ ТН коды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Қос.өлш.бірл.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8607 19 900 0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арбалардың, жүретін теңгергіш арбалардың және соған ұқсас арбалардың бөлшектері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8607 21 100 0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шойын құйма немесе болат құйма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8607 21 900 0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 – –  өзгелер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 енгізілетін</w:t>
      </w:r>
      <w:r>
        <w:br/>
      </w:r>
      <w:r>
        <w:rPr>
          <w:rFonts w:ascii="Times New Roman"/>
          <w:b/>
          <w:i w:val="false"/>
          <w:color w:val="000000"/>
        </w:rPr>
        <w:t>КІШІ ҚОСАЛҚЫ ПОЗИЦИЯЛАР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Қос.өлш.бірл.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8607 19 900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арбалардың, жүретін теңгергіш арбалардың және соған ұқсас арбалардың бөлшектері: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8607 19 900 1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локомотивтік тартқышты екі қабатты жолаушылар вагондарының өндірісіне арналған орталық вертикальді гидравликалық амортизатор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8607 19 900 9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өзгелері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шойын құйма немесе болат құйма: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8607 21 100 1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локомотивтік тартқышты екі қабатты жолаушылар вагондарының өндірісіне арналған тежегіш құрылғылардың бөлшектері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8607 21 100 9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өзгелері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8607 21 900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 өзгелері: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8607 21 900 1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локомотивтік тартқышты екі қабатты жолаушылар вагондарының өндірісіне арналған тежеу магистралін басқару панелі, қысқышты механизм, тежегіштік контроллер, тежегіш жабдығының контейнері, тежегіш жапсырмасы, тайғанауға қарсы құрылғы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8607 21 900 9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өзгелері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Бірыңғай кедендік тарифінің кедендік әкелу баждарының </w:t>
      </w:r>
      <w:r>
        <w:br/>
      </w:r>
      <w:r>
        <w:rPr>
          <w:rFonts w:ascii="Times New Roman"/>
          <w:b/>
          <w:i w:val="false"/>
          <w:color w:val="000000"/>
        </w:rPr>
        <w:t>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СЭҚ ТН коды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Кедендік әкелу бажының ставкасы (кедендік құннан пайызбен не евромен, не АҚШ долларымен)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8607 19 900 1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локомотивтік тартқышты екі қабатты жолаушылар вагондарының өндірісіне арналған орталық вертикальді гидравликалық амортизатор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8607 19 900 9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8607 21 100 1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локомотивтік тартқышты екі қабатты жолаушылар вагондарының өндірісіне арналған тежегіш құрылғылардың бөлшектері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8607 21 100 9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8607 21 900 1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локомотивтік тартқышты екі қабатты жолаушылар вагондарының өндірісіне арналған тежеу магистралін басқару панелі, қысқышты механизм, тежегіштік контроллер, тежегіш жабдығының контейнері, тежегіш жапсырмасы, тайғанауға қарсы құрылғы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63С)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8607 21 900 9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 өзгелері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