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af226" w14:textId="33af2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Сағаттар өндірісінде пайдаланылатын жиынтықтауыштардың жекелеген түрлеріне қатысты Еуразиялық экономикалық одақтың Бірыңғай кедендік тарифінің кедендік әкелу баждарының ставкаларын белгілеу туралы және Армения Республикасы өтпелі кезең ішінде Еуразиялық экономикалық одақтың Бірыңғай кедендік тарифінің ставкаларынан өзгешеленетін кедендік әкелу баждарының ставкаларын қолданатын тауарлар мен ставкалар тізбесіне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2018 жылғы 24 сәуірдегі № 60 шешімі</w:t>
      </w:r>
    </w:p>
    <w:p>
      <w:pPr>
        <w:spacing w:after="0"/>
        <w:ind w:left="0"/>
        <w:jc w:val="left"/>
      </w:pPr>
    </w:p>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45-баптарына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сағаттар өндірісінде пайдаланылатын жиынтықтауыштардың жекелеген түрлеріне қатысты Еуразиялық экономикалық одақтың Бірыңғай кедендік тарифінің (Еуразиялық экономикалық комиссия Кеңесінің 2012 жылғы 16 шілдедегі № 54 шешіміне қосымша) кедендік әкелу баждарының ставкалары белгіленсін.</w:t>
      </w:r>
    </w:p>
    <w:bookmarkStart w:name="z3" w:id="0"/>
    <w:p>
      <w:pPr>
        <w:spacing w:after="0"/>
        <w:ind w:left="0"/>
        <w:jc w:val="both"/>
      </w:pPr>
      <w:r>
        <w:rPr>
          <w:rFonts w:ascii="Times New Roman"/>
          <w:b w:val="false"/>
          <w:i w:val="false"/>
          <w:color w:val="000000"/>
          <w:sz w:val="28"/>
        </w:rPr>
        <w:t>
      2. Еуразиялық экономикалық одақтың Бірыңғай кедендік тарифіне (Еуразиялық экономикалық комиссия Кеңесінің 2012 жылғы  16 шілдедегі № 54 шешіміне қосымша) ескертпе мынадай мазмұндағы 64С – 66С ескертпелермен толықтырылсын:</w:t>
      </w:r>
    </w:p>
    <w:bookmarkEnd w:id="0"/>
    <w:p>
      <w:pPr>
        <w:spacing w:after="0"/>
        <w:ind w:left="0"/>
        <w:jc w:val="both"/>
      </w:pPr>
      <w:r>
        <w:rPr>
          <w:rFonts w:ascii="Times New Roman"/>
          <w:b w:val="false"/>
          <w:i w:val="false"/>
          <w:color w:val="000000"/>
          <w:sz w:val="28"/>
        </w:rPr>
        <w:t>
      "</w:t>
      </w:r>
      <w:r>
        <w:rPr>
          <w:rFonts w:ascii="Times New Roman"/>
          <w:b w:val="false"/>
          <w:i w:val="false"/>
          <w:color w:val="000000"/>
          <w:vertAlign w:val="superscript"/>
        </w:rPr>
        <w:t>64С)</w:t>
      </w:r>
      <w:r>
        <w:rPr>
          <w:rFonts w:ascii="Times New Roman"/>
          <w:b w:val="false"/>
          <w:i w:val="false"/>
          <w:color w:val="000000"/>
          <w:sz w:val="28"/>
        </w:rPr>
        <w:t xml:space="preserve"> Кедендік құннан 0 (нөл) % мөлшеріндегі кедендік әкелу бажының ставкасы Еуразиялық экономикалық комиссия Алқасының 2018 жылғы 24 сәуірдегі № 60 шешімі күшіне енген күннен бастап қоса алғанда 2019 жылғы 31 мамырға дейін қолданылады.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65С)</w:t>
      </w:r>
      <w:r>
        <w:rPr>
          <w:rFonts w:ascii="Times New Roman"/>
          <w:b w:val="false"/>
          <w:i w:val="false"/>
          <w:color w:val="000000"/>
          <w:sz w:val="28"/>
        </w:rPr>
        <w:t xml:space="preserve"> Кедендік құннан 0 (нөл) % мөлшеріндегі кедендік әкелу бажының ставкасы Еуразиялық экономикалық комиссия Алқасының 2018 жылғы 24 сәуірдегі № 60 шешімі күшіне енген күннен бастап қоса алғанда 2020 жылғы 31 мамырға дейін қолданылады.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66С)</w:t>
      </w:r>
      <w:r>
        <w:rPr>
          <w:rFonts w:ascii="Times New Roman"/>
          <w:b w:val="false"/>
          <w:i w:val="false"/>
          <w:color w:val="000000"/>
          <w:sz w:val="28"/>
        </w:rPr>
        <w:t xml:space="preserve"> Кедендік құннан 5 % мөлшеріндегі кедендік әкелу бажының ставкасы Еуразиялық экономикалық комиссия Алқасының 2018 жылғы 24 сәуірдегі № 60 шешімі күшіне енген күннен бастап қоса алғанда 2020 жылғы 31 мамырға дейін қолданылады.".</w:t>
      </w:r>
    </w:p>
    <w:bookmarkStart w:name="z4" w:id="1"/>
    <w:p>
      <w:pPr>
        <w:spacing w:after="0"/>
        <w:ind w:left="0"/>
        <w:jc w:val="both"/>
      </w:pPr>
      <w:r>
        <w:rPr>
          <w:rFonts w:ascii="Times New Roman"/>
          <w:b w:val="false"/>
          <w:i w:val="false"/>
          <w:color w:val="000000"/>
          <w:sz w:val="28"/>
        </w:rPr>
        <w:t>
      3. Еуразиялық экономикалық комиссия Кеңесінің 2014 жылғы 10 желтоқсандағы № 113 шешімімен бекітілген Армения Республикасы өтпелі кезең ішінде Еуразиялық экономикалық одақтың Бірыңғай кедендік тарифінің ставкаларынан өзгешеленетін кедендік әкелу баждарының ставкаларын қолданатын тауарлар мен ставкалар тізбесінде: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 ЕАЭО СЭҚ ТН 9111 20 000 0, 9111 80 000 0, 9111 90 000 0, 9113 20 000 0, 9113 90 000 9 және 9114 90 000 9 кодтары бар позициялары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 ЕАЭО СЭҚ ТН  9114 10 000 0, 9114 30 000 0 және 9114 90 000 1 кодтары бар позициялары мынадай мазмұндағы позициялармен ауыстырылсын: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"9114 10 000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серіппелер, қылшықты серіппелерді қоса алғанда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БКТ ставкасы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9114 30 000 0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циферблаттар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БКТ ставкасы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9114 90 000 1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bl>
    <w:bookmarkStart w:name="z7" w:id="2"/>
    <w:p>
      <w:pPr>
        <w:spacing w:after="0"/>
        <w:ind w:left="0"/>
        <w:jc w:val="both"/>
      </w:pPr>
      <w:r>
        <w:rPr>
          <w:rFonts w:ascii="Times New Roman"/>
          <w:b w:val="false"/>
          <w:i w:val="false"/>
          <w:color w:val="000000"/>
          <w:sz w:val="28"/>
        </w:rPr>
        <w:t>
      в) мынадай мазмұндағы үшінші және төртінші сілтемелермен толықтырылсын:</w:t>
      </w:r>
    </w:p>
    <w:bookmarkEnd w:id="2"/>
    <w:p>
      <w:pPr>
        <w:spacing w:after="0"/>
        <w:ind w:left="0"/>
        <w:jc w:val="both"/>
      </w:pPr>
      <w:r>
        <w:rPr>
          <w:rFonts w:ascii="Times New Roman"/>
          <w:b w:val="false"/>
          <w:i w:val="false"/>
          <w:color w:val="000000"/>
          <w:sz w:val="28"/>
        </w:rPr>
        <w:t>
      "*** 2019 жылғы 1 қаңтардан бастап қоса алғанда 2019 жылғы 31 желтоқсанға дейін Еуразиялық экономикалық одақтың Бірыңғай кедендік тарифінің кедендік әкелу бажының ставкасы қолданылады.</w:t>
      </w:r>
    </w:p>
    <w:p>
      <w:pPr>
        <w:spacing w:after="0"/>
        <w:ind w:left="0"/>
        <w:jc w:val="both"/>
      </w:pPr>
      <w:r>
        <w:rPr>
          <w:rFonts w:ascii="Times New Roman"/>
          <w:b w:val="false"/>
          <w:i w:val="false"/>
          <w:color w:val="000000"/>
          <w:sz w:val="28"/>
        </w:rPr>
        <w:t>
      **** Еуразиялық экономикалық комиссия Алқасының 2018 жылғы 24 сәуірдегі № 60 шешімі күшіне енген күннен бастап қоса алғанда 2019 жылғы 31 мамырға дейін Еуразиялық экономикалық одақтың Бірыңғай кедендік тарифінің кедендік әкелу бажының ставкасы қолданылады.".</w:t>
      </w:r>
    </w:p>
    <w:bookmarkStart w:name="z8" w:id="3"/>
    <w:p>
      <w:pPr>
        <w:spacing w:after="0"/>
        <w:ind w:left="0"/>
        <w:jc w:val="both"/>
      </w:pPr>
      <w:r>
        <w:rPr>
          <w:rFonts w:ascii="Times New Roman"/>
          <w:b w:val="false"/>
          <w:i w:val="false"/>
          <w:color w:val="000000"/>
          <w:sz w:val="28"/>
        </w:rPr>
        <w:t>
      4. Осы Шешім ресми жарияланған күнінен бастап күнтізбелік 30 күн өткен соң күшіне енеді.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24 сәуірдегі</w:t>
            </w:r>
            <w:r>
              <w:br/>
            </w:r>
            <w:r>
              <w:rPr>
                <w:rFonts w:ascii="Times New Roman"/>
                <w:b w:val="false"/>
                <w:i w:val="false"/>
                <w:color w:val="000000"/>
                <w:sz w:val="20"/>
              </w:rPr>
              <w:t>№ 60 шешіміне</w:t>
            </w:r>
            <w:r>
              <w:br/>
            </w:r>
            <w:r>
              <w:rPr>
                <w:rFonts w:ascii="Times New Roman"/>
                <w:b w:val="false"/>
                <w:i w:val="false"/>
                <w:color w:val="000000"/>
                <w:sz w:val="20"/>
              </w:rPr>
              <w:t>ҚОСЫМША</w:t>
            </w:r>
          </w:p>
        </w:tc>
      </w:tr>
    </w:tbl>
    <w:bookmarkStart w:name="z10" w:id="4"/>
    <w:p>
      <w:pPr>
        <w:spacing w:after="0"/>
        <w:ind w:left="0"/>
        <w:jc w:val="left"/>
      </w:pPr>
      <w:r>
        <w:rPr>
          <w:rFonts w:ascii="Times New Roman"/>
          <w:b/>
          <w:i w:val="false"/>
          <w:color w:val="000000"/>
        </w:rPr>
        <w:t xml:space="preserve"> Еуразиялық экономикалық одақтың Бірыңғай кедендік тарифінің кедендік әкелу баждарының</w:t>
      </w:r>
      <w:r>
        <w:br/>
      </w:r>
      <w:r>
        <w:rPr>
          <w:rFonts w:ascii="Times New Roman"/>
          <w:b/>
          <w:i w:val="false"/>
          <w:color w:val="000000"/>
        </w:rPr>
        <w:t>СТАВКАЛАРЫ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СЭҚ ТН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Позицияның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Кедендік әкелу бажының ставкасы (кедендік құннан пайызбен не евромен, не АҚШ долларымен)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бағалы емес металдан жасалған корпустар, соның ішінде гальваникалық тәсілмен алтын жалатылған немесе күміс жалатылған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rPr>
                <w:rFonts w:ascii="Times New Roman"/>
                <w:b w:val="false"/>
                <w:i w:val="false"/>
                <w:color w:val="000000"/>
                <w:vertAlign w:val="superscript"/>
              </w:rPr>
              <w:t>64С)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9111 80 000 0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 да корпустар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rPr>
                <w:rFonts w:ascii="Times New Roman"/>
                <w:b w:val="false"/>
                <w:i w:val="false"/>
                <w:color w:val="000000"/>
                <w:vertAlign w:val="superscript"/>
              </w:rPr>
              <w:t>65С)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rPr>
                <w:rFonts w:ascii="Times New Roman"/>
                <w:b w:val="false"/>
                <w:i w:val="false"/>
                <w:color w:val="000000"/>
                <w:vertAlign w:val="superscript"/>
              </w:rPr>
              <w:t>65С)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бағалы емес металдан жасалған, соның ішінде гальваникалық тәсілмен алтын жалатылған немесе күміс жалатылған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r>
              <w:rPr>
                <w:rFonts w:ascii="Times New Roman"/>
                <w:b w:val="false"/>
                <w:i w:val="false"/>
                <w:color w:val="000000"/>
                <w:vertAlign w:val="superscript"/>
              </w:rPr>
              <w:t>66С)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9113 90 000 9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r>
              <w:rPr>
                <w:rFonts w:ascii="Times New Roman"/>
                <w:b w:val="false"/>
                <w:i w:val="false"/>
                <w:color w:val="000000"/>
                <w:vertAlign w:val="superscript"/>
              </w:rPr>
              <w:t>66С)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серіппелер, қылшықты серіппелерді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66С)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циферблаттар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64С)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9114 40 000 0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платиналар мен белдіктер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66С)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9114 90 000 1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66С)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9114 90 000 9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65С)</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