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8213c" w14:textId="e6821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заттардың халықаралық патенттелмеген атауларының анықтамалығы туралы</w:t>
      </w:r>
    </w:p>
    <w:p>
      <w:pPr>
        <w:spacing w:after="0"/>
        <w:ind w:left="0"/>
        <w:jc w:val="both"/>
      </w:pPr>
      <w:r>
        <w:rPr>
          <w:rFonts w:ascii="Times New Roman"/>
          <w:b w:val="false"/>
          <w:i w:val="false"/>
          <w:color w:val="000000"/>
          <w:sz w:val="28"/>
        </w:rPr>
        <w:t>Еуразиялық экономикалық комиссия Алқасының 2018 жылғы 10 мамырдағы № 71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30-бабына</w:t>
      </w: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және Еуразиялық экономикалық комиссия Алқасының 2015 жылғы 17 қарашадағы № 155 шешімімен бекітілген Еуразиялық экономикалық одақтың бірыңғай нормативтік-анықтамалық ақпарат жүйесі туралы ережені басшылыққа ала отырып, Еуразиялық экономикалық комиссия Алқасы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Дәрілік заттардың халықаралық патенттелмеген атаулары анықтамалығының </w:t>
      </w:r>
      <w:r>
        <w:rPr>
          <w:rFonts w:ascii="Times New Roman"/>
          <w:b w:val="false"/>
          <w:i w:val="false"/>
          <w:color w:val="000000"/>
          <w:sz w:val="28"/>
        </w:rPr>
        <w:t>паспорты</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Дәрілік заттардың халықаралық патенттелмеген атауларының анықтамалығы (бұдан әрі – анықтамалық) осы Шешіммен бекітілген паспортқа сәйкес қолданылсын.</w:t>
      </w:r>
    </w:p>
    <w:bookmarkEnd w:id="1"/>
    <w:bookmarkStart w:name="z4" w:id="2"/>
    <w:p>
      <w:pPr>
        <w:spacing w:after="0"/>
        <w:ind w:left="0"/>
        <w:jc w:val="both"/>
      </w:pPr>
      <w:r>
        <w:rPr>
          <w:rFonts w:ascii="Times New Roman"/>
          <w:b w:val="false"/>
          <w:i w:val="false"/>
          <w:color w:val="000000"/>
          <w:sz w:val="28"/>
        </w:rPr>
        <w:t>
      3. Анықтамалық Еуразиялық экономикалық одақтың бірыңғай нормативтік-анықтамалық ақпарат жүйесі ресурстарының құрамына енгізілсін.</w:t>
      </w:r>
    </w:p>
    <w:bookmarkEnd w:id="2"/>
    <w:bookmarkStart w:name="z5" w:id="3"/>
    <w:p>
      <w:pPr>
        <w:spacing w:after="0"/>
        <w:ind w:left="0"/>
        <w:jc w:val="both"/>
      </w:pPr>
      <w:r>
        <w:rPr>
          <w:rFonts w:ascii="Times New Roman"/>
          <w:b w:val="false"/>
          <w:i w:val="false"/>
          <w:color w:val="000000"/>
          <w:sz w:val="28"/>
        </w:rPr>
        <w:t>
      4. Мынадай:</w:t>
      </w:r>
    </w:p>
    <w:bookmarkEnd w:id="3"/>
    <w:p>
      <w:pPr>
        <w:spacing w:after="0"/>
        <w:ind w:left="0"/>
        <w:jc w:val="both"/>
      </w:pPr>
      <w:r>
        <w:rPr>
          <w:rFonts w:ascii="Times New Roman"/>
          <w:b w:val="false"/>
          <w:i w:val="false"/>
          <w:color w:val="000000"/>
          <w:sz w:val="28"/>
        </w:rPr>
        <w:t>
      анықтамалық осы Шешім күшіне енген күннен бастап қолданылады;</w:t>
      </w:r>
    </w:p>
    <w:p>
      <w:pPr>
        <w:spacing w:after="0"/>
        <w:ind w:left="0"/>
        <w:jc w:val="both"/>
      </w:pPr>
      <w:r>
        <w:rPr>
          <w:rFonts w:ascii="Times New Roman"/>
          <w:b w:val="false"/>
          <w:i w:val="false"/>
          <w:color w:val="000000"/>
          <w:sz w:val="28"/>
        </w:rPr>
        <w:t>
      анықтамалықтың кодтық белгіленімдерін пайдалану Еуразиялық экономикалық одақ шеңберінде дәрілік заттардың айналысы саласындағы жалпы процестерді іске асыру кезінде міндетті болып табылады деп белгіленсін.</w:t>
      </w:r>
    </w:p>
    <w:bookmarkStart w:name="z6" w:id="4"/>
    <w:p>
      <w:pPr>
        <w:spacing w:after="0"/>
        <w:ind w:left="0"/>
        <w:jc w:val="both"/>
      </w:pPr>
      <w:r>
        <w:rPr>
          <w:rFonts w:ascii="Times New Roman"/>
          <w:b w:val="false"/>
          <w:i w:val="false"/>
          <w:color w:val="000000"/>
          <w:sz w:val="28"/>
        </w:rPr>
        <w:t>
      5. Осы Шешім ресми жарияланған күнінен бастап күнтізбелік 30 күн өткен соң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10 мамырдағы</w:t>
            </w:r>
            <w:r>
              <w:br/>
            </w:r>
            <w:r>
              <w:rPr>
                <w:rFonts w:ascii="Times New Roman"/>
                <w:b w:val="false"/>
                <w:i w:val="false"/>
                <w:color w:val="000000"/>
                <w:sz w:val="20"/>
              </w:rPr>
              <w:t>№ 71 шешімімен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Дәрілік заттардың халықаралық патенттелмеген атаулары анықтамалығының</w:t>
      </w:r>
      <w:r>
        <w:br/>
      </w:r>
      <w:r>
        <w:rPr>
          <w:rFonts w:ascii="Times New Roman"/>
          <w:b/>
          <w:i w:val="false"/>
          <w:color w:val="000000"/>
        </w:rPr>
        <w:t>ПАСПОРТЫ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p>
          <w:p>
            <w:pPr>
              <w:spacing w:after="20"/>
              <w:ind w:left="20"/>
              <w:jc w:val="both"/>
            </w:pPr>
            <w:r>
              <w:rPr>
                <w:rFonts w:ascii="Times New Roman"/>
                <w:b/>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анықтамалық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халықаралық патенттелмеген атауларының анықтамалығы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ЕC 016 - 2018 (ред.1)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қабылдау (бекіту)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2018 жылғы 10 мамырдағы № 71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(сыныптауыш) қолданысқа енгізілетін (бекітілген)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2018 жылғы 10 мамырдағы № 71 шешімі күшіне енген күннен бастап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қолданылуын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қолданылуы аяқталатын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 Ресей Федерациясының Денсаулық сақтау министрлігі. Уәкілетті ұйым: Ресей Денсаулықминінің "Медициналық қолдануға арналған дәрілік заттарды сараптау ұлттық орталығы" ФМБМ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дәрілік препараттардың құрамына кіретін фармацевтикалық субстанциялардың бүкіл әлемде қолданылатын, қоғамдық меншік болап табылатын бірегей атауы бойынша, оның ішінде дәрілік препараттарды таңбалау, дәрілік препараттардың тіркеу дерекнамасы мен тіркеу куәліктерін қалыптастыру кезінде, оның айналысын бақылау және оны қолданудың қауіпсіздігін мониторингтеу кезінде сәйкестендіру үшін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Аннотациясы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айналысы субъектілерінің Еуразиялық экономикалық одаққа мүше мемлекеттердің мемлекеттік органдарына ұсынатын, оның ішінде электрондық түрде ұсынатын құжаттарды қалыптастыру кезінде, сондай-ақ Еуразиялық экономикалық одақ шеңберінде жалпы процестерді іске асыру кезінде ақпараттық өзара іс-қимылды қамтамасыз ету үшін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генериялық атауы, дәрілік зат, фармацевтикалық субстанция, анықтамалық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органдарының өкілеттіктері іске асырылатын сала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(мемлекетаралық, өңірлік) сыныптауышты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анықтамалық халықаралық (мемлекетаралық, өңірлік) сыныптауыштармен және (немесе) стандарттармен: Дүниежүзілік денсаулық сақтау ұйымы ұсынған дәрілік заттардың халықаралық патенттелмеген атауларының тізбесі (International Nonproprietary Names for Pharmaceutical Substances (INN)) үндестірілген.</w:t>
            </w:r>
          </w:p>
          <w:p>
            <w:pPr>
              <w:spacing w:after="20"/>
              <w:ind w:left="20"/>
              <w:jc w:val="both"/>
            </w:pPr>
            <w:r>
              <w:rPr>
                <w:rFonts w:ascii="Times New Roman"/>
                <w:b w:val="false"/>
                <w:i w:val="false"/>
                <w:color w:val="000000"/>
                <w:sz w:val="20"/>
              </w:rPr>
              <w:t>
Үндестіру әдісі:</w:t>
            </w:r>
          </w:p>
          <w:p>
            <w:pPr>
              <w:spacing w:after="20"/>
              <w:ind w:left="20"/>
              <w:jc w:val="both"/>
            </w:pPr>
            <w:r>
              <w:rPr>
                <w:rFonts w:ascii="Times New Roman"/>
                <w:b w:val="false"/>
                <w:i w:val="false"/>
                <w:color w:val="000000"/>
                <w:sz w:val="20"/>
              </w:rPr>
              <w:t>
1 – сенім білдірілген дереккөзді тікелей пайдалану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мемлекеттердің мемлекеттік анықтамалықтарының (сыныптауыштарының) бар-жоғы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Еуразиялық экономикалық одаққа мүше мемлекеттерде анықтамалықтың аналогтары жоқ</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Жүйелендіру (сыныптау)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жүйелеудің реттік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электрондық түрде № 1 қосымшаға сәйкес тәртіппен жүргізіледі.</w:t>
            </w:r>
          </w:p>
          <w:p>
            <w:pPr>
              <w:spacing w:after="20"/>
              <w:ind w:left="20"/>
              <w:jc w:val="both"/>
            </w:pPr>
            <w:r>
              <w:rPr>
                <w:rFonts w:ascii="Times New Roman"/>
                <w:b w:val="false"/>
                <w:i w:val="false"/>
                <w:color w:val="000000"/>
                <w:sz w:val="20"/>
              </w:rPr>
              <w:t>
Анықтамалықтың мәндерін толықтыруды, өзгертуді немесе алып тастауды оператор Дүниежүзілік денсаулық сақтау ұйымы ұсынған дәрілік заттардың халықаралық патенттелмеген атауларының кезекті тізбесінің (International Nonproprietary Names for Pharmaceutical Substances (INN)) жариялануына қарай орындайды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құрылымы мен деректемелік құрамы (сыныптауыш жолдарының құрамы, олардың мәндерінің салалары және қалыптастыру қағидалары) № 2 қосымшаға сәйкес сипаттамаға сай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сыныптауыштан мәліметтер ашық қол жеткізілетін ақпаратқа жатады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денсаулық сақтау ұйымы ұсынған дәрілік заттардың халықаралық патенттелмеген атауларының тізімдерін жариялаудың белгіленген кезеңділігіне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Анықтамалықтан (сыныптауыштан) егжей-тегжейлі мәліметтерге сілтеме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сыныптауыштан егжей-тегжейлі мәліметтер Еуразиялық экономикалық одақтың ақпараттық порталында келтіріледі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Анықтамалықтан (сыныптауыштан) мәліметтерді ұсыну тәсілі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ақпараттық порталында жариялау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халықаралық</w:t>
            </w:r>
            <w:r>
              <w:br/>
            </w:r>
            <w:r>
              <w:rPr>
                <w:rFonts w:ascii="Times New Roman"/>
                <w:b w:val="false"/>
                <w:i w:val="false"/>
                <w:color w:val="000000"/>
                <w:sz w:val="20"/>
              </w:rPr>
              <w:t xml:space="preserve">патенттелмеген атаулары </w:t>
            </w:r>
            <w:r>
              <w:br/>
            </w:r>
            <w:r>
              <w:rPr>
                <w:rFonts w:ascii="Times New Roman"/>
                <w:b w:val="false"/>
                <w:i w:val="false"/>
                <w:color w:val="000000"/>
                <w:sz w:val="20"/>
              </w:rPr>
              <w:t>анықтамалығының паспортына</w:t>
            </w:r>
            <w:r>
              <w:br/>
            </w:r>
            <w:r>
              <w:rPr>
                <w:rFonts w:ascii="Times New Roman"/>
                <w:b w:val="false"/>
                <w:i w:val="false"/>
                <w:color w:val="000000"/>
                <w:sz w:val="20"/>
              </w:rPr>
              <w:t xml:space="preserve">№ 1 ҚОСЫМША </w:t>
            </w:r>
          </w:p>
        </w:tc>
      </w:tr>
    </w:tbl>
    <w:bookmarkStart w:name="z10" w:id="5"/>
    <w:p>
      <w:pPr>
        <w:spacing w:after="0"/>
        <w:ind w:left="0"/>
        <w:jc w:val="left"/>
      </w:pPr>
      <w:r>
        <w:rPr>
          <w:rFonts w:ascii="Times New Roman"/>
          <w:b/>
          <w:i w:val="false"/>
          <w:color w:val="000000"/>
        </w:rPr>
        <w:t xml:space="preserve"> Дәрілік заттардың халықаралық патенттелмеген атауларының анықтамалығын жүргізу</w:t>
      </w:r>
      <w:r>
        <w:br/>
      </w:r>
      <w:r>
        <w:rPr>
          <w:rFonts w:ascii="Times New Roman"/>
          <w:b/>
          <w:i w:val="false"/>
          <w:color w:val="000000"/>
        </w:rPr>
        <w:t xml:space="preserve">ТӘРТІБІ </w:t>
      </w:r>
    </w:p>
    <w:bookmarkEnd w:id="5"/>
    <w:bookmarkStart w:name="z11" w:id="6"/>
    <w:p>
      <w:pPr>
        <w:spacing w:after="0"/>
        <w:ind w:left="0"/>
        <w:jc w:val="left"/>
      </w:pPr>
      <w:r>
        <w:rPr>
          <w:rFonts w:ascii="Times New Roman"/>
          <w:b/>
          <w:i w:val="false"/>
          <w:color w:val="000000"/>
        </w:rPr>
        <w:t xml:space="preserve"> I. Жалпы ережелер</w:t>
      </w:r>
    </w:p>
    <w:bookmarkEnd w:id="6"/>
    <w:bookmarkStart w:name="z12" w:id="7"/>
    <w:p>
      <w:pPr>
        <w:spacing w:after="0"/>
        <w:ind w:left="0"/>
        <w:jc w:val="both"/>
      </w:pPr>
      <w:r>
        <w:rPr>
          <w:rFonts w:ascii="Times New Roman"/>
          <w:b w:val="false"/>
          <w:i w:val="false"/>
          <w:color w:val="000000"/>
          <w:sz w:val="28"/>
        </w:rPr>
        <w:t>
      1. Осы Тәртіп Еуразиялық экономикалық одақтың (бұдан әрі – Одақ) құқығына кіретін мынадай актілерге сәйкес әзірленді:</w:t>
      </w:r>
    </w:p>
    <w:bookmarkEnd w:id="7"/>
    <w:bookmarkStart w:name="z13" w:id="8"/>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нормативтік-анықтамалық ақпаратының бірыңғай жүйесі туралы" 2015 жылғы 17 қарашадағы № 155 шешімі;</w:t>
      </w:r>
    </w:p>
    <w:bookmarkEnd w:id="8"/>
    <w:bookmarkStart w:name="z14" w:id="9"/>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тіркелген дәрілік заттарының бірыңғай тізбесін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2016 жылғы 25 қазандағы № 122 шешімі;</w:t>
      </w:r>
    </w:p>
    <w:bookmarkEnd w:id="9"/>
    <w:bookmarkStart w:name="z15" w:id="10"/>
    <w:p>
      <w:pPr>
        <w:spacing w:after="0"/>
        <w:ind w:left="0"/>
        <w:jc w:val="both"/>
      </w:pPr>
      <w:r>
        <w:rPr>
          <w:rFonts w:ascii="Times New Roman"/>
          <w:b w:val="false"/>
          <w:i w:val="false"/>
          <w:color w:val="000000"/>
          <w:sz w:val="28"/>
        </w:rPr>
        <w:t>
      Еуразиялық экономикалық комиссия Кеңесінің "Медициналық қолдануға арналған дәрілік заттарды тіркеу және сараптау қағидалары туралы" 2016 жылғы 3 қарашадағы № 78 шешімі;</w:t>
      </w:r>
    </w:p>
    <w:bookmarkEnd w:id="10"/>
    <w:bookmarkStart w:name="z16" w:id="11"/>
    <w:p>
      <w:pPr>
        <w:spacing w:after="0"/>
        <w:ind w:left="0"/>
        <w:jc w:val="both"/>
      </w:pPr>
      <w:r>
        <w:rPr>
          <w:rFonts w:ascii="Times New Roman"/>
          <w:b w:val="false"/>
          <w:i w:val="false"/>
          <w:color w:val="000000"/>
          <w:sz w:val="28"/>
        </w:rPr>
        <w:t>
      Еуразиялық экономикалық комиссия Алқасының "Медициналық қолдануға арналған дәрілік препараттарды тіркеуді және сараптама жасауды жүзеге асыру кезінде ұсынылатын өтініштердің және құжаттардың электрондық түріне қойылатын талаптар туралы" 2017 жылғы 30 маусымдағы № 79 шешімі.</w:t>
      </w:r>
    </w:p>
    <w:bookmarkEnd w:id="11"/>
    <w:bookmarkStart w:name="z17" w:id="12"/>
    <w:p>
      <w:pPr>
        <w:spacing w:after="0"/>
        <w:ind w:left="0"/>
        <w:jc w:val="left"/>
      </w:pPr>
      <w:r>
        <w:rPr>
          <w:rFonts w:ascii="Times New Roman"/>
          <w:b/>
          <w:i w:val="false"/>
          <w:color w:val="000000"/>
        </w:rPr>
        <w:t xml:space="preserve"> II. Қолданылу саласы</w:t>
      </w:r>
    </w:p>
    <w:bookmarkEnd w:id="12"/>
    <w:bookmarkStart w:name="z18" w:id="13"/>
    <w:p>
      <w:pPr>
        <w:spacing w:after="0"/>
        <w:ind w:left="0"/>
        <w:jc w:val="both"/>
      </w:pPr>
      <w:r>
        <w:rPr>
          <w:rFonts w:ascii="Times New Roman"/>
          <w:b w:val="false"/>
          <w:i w:val="false"/>
          <w:color w:val="000000"/>
          <w:sz w:val="28"/>
        </w:rPr>
        <w:t>
      2. Осы Тәртіп дәрілік заттардың халықаралық патенттелмеген атауларының анықтамалығын (бұдан әрі – анықтамалық) жүргізу рәсімдерін айқындайды.</w:t>
      </w:r>
    </w:p>
    <w:bookmarkEnd w:id="13"/>
    <w:bookmarkStart w:name="z19" w:id="14"/>
    <w:p>
      <w:pPr>
        <w:spacing w:after="0"/>
        <w:ind w:left="0"/>
        <w:jc w:val="both"/>
      </w:pPr>
      <w:r>
        <w:rPr>
          <w:rFonts w:ascii="Times New Roman"/>
          <w:b w:val="false"/>
          <w:i w:val="false"/>
          <w:color w:val="000000"/>
          <w:sz w:val="28"/>
        </w:rPr>
        <w:t xml:space="preserve">
      3. Осы Тәртіп анықтамалықтың жекелеген позицияларына өзгерістер енгізу кезінде қолданылады. </w:t>
      </w:r>
    </w:p>
    <w:bookmarkEnd w:id="14"/>
    <w:bookmarkStart w:name="z20" w:id="15"/>
    <w:p>
      <w:pPr>
        <w:spacing w:after="0"/>
        <w:ind w:left="0"/>
        <w:jc w:val="left"/>
      </w:pPr>
      <w:r>
        <w:rPr>
          <w:rFonts w:ascii="Times New Roman"/>
          <w:b/>
          <w:i w:val="false"/>
          <w:color w:val="000000"/>
        </w:rPr>
        <w:t xml:space="preserve"> III. Негізгі ұғымдар</w:t>
      </w:r>
    </w:p>
    <w:bookmarkEnd w:id="15"/>
    <w:bookmarkStart w:name="z21" w:id="16"/>
    <w:p>
      <w:pPr>
        <w:spacing w:after="0"/>
        <w:ind w:left="0"/>
        <w:jc w:val="both"/>
      </w:pPr>
      <w:r>
        <w:rPr>
          <w:rFonts w:ascii="Times New Roman"/>
          <w:b w:val="false"/>
          <w:i w:val="false"/>
          <w:color w:val="000000"/>
          <w:sz w:val="28"/>
        </w:rPr>
        <w:t>
      4. Осы Тәртіптің мақсаттары үшін халықаралық патенттелмеген атау деп Дүниежүзілік денсаулық сақтау ұйымы ұсынатын белсенді фармацевтикалық субстанцияның қоғамдық меншік болып табылатын бірегей атауы түсініледі.</w:t>
      </w:r>
    </w:p>
    <w:bookmarkEnd w:id="16"/>
    <w:bookmarkStart w:name="z22" w:id="17"/>
    <w:p>
      <w:pPr>
        <w:spacing w:after="0"/>
        <w:ind w:left="0"/>
        <w:jc w:val="both"/>
      </w:pPr>
      <w:r>
        <w:rPr>
          <w:rFonts w:ascii="Times New Roman"/>
          <w:b w:val="false"/>
          <w:i w:val="false"/>
          <w:color w:val="000000"/>
          <w:sz w:val="28"/>
        </w:rPr>
        <w:t>
      Осы Тәртіпте пайдаланылатын өзге ұғымдар Еуразиялық экономикалық комиссияның дәрілік заттардың айналысы саласындағы актілерінде, сондай-ақ Еуразиялық экономикалық комиссияның Одақтың интеграцияланған ақпараттық жүйесін құру және дамыту мәселелері жөніндегі актілерінде айқындалған мәндерде қолданылады.</w:t>
      </w:r>
    </w:p>
    <w:bookmarkEnd w:id="17"/>
    <w:bookmarkStart w:name="z23" w:id="18"/>
    <w:p>
      <w:pPr>
        <w:spacing w:after="0"/>
        <w:ind w:left="0"/>
        <w:jc w:val="left"/>
      </w:pPr>
      <w:r>
        <w:rPr>
          <w:rFonts w:ascii="Times New Roman"/>
          <w:b/>
          <w:i w:val="false"/>
          <w:color w:val="000000"/>
        </w:rPr>
        <w:t xml:space="preserve"> IV. Анықтамалықты жүргізу қағидаттары </w:t>
      </w:r>
    </w:p>
    <w:bookmarkEnd w:id="18"/>
    <w:bookmarkStart w:name="z24" w:id="19"/>
    <w:p>
      <w:pPr>
        <w:spacing w:after="0"/>
        <w:ind w:left="0"/>
        <w:jc w:val="both"/>
      </w:pPr>
      <w:r>
        <w:rPr>
          <w:rFonts w:ascii="Times New Roman"/>
          <w:b w:val="false"/>
          <w:i w:val="false"/>
          <w:color w:val="000000"/>
          <w:sz w:val="28"/>
        </w:rPr>
        <w:t>
      5. Анықтамалық Дүниежүзілік денсаулық сақтау ұйымы ұсынған халықаралық патенттелмеген атаулар тізіміне енгізілген мәліметтер негізінде қалыптастырылады.</w:t>
      </w:r>
    </w:p>
    <w:bookmarkEnd w:id="19"/>
    <w:bookmarkStart w:name="z25" w:id="20"/>
    <w:p>
      <w:pPr>
        <w:spacing w:after="0"/>
        <w:ind w:left="0"/>
        <w:jc w:val="both"/>
      </w:pPr>
      <w:r>
        <w:rPr>
          <w:rFonts w:ascii="Times New Roman"/>
          <w:b w:val="false"/>
          <w:i w:val="false"/>
          <w:color w:val="000000"/>
          <w:sz w:val="28"/>
        </w:rPr>
        <w:t>
      6. Анықтамалық операторының әкімшімен өзара іс-қимылы олардың арасындағы шартқа (бұдан әрі – шарт) сәйкес жүзеге асырылады.</w:t>
      </w:r>
    </w:p>
    <w:bookmarkEnd w:id="20"/>
    <w:bookmarkStart w:name="z26" w:id="21"/>
    <w:p>
      <w:pPr>
        <w:spacing w:after="0"/>
        <w:ind w:left="0"/>
        <w:jc w:val="both"/>
      </w:pPr>
      <w:r>
        <w:rPr>
          <w:rFonts w:ascii="Times New Roman"/>
          <w:b w:val="false"/>
          <w:i w:val="false"/>
          <w:color w:val="000000"/>
          <w:sz w:val="28"/>
        </w:rPr>
        <w:t>
      7. Анықтамалық операторы мен әкімшінің жауаптылығы Одақ құқығына енгізілетін актілерде, сондай-ақ шартта айқындалады.</w:t>
      </w:r>
    </w:p>
    <w:bookmarkEnd w:id="21"/>
    <w:bookmarkStart w:name="z27" w:id="22"/>
    <w:p>
      <w:pPr>
        <w:spacing w:after="0"/>
        <w:ind w:left="0"/>
        <w:jc w:val="both"/>
      </w:pPr>
      <w:r>
        <w:rPr>
          <w:rFonts w:ascii="Times New Roman"/>
          <w:b w:val="false"/>
          <w:i w:val="false"/>
          <w:color w:val="000000"/>
          <w:sz w:val="28"/>
        </w:rPr>
        <w:t>
      8. Одақтың ақпараттық порталында жариялау үшін анықтамалықтан мәліметтерді анықтамалықтың операторы әкімшіге шарт негізінде дәрілік заттардың халықаралық патенттелмеген атаулары анықтамалығының құрылымы мен деректемелік құрамының сипаттамасына (Еуразиялық экономикалық комиссия Алқасының 2018 жылғы 10 мамырдағы № 71 шешімімен бекітілген Дәрілік заттар халықаралық патенттелмеген атаулары анықтамалығының паспортына № 2 қосымша) сәйкес XML-құжат түрінде береді.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Анықтамалықты пайдаланушыларды, сондай-ақ Одаққа мүше мемлекеттердің уәкілетті органдарын (ұйымдарын) анықтамалыққа енгізілген өзгерістер туралы хабардар ету осындай өзгерістердің жариялану фактісі бойынша Одақтың ақпараттық порталының құралдары пайдаланыла отырып жүзеге асырылады.</w:t>
      </w:r>
    </w:p>
    <w:bookmarkStart w:name="z29" w:id="23"/>
    <w:p>
      <w:pPr>
        <w:spacing w:after="0"/>
        <w:ind w:left="0"/>
        <w:jc w:val="both"/>
      </w:pPr>
      <w:r>
        <w:rPr>
          <w:rFonts w:ascii="Times New Roman"/>
          <w:b w:val="false"/>
          <w:i w:val="false"/>
          <w:color w:val="000000"/>
          <w:sz w:val="28"/>
        </w:rPr>
        <w:t>
      10. Еуразиялық экономикалық комиссия Кеңесінің 2016 жылғы 3 қарашадағы № 78 шешімімен бекітілген Медициналық қолдануға арналған дәрілік заттарды тіркеу және сараптау қағидаларында көзделген рәсімдерді орындау туралы өтініш толтырылған кезде анықтамалықта қажетті позиция болмаған жағдайда, дәрілік заттардың жалпыға бірдей қабылданған, топтастырылған, химиялық атауларының анықтамалығы пайдаланылуы мүмкін. Көрсетілген анықтамалықтарда мәліметтер болмаған кезде өтініш беруші қажетті жаңа позициядағы сипаттаманы еркін нысанда ұсынуға тиіс.</w:t>
      </w:r>
    </w:p>
    <w:bookmarkEnd w:id="23"/>
    <w:bookmarkStart w:name="z30" w:id="24"/>
    <w:p>
      <w:pPr>
        <w:spacing w:after="0"/>
        <w:ind w:left="0"/>
        <w:jc w:val="both"/>
      </w:pPr>
      <w:r>
        <w:rPr>
          <w:rFonts w:ascii="Times New Roman"/>
          <w:b w:val="false"/>
          <w:i w:val="false"/>
          <w:color w:val="000000"/>
          <w:sz w:val="28"/>
        </w:rPr>
        <w:t>
      11. Одаққа мүше мемлекеттердің уәкілетті органдары (ұйымдары) болып табылмайтын тұлғалардың тікелей анықтамалық операторына позицияларды қосу немесе оларға өзгерістер енгізу мәселесі бойынша өтініш білдіруіне жол берілмейді. Дәрілік затқа ұсынылған жаңа халықаралық атау беруді өтініш берушінің бастамасы бойынша Дүниежүзілік денсаулық сақтау ұйымы осы ұйым айқындайтын регламентке сәйкес жүзеге асырады.</w:t>
      </w:r>
    </w:p>
    <w:bookmarkEnd w:id="24"/>
    <w:bookmarkStart w:name="z31" w:id="25"/>
    <w:p>
      <w:pPr>
        <w:spacing w:after="0"/>
        <w:ind w:left="0"/>
        <w:jc w:val="left"/>
      </w:pPr>
      <w:r>
        <w:rPr>
          <w:rFonts w:ascii="Times New Roman"/>
          <w:b/>
          <w:i w:val="false"/>
          <w:color w:val="000000"/>
        </w:rPr>
        <w:t xml:space="preserve"> V. Анықтамалықты жүргізу және қолдану үшін қажетті іс-шаралардың сипаттамасы</w:t>
      </w:r>
    </w:p>
    <w:bookmarkEnd w:id="25"/>
    <w:bookmarkStart w:name="z32" w:id="26"/>
    <w:p>
      <w:pPr>
        <w:spacing w:after="0"/>
        <w:ind w:left="0"/>
        <w:jc w:val="both"/>
      </w:pPr>
      <w:r>
        <w:rPr>
          <w:rFonts w:ascii="Times New Roman"/>
          <w:b w:val="false"/>
          <w:i w:val="false"/>
          <w:color w:val="000000"/>
          <w:sz w:val="28"/>
        </w:rPr>
        <w:t>
      12. Анықтамалықты жүргізу және қолдану мақсатында мынадай іс-шаралар орындалады:</w:t>
      </w:r>
    </w:p>
    <w:bookmarkEnd w:id="26"/>
    <w:p>
      <w:pPr>
        <w:spacing w:after="0"/>
        <w:ind w:left="0"/>
        <w:jc w:val="both"/>
      </w:pPr>
      <w:r>
        <w:rPr>
          <w:rFonts w:ascii="Times New Roman"/>
          <w:b w:val="false"/>
          <w:i w:val="false"/>
          <w:color w:val="000000"/>
          <w:sz w:val="28"/>
        </w:rPr>
        <w:t>
      анықтамалықты бастапқы толтыру;</w:t>
      </w:r>
    </w:p>
    <w:p>
      <w:pPr>
        <w:spacing w:after="0"/>
        <w:ind w:left="0"/>
        <w:jc w:val="both"/>
      </w:pPr>
      <w:r>
        <w:rPr>
          <w:rFonts w:ascii="Times New Roman"/>
          <w:b w:val="false"/>
          <w:i w:val="false"/>
          <w:color w:val="000000"/>
          <w:sz w:val="28"/>
        </w:rPr>
        <w:t>
      анықтамалықтан мәліметтерді мезгіл-мезгіл жаңарту;</w:t>
      </w:r>
    </w:p>
    <w:p>
      <w:pPr>
        <w:spacing w:after="0"/>
        <w:ind w:left="0"/>
        <w:jc w:val="both"/>
      </w:pPr>
      <w:r>
        <w:rPr>
          <w:rFonts w:ascii="Times New Roman"/>
          <w:b w:val="false"/>
          <w:i w:val="false"/>
          <w:color w:val="000000"/>
          <w:sz w:val="28"/>
        </w:rPr>
        <w:t>
      дәрілік заттарды тіркеумен байланысты рәсімдерді орындау кезінде анықтамалықты пайдалану.</w:t>
      </w:r>
    </w:p>
    <w:bookmarkStart w:name="z33" w:id="27"/>
    <w:p>
      <w:pPr>
        <w:spacing w:after="0"/>
        <w:ind w:left="0"/>
        <w:jc w:val="left"/>
      </w:pPr>
      <w:r>
        <w:rPr>
          <w:rFonts w:ascii="Times New Roman"/>
          <w:b/>
          <w:i w:val="false"/>
          <w:color w:val="000000"/>
        </w:rPr>
        <w:t xml:space="preserve"> 1. Анықтамалықты бастапқы толтыру</w:t>
      </w:r>
    </w:p>
    <w:bookmarkEnd w:id="27"/>
    <w:bookmarkStart w:name="z34" w:id="28"/>
    <w:p>
      <w:pPr>
        <w:spacing w:after="0"/>
        <w:ind w:left="0"/>
        <w:jc w:val="both"/>
      </w:pPr>
      <w:r>
        <w:rPr>
          <w:rFonts w:ascii="Times New Roman"/>
          <w:b w:val="false"/>
          <w:i w:val="false"/>
          <w:color w:val="000000"/>
          <w:sz w:val="28"/>
        </w:rPr>
        <w:t xml:space="preserve">
      13. Анықтамалықты бастапқы толтыру Еуразиялық экономикалық комиссияның 2018 жылғы 10 мамырдағы № 71 шешімі күшіне енгеннен кейін 1 рет орындалады. </w:t>
      </w:r>
    </w:p>
    <w:bookmarkEnd w:id="28"/>
    <w:bookmarkStart w:name="z35" w:id="29"/>
    <w:p>
      <w:pPr>
        <w:spacing w:after="0"/>
        <w:ind w:left="0"/>
        <w:jc w:val="both"/>
      </w:pPr>
      <w:r>
        <w:rPr>
          <w:rFonts w:ascii="Times New Roman"/>
          <w:b w:val="false"/>
          <w:i w:val="false"/>
          <w:color w:val="000000"/>
          <w:sz w:val="28"/>
        </w:rPr>
        <w:t xml:space="preserve">
      14. Анықтамалықты бастапқы толтыру жөніндегі іс-шараларды орындау мерзімі шарт талаптарымен айқындалады. </w:t>
      </w:r>
    </w:p>
    <w:bookmarkEnd w:id="29"/>
    <w:bookmarkStart w:name="z36" w:id="30"/>
    <w:p>
      <w:pPr>
        <w:spacing w:after="0"/>
        <w:ind w:left="0"/>
        <w:jc w:val="both"/>
      </w:pPr>
      <w:r>
        <w:rPr>
          <w:rFonts w:ascii="Times New Roman"/>
          <w:b w:val="false"/>
          <w:i w:val="false"/>
          <w:color w:val="000000"/>
          <w:sz w:val="28"/>
        </w:rPr>
        <w:t>
      15. Анықтамалықтың операторы беру кезіндегі өзекті мәліметтерді қамтитын құжаттар топтамасын қалыптастырады және оны әкімшіге жібереді.</w:t>
      </w:r>
    </w:p>
    <w:bookmarkEnd w:id="30"/>
    <w:bookmarkStart w:name="z37" w:id="31"/>
    <w:p>
      <w:pPr>
        <w:spacing w:after="0"/>
        <w:ind w:left="0"/>
        <w:jc w:val="both"/>
      </w:pPr>
      <w:r>
        <w:rPr>
          <w:rFonts w:ascii="Times New Roman"/>
          <w:b w:val="false"/>
          <w:i w:val="false"/>
          <w:color w:val="000000"/>
          <w:sz w:val="28"/>
        </w:rPr>
        <w:t>
      16. Әкімші анықтамалықтан мәліметтерді алғанын және табысты өңдегенін анықтамалықтың операторына орыс тіліндегі өңдеу хаттамасын жіберу арқылы растайды. Қателер болмаған жағдайда, әкімші ұсынылған мәліметтерді қабылдайды және алған күннен бастап 3 жұмыс күнінен кешіктірмей оларды Одақтың ақпараттық порталында жариялауды қамтамасыз етеді.</w:t>
      </w:r>
    </w:p>
    <w:bookmarkEnd w:id="31"/>
    <w:bookmarkStart w:name="z38" w:id="32"/>
    <w:p>
      <w:pPr>
        <w:spacing w:after="0"/>
        <w:ind w:left="0"/>
        <w:jc w:val="both"/>
      </w:pPr>
      <w:r>
        <w:rPr>
          <w:rFonts w:ascii="Times New Roman"/>
          <w:b w:val="false"/>
          <w:i w:val="false"/>
          <w:color w:val="000000"/>
          <w:sz w:val="28"/>
        </w:rPr>
        <w:t>
      17. Егер өңдеу хаттамасында қателердің сипаттамасы болған жағдайда, анықтамалықтың операторы қателерді жояды және анықтамалықтан мәліметтер қамтылған XML-құжатты әкімшіге беру процесін қайталайды.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Іс-шаралардың орындалу нәтижесі Одақтың ақпараттық порталында жарияланған анықтамалық болып табылады.</w:t>
      </w:r>
    </w:p>
    <w:bookmarkStart w:name="z40" w:id="33"/>
    <w:p>
      <w:pPr>
        <w:spacing w:after="0"/>
        <w:ind w:left="0"/>
        <w:jc w:val="left"/>
      </w:pPr>
      <w:r>
        <w:rPr>
          <w:rFonts w:ascii="Times New Roman"/>
          <w:b/>
          <w:i w:val="false"/>
          <w:color w:val="000000"/>
        </w:rPr>
        <w:t xml:space="preserve"> 2. Анықтамалықтан мәліметтерді мезгіл-мезгіл жаңарту</w:t>
      </w:r>
    </w:p>
    <w:bookmarkEnd w:id="33"/>
    <w:bookmarkStart w:name="z41" w:id="34"/>
    <w:p>
      <w:pPr>
        <w:spacing w:after="0"/>
        <w:ind w:left="0"/>
        <w:jc w:val="both"/>
      </w:pPr>
      <w:r>
        <w:rPr>
          <w:rFonts w:ascii="Times New Roman"/>
          <w:b w:val="false"/>
          <w:i w:val="false"/>
          <w:color w:val="000000"/>
          <w:sz w:val="28"/>
        </w:rPr>
        <w:t>
      19. Анықтамалықтан мәліметтерді жаңартуды оператор айына 1 реттен сиретпей, айдың басынан бастап 5 жұмыс күнінен кешіктірмей орындайды. Бір айдың ішінде өзгерістер болмаған кезде анықтамалықтың операторы бұл туралы әкімшіні хабардар етеді.</w:t>
      </w:r>
    </w:p>
    <w:bookmarkEnd w:id="34"/>
    <w:bookmarkStart w:name="z42" w:id="35"/>
    <w:p>
      <w:pPr>
        <w:spacing w:after="0"/>
        <w:ind w:left="0"/>
        <w:jc w:val="both"/>
      </w:pPr>
      <w:r>
        <w:rPr>
          <w:rFonts w:ascii="Times New Roman"/>
          <w:b w:val="false"/>
          <w:i w:val="false"/>
          <w:color w:val="000000"/>
          <w:sz w:val="28"/>
        </w:rPr>
        <w:t>
      20. Анықтамалықтың операторы осы Тәртіптің 8-тармағына сәйкес анықтамалықтың өзгертілген позициялары туралы мәліметтер қамтылған XML-құжатты қалыптастырады және оны әкімшіге жібереді.</w:t>
      </w:r>
    </w:p>
    <w:bookmarkEnd w:id="35"/>
    <w:bookmarkStart w:name="z43" w:id="36"/>
    <w:p>
      <w:pPr>
        <w:spacing w:after="0"/>
        <w:ind w:left="0"/>
        <w:jc w:val="both"/>
      </w:pPr>
      <w:r>
        <w:rPr>
          <w:rFonts w:ascii="Times New Roman"/>
          <w:b w:val="false"/>
          <w:i w:val="false"/>
          <w:color w:val="000000"/>
          <w:sz w:val="28"/>
        </w:rPr>
        <w:t>
      21. XML-құжатқа жаңа позициялар қосылған жағдайда, оның қолданылуы басталатын күні және қолданылуы аяқталатын толтырылмаған күні көрсетіле отырып, жаңа жазба туралы мәліметтер енгізілуге тиіс.</w:t>
      </w:r>
    </w:p>
    <w:bookmarkEnd w:id="36"/>
    <w:bookmarkStart w:name="z44" w:id="37"/>
    <w:p>
      <w:pPr>
        <w:spacing w:after="0"/>
        <w:ind w:left="0"/>
        <w:jc w:val="both"/>
      </w:pPr>
      <w:r>
        <w:rPr>
          <w:rFonts w:ascii="Times New Roman"/>
          <w:b w:val="false"/>
          <w:i w:val="false"/>
          <w:color w:val="000000"/>
          <w:sz w:val="28"/>
        </w:rPr>
        <w:t>
      22. Анықтамалықтан мәліметтерге өзгерістер енгізілген кезде XML-құжатқа оның қолданылуы аяқталған күні көрсетіле отырып, анықтамалықтан қолданыстағы жазба туралы мәліметтер, сондай-ақ оның қолданылуы басталатын күні және қолданылуы аяқталатын толтырылмаған күні көрсетіле отырып, жазбаның жаңа редакциясы енгізіледі.</w:t>
      </w:r>
    </w:p>
    <w:bookmarkEnd w:id="37"/>
    <w:bookmarkStart w:name="z45" w:id="38"/>
    <w:p>
      <w:pPr>
        <w:spacing w:after="0"/>
        <w:ind w:left="0"/>
        <w:jc w:val="both"/>
      </w:pPr>
      <w:r>
        <w:rPr>
          <w:rFonts w:ascii="Times New Roman"/>
          <w:b w:val="false"/>
          <w:i w:val="false"/>
          <w:color w:val="000000"/>
          <w:sz w:val="28"/>
        </w:rPr>
        <w:t>
      23. Анықтамалықтан мәліметтерді алып тастау қажет болған кезде берілетін XML-құжатқа оның қолданылуы аяқталған күні көрсетіле отырып, анықтамалықтың қолданыстағы жазбасы туралы мәліметтер енгізіледі.</w:t>
      </w:r>
    </w:p>
    <w:bookmarkEnd w:id="38"/>
    <w:bookmarkStart w:name="z46" w:id="39"/>
    <w:p>
      <w:pPr>
        <w:spacing w:after="0"/>
        <w:ind w:left="0"/>
        <w:jc w:val="both"/>
      </w:pPr>
      <w:r>
        <w:rPr>
          <w:rFonts w:ascii="Times New Roman"/>
          <w:b w:val="false"/>
          <w:i w:val="false"/>
          <w:color w:val="000000"/>
          <w:sz w:val="28"/>
        </w:rPr>
        <w:t>
      24. Әкімші анықтамалықтан мәліметтерді алғанын және табысты өңдегенін анықтамалықтың операторына орыс тіліндегі өңдеу хаттамасын жіберу арқылы растайды. Қателер болмаған жағдайда, әкімші ұсынылған мәліметтерді қабылдайды және алған күннен бастап 3 жұмыс күнінен кешіктірмей оларды Одақтың ақпараттық порталында жариялауды қамтамасыз етеді.</w:t>
      </w:r>
    </w:p>
    <w:bookmarkEnd w:id="39"/>
    <w:bookmarkStart w:name="z47" w:id="40"/>
    <w:p>
      <w:pPr>
        <w:spacing w:after="0"/>
        <w:ind w:left="0"/>
        <w:jc w:val="both"/>
      </w:pPr>
      <w:r>
        <w:rPr>
          <w:rFonts w:ascii="Times New Roman"/>
          <w:b w:val="false"/>
          <w:i w:val="false"/>
          <w:color w:val="000000"/>
          <w:sz w:val="28"/>
        </w:rPr>
        <w:t>
      25. Егер өңдеу хаттамасында қателердің сипаттамасы болған жағдайда, анықтамалықтың операторы қателерді жояды және анықтамалықтан мәліметтер қамтылған XML-құжатты әкімшіге беру процесін қайталайды.</w:t>
      </w:r>
    </w:p>
    <w:bookmarkEnd w:id="40"/>
    <w:bookmarkStart w:name="z48" w:id="41"/>
    <w:p>
      <w:pPr>
        <w:spacing w:after="0"/>
        <w:ind w:left="0"/>
        <w:jc w:val="both"/>
      </w:pPr>
      <w:r>
        <w:rPr>
          <w:rFonts w:ascii="Times New Roman"/>
          <w:b w:val="false"/>
          <w:i w:val="false"/>
          <w:color w:val="000000"/>
          <w:sz w:val="28"/>
        </w:rPr>
        <w:t xml:space="preserve">
      26. Іс-шаралардың орындалу нәтижесі Одақтың ақпараттық порталында жарияланған жаңартылған анықтамалық болып табылады. </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халықаралық</w:t>
            </w:r>
            <w:r>
              <w:br/>
            </w:r>
            <w:r>
              <w:rPr>
                <w:rFonts w:ascii="Times New Roman"/>
                <w:b w:val="false"/>
                <w:i w:val="false"/>
                <w:color w:val="000000"/>
                <w:sz w:val="20"/>
              </w:rPr>
              <w:t xml:space="preserve">патенттелмеген атаулары </w:t>
            </w:r>
            <w:r>
              <w:br/>
            </w:r>
            <w:r>
              <w:rPr>
                <w:rFonts w:ascii="Times New Roman"/>
                <w:b w:val="false"/>
                <w:i w:val="false"/>
                <w:color w:val="000000"/>
                <w:sz w:val="20"/>
              </w:rPr>
              <w:t>анықтамалығының паспортына</w:t>
            </w:r>
            <w:r>
              <w:br/>
            </w:r>
            <w:r>
              <w:rPr>
                <w:rFonts w:ascii="Times New Roman"/>
                <w:b w:val="false"/>
                <w:i w:val="false"/>
                <w:color w:val="000000"/>
                <w:sz w:val="20"/>
              </w:rPr>
              <w:t xml:space="preserve">№ 2 ҚОСЫМША </w:t>
            </w:r>
          </w:p>
        </w:tc>
      </w:tr>
    </w:tbl>
    <w:bookmarkStart w:name="z50" w:id="42"/>
    <w:p>
      <w:pPr>
        <w:spacing w:after="0"/>
        <w:ind w:left="0"/>
        <w:jc w:val="left"/>
      </w:pPr>
      <w:r>
        <w:rPr>
          <w:rFonts w:ascii="Times New Roman"/>
          <w:b/>
          <w:i w:val="false"/>
          <w:color w:val="000000"/>
        </w:rPr>
        <w:t xml:space="preserve"> Дәрілік заттардың халықаралық патенттелмеген атаулары анықтамалығының құрылымы мен деректемелік құрамының</w:t>
      </w:r>
      <w:r>
        <w:br/>
      </w:r>
      <w:r>
        <w:rPr>
          <w:rFonts w:ascii="Times New Roman"/>
          <w:b/>
          <w:i w:val="false"/>
          <w:color w:val="000000"/>
        </w:rPr>
        <w:t>СИПАТТАМАСЫ</w:t>
      </w:r>
    </w:p>
    <w:bookmarkEnd w:id="42"/>
    <w:bookmarkStart w:name="z51" w:id="43"/>
    <w:p>
      <w:pPr>
        <w:spacing w:after="0"/>
        <w:ind w:left="0"/>
        <w:jc w:val="both"/>
      </w:pPr>
      <w:r>
        <w:rPr>
          <w:rFonts w:ascii="Times New Roman"/>
          <w:b w:val="false"/>
          <w:i w:val="false"/>
          <w:color w:val="000000"/>
          <w:sz w:val="28"/>
        </w:rPr>
        <w:t>
      1. Осы Сипаттама дәрілік заттардың халықаралық патенттелмеген атаулары анықтамалығының (бұдан әрі – анықтамалық) құрылымына қойылатын талаптарды айқындайды, соның ішінде анықтамалықтың деректемелік құрамын және құрылымын, деректемелер мәндерінің салалары мен оларды қалыптастыру қағидаларын айқындайды.</w:t>
      </w:r>
    </w:p>
    <w:bookmarkEnd w:id="43"/>
    <w:bookmarkStart w:name="z52" w:id="44"/>
    <w:p>
      <w:pPr>
        <w:spacing w:after="0"/>
        <w:ind w:left="0"/>
        <w:jc w:val="both"/>
      </w:pPr>
      <w:r>
        <w:rPr>
          <w:rFonts w:ascii="Times New Roman"/>
          <w:b w:val="false"/>
          <w:i w:val="false"/>
          <w:color w:val="000000"/>
          <w:sz w:val="28"/>
        </w:rPr>
        <w:t>
      2. Анықтамалықтың құрылымы және деректемелік құрамы мынадай жолдар (бағандар) қалыптастырылатын кестеде келтірілген:</w:t>
      </w:r>
    </w:p>
    <w:bookmarkEnd w:id="44"/>
    <w:p>
      <w:pPr>
        <w:spacing w:after="0"/>
        <w:ind w:left="0"/>
        <w:jc w:val="both"/>
      </w:pPr>
      <w:r>
        <w:rPr>
          <w:rFonts w:ascii="Times New Roman"/>
          <w:b w:val="false"/>
          <w:i w:val="false"/>
          <w:color w:val="000000"/>
          <w:sz w:val="28"/>
        </w:rPr>
        <w:t>
      "деректеме мәнінің саласы" – элементтің мағынасын (семантикасын) түсіндіретін мәтін;</w:t>
      </w:r>
    </w:p>
    <w:p>
      <w:pPr>
        <w:spacing w:after="0"/>
        <w:ind w:left="0"/>
        <w:jc w:val="both"/>
      </w:pPr>
      <w:r>
        <w:rPr>
          <w:rFonts w:ascii="Times New Roman"/>
          <w:b w:val="false"/>
          <w:i w:val="false"/>
          <w:color w:val="000000"/>
          <w:sz w:val="28"/>
        </w:rPr>
        <w:t>
      "деректеменің мәнін қалыптастыру қағидалары" – элементтің мақсатын нақтылайтын, оны қалыптастыру (толтыру) қағидаларын айқындайтын мәтін немесе элементтің ықтимал мәндерін сөзбен сипаттау;</w:t>
      </w:r>
    </w:p>
    <w:p>
      <w:pPr>
        <w:spacing w:after="0"/>
        <w:ind w:left="0"/>
        <w:jc w:val="both"/>
      </w:pPr>
      <w:r>
        <w:rPr>
          <w:rFonts w:ascii="Times New Roman"/>
          <w:b w:val="false"/>
          <w:i w:val="false"/>
          <w:color w:val="000000"/>
          <w:sz w:val="28"/>
        </w:rPr>
        <w:t>
      "көпт." – деректемелердің көптігі (міндеттілігі (опциялылығы) деректеменің ықтимал қайталану саны).</w:t>
      </w:r>
    </w:p>
    <w:bookmarkStart w:name="z53" w:id="45"/>
    <w:p>
      <w:pPr>
        <w:spacing w:after="0"/>
        <w:ind w:left="0"/>
        <w:jc w:val="both"/>
      </w:pPr>
      <w:r>
        <w:rPr>
          <w:rFonts w:ascii="Times New Roman"/>
          <w:b w:val="false"/>
          <w:i w:val="false"/>
          <w:color w:val="000000"/>
          <w:sz w:val="28"/>
        </w:rPr>
        <w:t>
      3. Берілетін деректер деректемелерінің көптігін көрсету үшін мынадай белгілемелер пайдаланылады:</w:t>
      </w:r>
    </w:p>
    <w:bookmarkEnd w:id="45"/>
    <w:p>
      <w:pPr>
        <w:spacing w:after="0"/>
        <w:ind w:left="0"/>
        <w:jc w:val="both"/>
      </w:pPr>
      <w:r>
        <w:rPr>
          <w:rFonts w:ascii="Times New Roman"/>
          <w:b w:val="false"/>
          <w:i w:val="false"/>
          <w:color w:val="000000"/>
          <w:sz w:val="28"/>
        </w:rPr>
        <w:t xml:space="preserve">
      1 – деректеме міндетті, қайталауға жол берілмейді; </w:t>
      </w:r>
    </w:p>
    <w:p>
      <w:pPr>
        <w:spacing w:after="0"/>
        <w:ind w:left="0"/>
        <w:jc w:val="both"/>
      </w:pPr>
      <w:r>
        <w:rPr>
          <w:rFonts w:ascii="Times New Roman"/>
          <w:b w:val="false"/>
          <w:i w:val="false"/>
          <w:color w:val="000000"/>
          <w:sz w:val="28"/>
        </w:rPr>
        <w:t>
      n – деректеме міндетті, n рет қайталануға тиіс (n &gt; 1);</w:t>
      </w:r>
    </w:p>
    <w:p>
      <w:pPr>
        <w:spacing w:after="0"/>
        <w:ind w:left="0"/>
        <w:jc w:val="both"/>
      </w:pPr>
      <w:r>
        <w:rPr>
          <w:rFonts w:ascii="Times New Roman"/>
          <w:b w:val="false"/>
          <w:i w:val="false"/>
          <w:color w:val="000000"/>
          <w:sz w:val="28"/>
        </w:rPr>
        <w:t>
      1..* – деректеме міндетті, шектеусіз қайталануы мүмкін;</w:t>
      </w:r>
    </w:p>
    <w:p>
      <w:pPr>
        <w:spacing w:after="0"/>
        <w:ind w:left="0"/>
        <w:jc w:val="both"/>
      </w:pPr>
      <w:r>
        <w:rPr>
          <w:rFonts w:ascii="Times New Roman"/>
          <w:b w:val="false"/>
          <w:i w:val="false"/>
          <w:color w:val="000000"/>
          <w:sz w:val="28"/>
        </w:rPr>
        <w:t>
      n..* – деректеме міндетті, кемінде n рет қайталануға тиіс(n &gt; 1);</w:t>
      </w:r>
    </w:p>
    <w:p>
      <w:pPr>
        <w:spacing w:after="0"/>
        <w:ind w:left="0"/>
        <w:jc w:val="both"/>
      </w:pPr>
      <w:r>
        <w:rPr>
          <w:rFonts w:ascii="Times New Roman"/>
          <w:b w:val="false"/>
          <w:i w:val="false"/>
          <w:color w:val="000000"/>
          <w:sz w:val="28"/>
        </w:rPr>
        <w:t>
      n..m – деректеме міндетті, кемінде  n рет және m реттен асырмай қайталануға тиіс (n &gt; 1, m &gt; n);</w:t>
      </w:r>
    </w:p>
    <w:p>
      <w:pPr>
        <w:spacing w:after="0"/>
        <w:ind w:left="0"/>
        <w:jc w:val="both"/>
      </w:pPr>
      <w:r>
        <w:rPr>
          <w:rFonts w:ascii="Times New Roman"/>
          <w:b w:val="false"/>
          <w:i w:val="false"/>
          <w:color w:val="000000"/>
          <w:sz w:val="28"/>
        </w:rPr>
        <w:t>
      0..1 – деректеме опциялы, қайталауға жол берілмейді;</w:t>
      </w:r>
    </w:p>
    <w:p>
      <w:pPr>
        <w:spacing w:after="0"/>
        <w:ind w:left="0"/>
        <w:jc w:val="both"/>
      </w:pPr>
      <w:r>
        <w:rPr>
          <w:rFonts w:ascii="Times New Roman"/>
          <w:b w:val="false"/>
          <w:i w:val="false"/>
          <w:color w:val="000000"/>
          <w:sz w:val="28"/>
        </w:rPr>
        <w:t>
      0..* – деректеме опциялы, шектеусіз қайталануы мүмкін;</w:t>
      </w:r>
    </w:p>
    <w:p>
      <w:pPr>
        <w:spacing w:after="0"/>
        <w:ind w:left="0"/>
        <w:jc w:val="both"/>
      </w:pPr>
      <w:r>
        <w:rPr>
          <w:rFonts w:ascii="Times New Roman"/>
          <w:b w:val="false"/>
          <w:i w:val="false"/>
          <w:color w:val="000000"/>
          <w:sz w:val="28"/>
        </w:rPr>
        <w:t>
      0..m – деректеме опциялы, m реттен асырмай қайталануы мүмкін (m &gt; 1).</w:t>
      </w:r>
    </w:p>
    <w:bookmarkStart w:name="z54" w:id="46"/>
    <w:p>
      <w:pPr>
        <w:spacing w:after="0"/>
        <w:ind w:left="0"/>
        <w:jc w:val="both"/>
      </w:pPr>
      <w:r>
        <w:rPr>
          <w:rFonts w:ascii="Times New Roman"/>
          <w:b w:val="false"/>
          <w:i w:val="false"/>
          <w:color w:val="000000"/>
          <w:sz w:val="28"/>
        </w:rPr>
        <w:t>
      Кесте</w:t>
      </w:r>
    </w:p>
    <w:bookmarkEnd w:id="46"/>
    <w:bookmarkStart w:name="z55" w:id="47"/>
    <w:p>
      <w:pPr>
        <w:spacing w:after="0"/>
        <w:ind w:left="0"/>
        <w:jc w:val="left"/>
      </w:pPr>
      <w:r>
        <w:rPr>
          <w:rFonts w:ascii="Times New Roman"/>
          <w:b/>
          <w:i w:val="false"/>
          <w:color w:val="000000"/>
        </w:rPr>
        <w:t xml:space="preserve"> Анықтамалықтың құрылымы және деректемелік құрамы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мәнін қалыптастыру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1. Дәрілік заттың халықаралық патенттелмеген атаулары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Дәрілік заттың халықаралық патенттелмеген атауларының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 кодтаудың реттік әдісі пайдаланыла отырып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1.2. Дәрілік заттың орыс тіліндегі халықаралық патенттелмеген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1.3. Дәрілік заттың ағылшын тіліндегі халықаралық патенттелмеген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1.4. Дәрілік заттың латын тіліндегі халықаралық патенттелмеген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1.5. Анықтамалықтың (сыныптауыштың)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1.5.1. Қолданылуы басталатын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YYYY-MM-DD форматында датаның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қолданылуы басталатын датаға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1.5.2. Анықтамалықтың (сыныптауыштың) жазбасы қолданылуының басталғанын регламенттейтін акт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актінің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 актісінің нөміріне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YYYY-MM-DD форматында датаның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актісі қабылданған датаға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1.5.3. Қолданылуы аяқталатын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YYYY-MM-DD форматында датаның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қолданылуы аяқталатын датаға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1.5.4. Анықтамалықтың (сыныптауыштың) жазбасы қолданылуының аяқталғанын регламенттейтін акт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актінің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 актісінің нөміріне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YYYY-MM-DD форматында датаның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актісі қабылданған датаға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