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23853" w14:textId="7723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Беларусь Республикасының Еуразиялық экономикалық одақтың ішкі нарығының жұмыс істеуі шеңберіндегі міндеттемелерді орындауы туралы</w:t>
      </w:r>
    </w:p>
    <w:p>
      <w:pPr>
        <w:spacing w:after="0"/>
        <w:ind w:left="0"/>
        <w:jc w:val="both"/>
      </w:pPr>
      <w:r>
        <w:rPr>
          <w:rFonts w:ascii="Times New Roman"/>
          <w:b w:val="false"/>
          <w:i w:val="false"/>
          <w:color w:val="000000"/>
          <w:sz w:val="28"/>
        </w:rPr>
        <w:t>Еуразиялық экономикалық комиссия Алқасының 2018 жылғы 22 мамырдағы № 84 шешімі</w:t>
      </w:r>
    </w:p>
    <w:p>
      <w:pPr>
        <w:spacing w:after="0"/>
        <w:ind w:left="0"/>
        <w:jc w:val="left"/>
      </w:pPr>
    </w:p>
    <w:p>
      <w:pPr>
        <w:spacing w:after="0"/>
        <w:ind w:left="0"/>
        <w:jc w:val="both"/>
      </w:pPr>
      <w:r>
        <w:rPr>
          <w:rFonts w:ascii="Times New Roman"/>
          <w:b w:val="false"/>
          <w:i w:val="false"/>
          <w:color w:val="000000"/>
          <w:sz w:val="28"/>
        </w:rPr>
        <w:t xml:space="preserve">
      Өзара саудада салық салу бөлігінде Еуразиялық экономикалық одаққа мүше мемлекеттердің Еуразиялық экономикалық одақтың ішкі нарығының жұмыс істеуі шеңберіндегі міндеттемелерді орындауын мониторингтеу нәтижелері туралы ақпаратты назарға алып, Еуразиялық экономикалық комиссия туралы ереженің (2014 жылғы 29 мамырдағы Еуразиялық экономикалық одақ туралы шартқа </w:t>
      </w:r>
      <w:r>
        <w:rPr>
          <w:rFonts w:ascii="Times New Roman"/>
          <w:b w:val="false"/>
          <w:i w:val="false"/>
          <w:color w:val="000000"/>
          <w:sz w:val="28"/>
        </w:rPr>
        <w:t>№ 1 қосымша</w:t>
      </w:r>
      <w:r>
        <w:rPr>
          <w:rFonts w:ascii="Times New Roman"/>
          <w:b w:val="false"/>
          <w:i w:val="false"/>
          <w:color w:val="000000"/>
          <w:sz w:val="28"/>
        </w:rPr>
        <w:t xml:space="preserve">) </w:t>
      </w:r>
      <w:r>
        <w:rPr>
          <w:rFonts w:ascii="Times New Roman"/>
          <w:b w:val="false"/>
          <w:i w:val="false"/>
          <w:color w:val="000000"/>
          <w:sz w:val="28"/>
        </w:rPr>
        <w:t>43-тармағының</w:t>
      </w:r>
      <w:r>
        <w:rPr>
          <w:rFonts w:ascii="Times New Roman"/>
          <w:b w:val="false"/>
          <w:i w:val="false"/>
          <w:color w:val="000000"/>
          <w:sz w:val="28"/>
        </w:rPr>
        <w:t xml:space="preserve"> 4-тармақшасына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Беларусь Республикасының аумағында өткізген кезде Еуразиялық экономикалық одаққа мүше мемлекеттердің аумағынан Беларусь Республикасының аумағына импортталатын тауарларға және Беларусь Республикасы Салық кодексінің 102-бабы 1-тармағының 1.2.1-тармақшасында көрсетілген оларға ұқсас тауарларға қатысты қосылған құн салығының ставкасын қолдану кезінде 2014 жылғы 29 мамырдағы Еуразиялық экономикалық одақ туралы шарттың 72-бабының </w:t>
      </w:r>
      <w:r>
        <w:rPr>
          <w:rFonts w:ascii="Times New Roman"/>
          <w:b w:val="false"/>
          <w:i w:val="false"/>
          <w:color w:val="000000"/>
          <w:sz w:val="28"/>
        </w:rPr>
        <w:t>5-тармағын</w:t>
      </w:r>
      <w:r>
        <w:rPr>
          <w:rFonts w:ascii="Times New Roman"/>
          <w:b w:val="false"/>
          <w:i w:val="false"/>
          <w:color w:val="000000"/>
          <w:sz w:val="28"/>
        </w:rPr>
        <w:t xml:space="preserve"> орындау қажеттігі туралы Беларусь Республикасы хабардар етілсін.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