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de77" w14:textId="e40d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әкелуге рұқсат етілген радиоэлектрондық құралдардың және жоғары жиілікті құрылғылардың, соның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2018 жылғы 26 маусымдағы № 104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5"/>
    <w:bookmarkStart w:name="z7" w:id="6"/>
    <w:p>
      <w:pPr>
        <w:spacing w:after="0"/>
        <w:ind w:left="0"/>
        <w:jc w:val="both"/>
      </w:pPr>
      <w:r>
        <w:rPr>
          <w:rFonts w:ascii="Times New Roman"/>
          <w:b w:val="false"/>
          <w:i w:val="false"/>
          <w:color w:val="000000"/>
          <w:sz w:val="28"/>
        </w:rPr>
        <w:t>
      2. Еуразиялық экономикалық одаққа мүше мемлекеттерден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қолданысқа енгізу рәсімін орындауды осы Шешім күшіне енген күннен бастап 9 ай ішінде қамтамасыз ету сұралсын.</w:t>
      </w:r>
    </w:p>
    <w:bookmarkEnd w:id="6"/>
    <w:bookmarkStart w:name="z8" w:id="7"/>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26 маусымдағы</w:t>
            </w:r>
            <w:r>
              <w:br/>
            </w:r>
            <w:r>
              <w:rPr>
                <w:rFonts w:ascii="Times New Roman"/>
                <w:b w:val="false"/>
                <w:i w:val="false"/>
                <w:color w:val="000000"/>
                <w:sz w:val="20"/>
              </w:rPr>
              <w:t>№ 104 шешімімен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"Еуразиялық экономикалық одақтың кедендік аумағына әкелуге рұқсат етілген </w:t>
      </w:r>
      <w:r>
        <w:br/>
      </w:r>
      <w:r>
        <w:rPr>
          <w:rFonts w:ascii="Times New Roman"/>
          <w:b/>
          <w:i w:val="false"/>
          <w:color w:val="000000"/>
        </w:rPr>
        <w:t xml:space="preserve">радиоэлектрондық құралдардың және жоғары жиілікті құрылғылардың, соның ішінде </w:t>
      </w:r>
      <w:r>
        <w:br/>
      </w:r>
      <w:r>
        <w:rPr>
          <w:rFonts w:ascii="Times New Roman"/>
          <w:b/>
          <w:i w:val="false"/>
          <w:color w:val="000000"/>
        </w:rPr>
        <w:t xml:space="preserve">кіріктірілгендерінің не басқа тауарлардың құрамына кіретіндерінің бірыңғай тізілімін </w:t>
      </w:r>
      <w:r>
        <w:br/>
      </w:r>
      <w:r>
        <w:rPr>
          <w:rFonts w:ascii="Times New Roman"/>
          <w:b/>
          <w:i w:val="false"/>
          <w:color w:val="000000"/>
        </w:rPr>
        <w:t xml:space="preserve">қалыптастыру және жүргізу" жалпы процесін Еуразиялық экономикалық одақтың </w:t>
      </w:r>
      <w:r>
        <w:br/>
      </w:r>
      <w:r>
        <w:rPr>
          <w:rFonts w:ascii="Times New Roman"/>
          <w:b/>
          <w:i w:val="false"/>
          <w:color w:val="000000"/>
        </w:rPr>
        <w:t xml:space="preserve">интеграцияланған ақпараттық жүйесінің құралдарымен іске асыру кезіндегі </w:t>
      </w:r>
      <w:r>
        <w:br/>
      </w:r>
      <w:r>
        <w:rPr>
          <w:rFonts w:ascii="Times New Roman"/>
          <w:b/>
          <w:i w:val="false"/>
          <w:color w:val="000000"/>
        </w:rPr>
        <w:t>ақпараттық өзара іс-қимыл</w:t>
      </w:r>
      <w:r>
        <w:br/>
      </w:r>
      <w:r>
        <w:rPr>
          <w:rFonts w:ascii="Times New Roman"/>
          <w:b/>
          <w:i w:val="false"/>
          <w:color w:val="000000"/>
        </w:rPr>
        <w:t>ҚАҒИДАЛАРЫ</w:t>
      </w:r>
    </w:p>
    <w:bookmarkEnd w:id="8"/>
    <w:bookmarkStart w:name="z11" w:id="9"/>
    <w:p>
      <w:pPr>
        <w:spacing w:after="0"/>
        <w:ind w:left="0"/>
        <w:jc w:val="left"/>
      </w:pPr>
      <w:r>
        <w:rPr>
          <w:rFonts w:ascii="Times New Roman"/>
          <w:b/>
          <w:i w:val="false"/>
          <w:color w:val="000000"/>
        </w:rPr>
        <w:t xml:space="preserve"> I. Жалпы ережелер</w:t>
      </w:r>
    </w:p>
    <w:bookmarkEnd w:id="9"/>
    <w:bookmarkStart w:name="z12" w:id="10"/>
    <w:p>
      <w:pPr>
        <w:spacing w:after="0"/>
        <w:ind w:left="0"/>
        <w:jc w:val="both"/>
      </w:pPr>
      <w:r>
        <w:rPr>
          <w:rFonts w:ascii="Times New Roman"/>
          <w:b w:val="false"/>
          <w:i w:val="false"/>
          <w:color w:val="000000"/>
          <w:sz w:val="28"/>
        </w:rPr>
        <w:t>
      1. Осы Қағидалар Еуразиялық экономикалық одақ (бұдан әрі – Одақ) құқығына кіретін мынадай актілерге сәйкес әзірленді:</w:t>
      </w:r>
    </w:p>
    <w:bookmarkEnd w:id="1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"Тарифтік емес реттеу шаралары туралы" 2015 жылғы 21 сәуірдегі № 30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Start w:name="z13" w:id="11"/>
    <w:p>
      <w:pPr>
        <w:spacing w:after="0"/>
        <w:ind w:left="0"/>
        <w:jc w:val="left"/>
      </w:pPr>
      <w:r>
        <w:rPr>
          <w:rFonts w:ascii="Times New Roman"/>
          <w:b/>
          <w:i w:val="false"/>
          <w:color w:val="000000"/>
        </w:rPr>
        <w:t xml:space="preserve"> ІІ. Қолданылу саласы</w:t>
      </w:r>
    </w:p>
    <w:bookmarkEnd w:id="11"/>
    <w:bookmarkStart w:name="z14" w:id="12"/>
    <w:p>
      <w:pPr>
        <w:spacing w:after="0"/>
        <w:ind w:left="0"/>
        <w:jc w:val="both"/>
      </w:pPr>
      <w:r>
        <w:rPr>
          <w:rFonts w:ascii="Times New Roman"/>
          <w:b w:val="false"/>
          <w:i w:val="false"/>
          <w:color w:val="000000"/>
          <w:sz w:val="28"/>
        </w:rPr>
        <w:t>
      2. Осы Қағидалар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процесінің (бұдан әрі – жалпы процесс) шеңберінде орындалатын рәсімдердің сипаттамаларын қоса алғанда, осы жалпы процеске қатысушылар арасындағы ақпараттық өзара іс-қимылдың тәртібі мен шарттарын айқындау мақсатында әзірленді.</w:t>
      </w:r>
    </w:p>
    <w:bookmarkEnd w:id="12"/>
    <w:bookmarkStart w:name="z15" w:id="13"/>
    <w:p>
      <w:pPr>
        <w:spacing w:after="0"/>
        <w:ind w:left="0"/>
        <w:jc w:val="both"/>
      </w:pPr>
      <w:r>
        <w:rPr>
          <w:rFonts w:ascii="Times New Roman"/>
          <w:b w:val="false"/>
          <w:i w:val="false"/>
          <w:color w:val="000000"/>
          <w:sz w:val="28"/>
        </w:rPr>
        <w:t>
      3. Осы Қағидаларды жалпы процеске қатысушылар жалпы процесс шеңберіндегі рәсімдер мен операциялардың орындалу тәртібін бақылау кезінде, сондай-ақ жалпы процестің іске асырылуын қамтамасыз ететін ақпараттық жүйелердің компоненттерін жобалау, әзірлеу және пысықтау кезінде қолданады.</w:t>
      </w:r>
    </w:p>
    <w:bookmarkEnd w:id="13"/>
    <w:bookmarkStart w:name="z16" w:id="14"/>
    <w:p>
      <w:pPr>
        <w:spacing w:after="0"/>
        <w:ind w:left="0"/>
        <w:jc w:val="left"/>
      </w:pPr>
      <w:r>
        <w:rPr>
          <w:rFonts w:ascii="Times New Roman"/>
          <w:b/>
          <w:i w:val="false"/>
          <w:color w:val="000000"/>
        </w:rPr>
        <w:t xml:space="preserve"> III. Негізгі ұғымдар</w:t>
      </w:r>
    </w:p>
    <w:bookmarkEnd w:id="14"/>
    <w:bookmarkStart w:name="z17" w:id="15"/>
    <w:p>
      <w:pPr>
        <w:spacing w:after="0"/>
        <w:ind w:left="0"/>
        <w:jc w:val="both"/>
      </w:pPr>
      <w:r>
        <w:rPr>
          <w:rFonts w:ascii="Times New Roman"/>
          <w:b w:val="false"/>
          <w:i w:val="false"/>
          <w:color w:val="000000"/>
          <w:sz w:val="28"/>
        </w:rPr>
        <w:t>
      4. Осы Қағидалардың мақсаттары үшін "жалпы процестің ақпараттық объектісінің жай-күйі" ұғымы ақпараттық объектіні жалпы процесс рәсімдерін орындаудың белгілі бір сатысында сипаттайтын және жалпы процестің операцияларын орындау кезінде өзгеретін қасиетті білдіреді.</w:t>
      </w:r>
    </w:p>
    <w:bookmarkEnd w:id="15"/>
    <w:bookmarkStart w:name="z18" w:id="16"/>
    <w:p>
      <w:pPr>
        <w:spacing w:after="0"/>
        <w:ind w:left="0"/>
        <w:jc w:val="both"/>
      </w:pPr>
      <w:r>
        <w:rPr>
          <w:rFonts w:ascii="Times New Roman"/>
          <w:b w:val="false"/>
          <w:i w:val="false"/>
          <w:color w:val="000000"/>
          <w:sz w:val="28"/>
        </w:rPr>
        <w:t>
      Осы Қағидаларда пайдаланылатын "жоғары жиілікті құрылғылар" және "радиоэлектрондық құралдар" ұғымдары Еуразиялық экономикалық одақтың кедендік аумағына азаматтық мақсаттағы радиоэлектрондық құралдарды және жоғары жиілікті құрылғыларды, оның ішінде кіріктірілгендерін не басқа тауарлардың құрамына кіретіндерін әкелу туралы ережеде (Еуразиялық экономикалық комиссия Алқасының "Тарифтік емес реттеу шаралары туралы" 2015 жылғы 21 сәуірдегі № 30 шешіміне № 15 қосымша) айқындалған мәндерде қолданылады.</w:t>
      </w:r>
    </w:p>
    <w:bookmarkEnd w:id="16"/>
    <w:bookmarkStart w:name="z19" w:id="17"/>
    <w:p>
      <w:pPr>
        <w:spacing w:after="0"/>
        <w:ind w:left="0"/>
        <w:jc w:val="both"/>
      </w:pPr>
      <w:r>
        <w:rPr>
          <w:rFonts w:ascii="Times New Roman"/>
          <w:b w:val="false"/>
          <w:i w:val="false"/>
          <w:color w:val="000000"/>
          <w:sz w:val="28"/>
        </w:rPr>
        <w:t>
      Осы Қағидаларда пайдаланылатын "жалпы процесс рәсімдерінің тобы", "жалпы процестің ақпараттық объектісі", "орындаушы", "жалпы процесс операциясы", "жалпы процесс рәсімі" және "жалпы процеске қатысушы" ұғымдары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қолданылады.</w:t>
      </w:r>
    </w:p>
    <w:bookmarkEnd w:id="17"/>
    <w:bookmarkStart w:name="z20" w:id="18"/>
    <w:p>
      <w:pPr>
        <w:spacing w:after="0"/>
        <w:ind w:left="0"/>
        <w:jc w:val="left"/>
      </w:pPr>
      <w:r>
        <w:rPr>
          <w:rFonts w:ascii="Times New Roman"/>
          <w:b/>
          <w:i w:val="false"/>
          <w:color w:val="000000"/>
        </w:rPr>
        <w:t xml:space="preserve"> IV. Жалпы процесс туралы негізгі мәліметтер</w:t>
      </w:r>
    </w:p>
    <w:bookmarkEnd w:id="18"/>
    <w:bookmarkStart w:name="z21" w:id="19"/>
    <w:p>
      <w:pPr>
        <w:spacing w:after="0"/>
        <w:ind w:left="0"/>
        <w:jc w:val="both"/>
      </w:pPr>
      <w:r>
        <w:rPr>
          <w:rFonts w:ascii="Times New Roman"/>
          <w:b w:val="false"/>
          <w:i w:val="false"/>
          <w:color w:val="000000"/>
          <w:sz w:val="28"/>
        </w:rPr>
        <w:t>
      5. Жалпы процестің толық атауы: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w:t>
      </w:r>
    </w:p>
    <w:bookmarkEnd w:id="19"/>
    <w:bookmarkStart w:name="z22" w:id="20"/>
    <w:p>
      <w:pPr>
        <w:spacing w:after="0"/>
        <w:ind w:left="0"/>
        <w:jc w:val="both"/>
      </w:pPr>
      <w:r>
        <w:rPr>
          <w:rFonts w:ascii="Times New Roman"/>
          <w:b w:val="false"/>
          <w:i w:val="false"/>
          <w:color w:val="000000"/>
          <w:sz w:val="28"/>
        </w:rPr>
        <w:t>
      6. Жалпы процестің кодтық белгіленімі: P.LL.02, нұсқа 1.0.0.</w:t>
      </w:r>
    </w:p>
    <w:bookmarkEnd w:id="20"/>
    <w:bookmarkStart w:name="z23" w:id="21"/>
    <w:p>
      <w:pPr>
        <w:spacing w:after="0"/>
        <w:ind w:left="0"/>
        <w:jc w:val="left"/>
      </w:pPr>
      <w:r>
        <w:rPr>
          <w:rFonts w:ascii="Times New Roman"/>
          <w:b/>
          <w:i w:val="false"/>
          <w:color w:val="000000"/>
        </w:rPr>
        <w:t xml:space="preserve"> 1. Жалпы процестің мақсаты мен міндеттері</w:t>
      </w:r>
    </w:p>
    <w:bookmarkEnd w:id="21"/>
    <w:bookmarkStart w:name="z24" w:id="22"/>
    <w:p>
      <w:pPr>
        <w:spacing w:after="0"/>
        <w:ind w:left="0"/>
        <w:jc w:val="both"/>
      </w:pPr>
      <w:r>
        <w:rPr>
          <w:rFonts w:ascii="Times New Roman"/>
          <w:b w:val="false"/>
          <w:i w:val="false"/>
          <w:color w:val="000000"/>
          <w:sz w:val="28"/>
        </w:rPr>
        <w:t>
      7. Жалпы процестің мақсаты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оны уәкілетті органдар мен бүкіл мүдделі тұлғалардың пайдалануын қамтамасыз ету есебінен радиоэлектрондық құралдарды және жоғары жиілікті құрылғыларды әкелу кезінде жүзеге асырылатын мемлекеттік бақылаумен байланысты әкімшілік рәсімдердің орындалуын жеделдету болып табылады.</w:t>
      </w:r>
    </w:p>
    <w:bookmarkEnd w:id="22"/>
    <w:bookmarkStart w:name="z25" w:id="23"/>
    <w:p>
      <w:pPr>
        <w:spacing w:after="0"/>
        <w:ind w:left="0"/>
        <w:jc w:val="both"/>
      </w:pPr>
      <w:r>
        <w:rPr>
          <w:rFonts w:ascii="Times New Roman"/>
          <w:b w:val="false"/>
          <w:i w:val="false"/>
          <w:color w:val="000000"/>
          <w:sz w:val="28"/>
        </w:rPr>
        <w:t>
      8. Жалпы процестің мақсатына қол жеткізу үшін мынадай міндеттерді шешу қажет:</w:t>
      </w:r>
    </w:p>
    <w:bookmarkEnd w:id="23"/>
    <w:bookmarkStart w:name="z26" w:id="24"/>
    <w:p>
      <w:pPr>
        <w:spacing w:after="0"/>
        <w:ind w:left="0"/>
        <w:jc w:val="both"/>
      </w:pPr>
      <w:r>
        <w:rPr>
          <w:rFonts w:ascii="Times New Roman"/>
          <w:b w:val="false"/>
          <w:i w:val="false"/>
          <w:color w:val="000000"/>
          <w:sz w:val="28"/>
        </w:rPr>
        <w:t>
      а) Еуразиялық экономикалық одақтың интеграцияланған ақпараттық жүйесінің (бұдан әрі – ақпараттық жүйе) шеңберінде Одақтың кедендік аумағына оларды әкелу кезінде лицензияны немесе қорытындыны (рұқсат ету құжатын) ұсыну талап етілмейтін радиоэлектрондық құралдар және жоғары жиілікті құрылғылар, оның ішінде кіріктірілгендері не басқа тауарлардың құрамына кіретіндері туралы мәліметтерді қамтитын тізілімді (бұдан әрі – РЭҚ және ЖЖҚ бірыңғай тізілімі) құру;</w:t>
      </w:r>
    </w:p>
    <w:bookmarkEnd w:id="24"/>
    <w:bookmarkStart w:name="z27" w:id="25"/>
    <w:p>
      <w:pPr>
        <w:spacing w:after="0"/>
        <w:ind w:left="0"/>
        <w:jc w:val="both"/>
      </w:pPr>
      <w:r>
        <w:rPr>
          <w:rFonts w:ascii="Times New Roman"/>
          <w:b w:val="false"/>
          <w:i w:val="false"/>
          <w:color w:val="000000"/>
          <w:sz w:val="28"/>
        </w:rPr>
        <w:t>
      б) мүдделі тұлғалардың Одақтың ақпараттық порталында РЭҚ және ЖЖҚ бірыңғай тізілімінен мәліметтерді алу мүмкіндігін қамтамасыз ету;</w:t>
      </w:r>
    </w:p>
    <w:bookmarkEnd w:id="25"/>
    <w:bookmarkStart w:name="z28" w:id="26"/>
    <w:p>
      <w:pPr>
        <w:spacing w:after="0"/>
        <w:ind w:left="0"/>
        <w:jc w:val="both"/>
      </w:pPr>
      <w:r>
        <w:rPr>
          <w:rFonts w:ascii="Times New Roman"/>
          <w:b w:val="false"/>
          <w:i w:val="false"/>
          <w:color w:val="000000"/>
          <w:sz w:val="28"/>
        </w:rPr>
        <w:t>
      в) Одаққа мүше мемлекеттердің уәкілетті органдарының (бұдан әрі тиісінше – мүше мемлекеттер, уәкілетті органдар) РЭҚ және ЖЖҚ бірыңғай тізіліміне енгізу үшін мәліметтерді автоматты түрде ұсынуын, сондай-ақ РЭҚ және ЖЖҚ бірыңғай тізілімінен мәліметтерді алып тастауды қамтамасыз ету;</w:t>
      </w:r>
    </w:p>
    <w:bookmarkEnd w:id="26"/>
    <w:bookmarkStart w:name="z29" w:id="27"/>
    <w:p>
      <w:pPr>
        <w:spacing w:after="0"/>
        <w:ind w:left="0"/>
        <w:jc w:val="both"/>
      </w:pPr>
      <w:r>
        <w:rPr>
          <w:rFonts w:ascii="Times New Roman"/>
          <w:b w:val="false"/>
          <w:i w:val="false"/>
          <w:color w:val="000000"/>
          <w:sz w:val="28"/>
        </w:rPr>
        <w:t>
      г) уәкілетті органдардың ақпараттық жүйелерінде пайдалану мақсатында интеграцияланған жүйе арқылы РЭҚ және ЖЖҚ бірыңғай тізілімінен мәліметтерді автоматты түрде ұсынуды қамтамасыз ету;</w:t>
      </w:r>
    </w:p>
    <w:bookmarkEnd w:id="27"/>
    <w:bookmarkStart w:name="z30" w:id="28"/>
    <w:p>
      <w:pPr>
        <w:spacing w:after="0"/>
        <w:ind w:left="0"/>
        <w:jc w:val="both"/>
      </w:pPr>
      <w:r>
        <w:rPr>
          <w:rFonts w:ascii="Times New Roman"/>
          <w:b w:val="false"/>
          <w:i w:val="false"/>
          <w:color w:val="000000"/>
          <w:sz w:val="28"/>
        </w:rPr>
        <w:t>
      д) жалпы процеске қатысушылардың бірыңғай сыныптауыштар мен анықтамалықтарды пайдалануын қамтамасыз ету.</w:t>
      </w:r>
    </w:p>
    <w:bookmarkEnd w:id="28"/>
    <w:bookmarkStart w:name="z31" w:id="29"/>
    <w:p>
      <w:pPr>
        <w:spacing w:after="0"/>
        <w:ind w:left="0"/>
        <w:jc w:val="left"/>
      </w:pPr>
      <w:r>
        <w:rPr>
          <w:rFonts w:ascii="Times New Roman"/>
          <w:b/>
          <w:i w:val="false"/>
          <w:color w:val="000000"/>
        </w:rPr>
        <w:t xml:space="preserve"> 2. Жалпы процеске қатысушылар</w:t>
      </w:r>
    </w:p>
    <w:bookmarkEnd w:id="29"/>
    <w:bookmarkStart w:name="z32" w:id="30"/>
    <w:p>
      <w:pPr>
        <w:spacing w:after="0"/>
        <w:ind w:left="0"/>
        <w:jc w:val="both"/>
      </w:pPr>
      <w:r>
        <w:rPr>
          <w:rFonts w:ascii="Times New Roman"/>
          <w:b w:val="false"/>
          <w:i w:val="false"/>
          <w:color w:val="000000"/>
          <w:sz w:val="28"/>
        </w:rPr>
        <w:t>
      9. Жалпы процеске қатысушылардың тізбесі 1-кестеде келтірілген.</w:t>
      </w:r>
    </w:p>
    <w:bookmarkEnd w:id="30"/>
    <w:bookmarkStart w:name="z33" w:id="31"/>
    <w:p>
      <w:pPr>
        <w:spacing w:after="0"/>
        <w:ind w:left="0"/>
        <w:jc w:val="both"/>
      </w:pPr>
      <w:r>
        <w:rPr>
          <w:rFonts w:ascii="Times New Roman"/>
          <w:b w:val="false"/>
          <w:i w:val="false"/>
          <w:color w:val="000000"/>
          <w:sz w:val="28"/>
        </w:rPr>
        <w:t>
      1-кесте</w:t>
      </w:r>
    </w:p>
    <w:bookmarkEnd w:id="31"/>
    <w:bookmarkStart w:name="z34" w:id="32"/>
    <w:p>
      <w:pPr>
        <w:spacing w:after="0"/>
        <w:ind w:left="0"/>
        <w:jc w:val="left"/>
      </w:pPr>
      <w:r>
        <w:rPr>
          <w:rFonts w:ascii="Times New Roman"/>
          <w:b/>
          <w:i w:val="false"/>
          <w:color w:val="000000"/>
        </w:rPr>
        <w:t xml:space="preserve"> Жалпы процеске қатысушылардың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РЭҚ және ЖЖҚ бірыңғай тізілімін қалыптастыруды, жүргізуді және жариялауды қамтамасыз ету үшін жауап беретін құрылымдық бөлімшесі;</w:t>
            </w:r>
          </w:p>
          <w:p>
            <w:pPr>
              <w:spacing w:after="20"/>
              <w:ind w:left="20"/>
              <w:jc w:val="both"/>
            </w:pPr>
            <w:r>
              <w:rPr>
                <w:rFonts w:ascii="Times New Roman"/>
                <w:b w:val="false"/>
                <w:i w:val="false"/>
                <w:color w:val="000000"/>
                <w:sz w:val="20"/>
              </w:rPr>
              <w:t>
РЭҚ және ЖЖҚ бірыңғай тізіліміне енгізуге немесе РЭҚ және ЖЖҚ бірыңғай тізілімінен алып тастауға арналған мәліметтерді қамтитын ұсыныстарды беретін уәкілетті органдардан түскен ұсыныстарды қабылдауды және өңдеуді жүзеге асырады;</w:t>
            </w:r>
          </w:p>
          <w:p>
            <w:pPr>
              <w:spacing w:after="20"/>
              <w:ind w:left="20"/>
              <w:jc w:val="both"/>
            </w:pPr>
            <w:r>
              <w:rPr>
                <w:rFonts w:ascii="Times New Roman"/>
                <w:b w:val="false"/>
                <w:i w:val="false"/>
                <w:color w:val="000000"/>
                <w:sz w:val="20"/>
              </w:rPr>
              <w:t>
сұрату бойынша РЭҚ және ЖЖҚ бірыңғай тізіліміне мәліметтерді енгізу туралы ұсыныстарды береді;</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 бойынша шешімдерді қабылдау мен өңдеуді жүзеге асырады;</w:t>
            </w:r>
          </w:p>
          <w:p>
            <w:pPr>
              <w:spacing w:after="20"/>
              <w:ind w:left="20"/>
              <w:jc w:val="both"/>
            </w:pPr>
            <w:r>
              <w:rPr>
                <w:rFonts w:ascii="Times New Roman"/>
                <w:b w:val="false"/>
                <w:i w:val="false"/>
                <w:color w:val="000000"/>
                <w:sz w:val="20"/>
              </w:rPr>
              <w:t>
Одақтың ақпараттық порталында РЭҚ және ЖЖҚ бірыңғай тізіліміне қолжетімділікті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беруші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байланыс саласындағы мемлекеттік органы;</w:t>
            </w:r>
          </w:p>
          <w:p>
            <w:pPr>
              <w:spacing w:after="20"/>
              <w:ind w:left="20"/>
              <w:jc w:val="both"/>
            </w:pPr>
            <w:r>
              <w:rPr>
                <w:rFonts w:ascii="Times New Roman"/>
                <w:b w:val="false"/>
                <w:i w:val="false"/>
                <w:color w:val="000000"/>
                <w:sz w:val="20"/>
              </w:rPr>
              <w:t>
РЭҚ және ЖЖҚ бірыңғай тізіліміне енгізуге немесе РЭҚ және ЖЖҚ бірыңғай тізілімінен алып тастауға арналған мәліметтерді қамтитын ұсыныстарды қалыптастыруды және Комиссияға ұсынуды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байланыс саласындағы мемлекеттік органы;</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сондай-ақ РЭҚ және ЖЖҚ бірыңғай тізілімінен мәліметтерді сұратады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P.LL.02.ACT.003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қараушы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байланыс саласындағы мемлекеттік органы;</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 бойынша шешімдерді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P.LL.02.ACT.004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тұлға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қызметке қатысушы, РЭҚ және ЖЖҚ бірыңғай тізілімінен алынатын мәліметтерді өз қызметінде пайдаланатын заңды немесе жеке тұлға</w:t>
            </w:r>
          </w:p>
        </w:tc>
      </w:tr>
    </w:tbl>
    <w:bookmarkStart w:name="z35" w:id="33"/>
    <w:p>
      <w:pPr>
        <w:spacing w:after="0"/>
        <w:ind w:left="0"/>
        <w:jc w:val="left"/>
      </w:pPr>
      <w:r>
        <w:rPr>
          <w:rFonts w:ascii="Times New Roman"/>
          <w:b/>
          <w:i w:val="false"/>
          <w:color w:val="000000"/>
        </w:rPr>
        <w:t xml:space="preserve"> 3. Жалпы процестің құрылымы</w:t>
      </w:r>
    </w:p>
    <w:bookmarkEnd w:id="33"/>
    <w:bookmarkStart w:name="z36" w:id="34"/>
    <w:p>
      <w:pPr>
        <w:spacing w:after="0"/>
        <w:ind w:left="0"/>
        <w:jc w:val="both"/>
      </w:pPr>
      <w:r>
        <w:rPr>
          <w:rFonts w:ascii="Times New Roman"/>
          <w:b w:val="false"/>
          <w:i w:val="false"/>
          <w:color w:val="000000"/>
          <w:sz w:val="28"/>
        </w:rPr>
        <w:t>
      10. Жалпы процесс өзінің мақсаты бойынша топтастырылған рәсімдердің жиынтығын білдіреді:</w:t>
      </w:r>
    </w:p>
    <w:bookmarkEnd w:id="34"/>
    <w:p>
      <w:pPr>
        <w:spacing w:after="0"/>
        <w:ind w:left="0"/>
        <w:jc w:val="both"/>
      </w:pPr>
      <w:r>
        <w:rPr>
          <w:rFonts w:ascii="Times New Roman"/>
          <w:b w:val="false"/>
          <w:i w:val="false"/>
          <w:color w:val="000000"/>
          <w:sz w:val="28"/>
        </w:rPr>
        <w:t>
      РЭҚ және ЖЖҚ бірыңғай тізілімін қалыптастыру және жүргізу рәсімдері;</w:t>
      </w:r>
    </w:p>
    <w:p>
      <w:pPr>
        <w:spacing w:after="0"/>
        <w:ind w:left="0"/>
        <w:jc w:val="both"/>
      </w:pPr>
      <w:r>
        <w:rPr>
          <w:rFonts w:ascii="Times New Roman"/>
          <w:b w:val="false"/>
          <w:i w:val="false"/>
          <w:color w:val="000000"/>
          <w:sz w:val="28"/>
        </w:rPr>
        <w:t>
      РЭҚ және ЖЖҚ бірыңғай тізілімінен алынатын мәліметтерді уәкілетті органдарға ұсыну рәсімдері;</w:t>
      </w:r>
    </w:p>
    <w:p>
      <w:pPr>
        <w:spacing w:after="0"/>
        <w:ind w:left="0"/>
        <w:jc w:val="both"/>
      </w:pPr>
      <w:r>
        <w:rPr>
          <w:rFonts w:ascii="Times New Roman"/>
          <w:b w:val="false"/>
          <w:i w:val="false"/>
          <w:color w:val="000000"/>
          <w:sz w:val="28"/>
        </w:rPr>
        <w:t>
      РЭҚ және ЖЖҚ бірыңғай тізілімінен алынатын мәліметтерді мүдделі тұлғаларға ұсыну рәсімдері.</w:t>
      </w:r>
    </w:p>
    <w:bookmarkStart w:name="z37" w:id="35"/>
    <w:p>
      <w:pPr>
        <w:spacing w:after="0"/>
        <w:ind w:left="0"/>
        <w:jc w:val="both"/>
      </w:pPr>
      <w:r>
        <w:rPr>
          <w:rFonts w:ascii="Times New Roman"/>
          <w:b w:val="false"/>
          <w:i w:val="false"/>
          <w:color w:val="000000"/>
          <w:sz w:val="28"/>
        </w:rPr>
        <w:t xml:space="preserve">
      11. Жалпы процесс рәсімдерін орындау кезінде ұсыныстар беруші уәкілетті органдардан алынған, РЭҚ және ЖЖҚ бірыңғай тізіліміне мәліметтерді енгізу немесе РЭҚ және ЖЖҚ бірыңғай тізілімінен мәліметтерді алып тастау туралы ұсыныстардың негізінде РЭҚ және ЖЖҚ бірыңғай тізілімін қалыптастыру және жүргізу, сондай-ақ мәліметтерді сұратушы уәкілетті органдарға және мүдделі тұлғаларға РЭҚ және ЖЖҚ бірыңғай тізілімінен мәліметтерді ұсыну жүзеге асырылады. </w:t>
      </w:r>
    </w:p>
    <w:bookmarkEnd w:id="35"/>
    <w:p>
      <w:pPr>
        <w:spacing w:after="0"/>
        <w:ind w:left="0"/>
        <w:jc w:val="both"/>
      </w:pPr>
      <w:r>
        <w:rPr>
          <w:rFonts w:ascii="Times New Roman"/>
          <w:b w:val="false"/>
          <w:i w:val="false"/>
          <w:color w:val="000000"/>
          <w:sz w:val="28"/>
        </w:rPr>
        <w:t>
      РЭҚ және ЖЖҚ бірыңғай тізілімін қалыптастыру кезінде РЭҚ және ЖЖҚ бірыңғай тізілімін қалыптастыру және жүргізу рәсімдерінің тобына енгізілген мынадай жалпы процесс рәсімдері орындалады:</w:t>
      </w:r>
    </w:p>
    <w:p>
      <w:pPr>
        <w:spacing w:after="0"/>
        <w:ind w:left="0"/>
        <w:jc w:val="both"/>
      </w:pPr>
      <w:r>
        <w:rPr>
          <w:rFonts w:ascii="Times New Roman"/>
          <w:b w:val="false"/>
          <w:i w:val="false"/>
          <w:color w:val="000000"/>
          <w:sz w:val="28"/>
        </w:rPr>
        <w:t xml:space="preserve">
      РЭҚ және ЖЖҚ бірыңғай тізіліміне енгізу үшін мәліметтерді Комиссияға ұсыну; </w:t>
      </w:r>
    </w:p>
    <w:p>
      <w:pPr>
        <w:spacing w:after="0"/>
        <w:ind w:left="0"/>
        <w:jc w:val="both"/>
      </w:pPr>
      <w:r>
        <w:rPr>
          <w:rFonts w:ascii="Times New Roman"/>
          <w:b w:val="false"/>
          <w:i w:val="false"/>
          <w:color w:val="000000"/>
          <w:sz w:val="28"/>
        </w:rPr>
        <w:t>
      РЭҚ және ЖЖҚ бірыңғай тізілімінен алып тастау үшін мәліметтерді Комиссияға ұсыну;</w:t>
      </w:r>
    </w:p>
    <w:p>
      <w:pPr>
        <w:spacing w:after="0"/>
        <w:ind w:left="0"/>
        <w:jc w:val="both"/>
      </w:pPr>
      <w:r>
        <w:rPr>
          <w:rFonts w:ascii="Times New Roman"/>
          <w:b w:val="false"/>
          <w:i w:val="false"/>
          <w:color w:val="000000"/>
          <w:sz w:val="28"/>
        </w:rPr>
        <w:t>
      РЭҚ және ЖЖҚ бірыңғай тізіліміне мәліметтерді енгізу туралы ұсыныстарды сұрату;</w:t>
      </w:r>
    </w:p>
    <w:p>
      <w:pPr>
        <w:spacing w:after="0"/>
        <w:ind w:left="0"/>
        <w:jc w:val="both"/>
      </w:pPr>
      <w:r>
        <w:rPr>
          <w:rFonts w:ascii="Times New Roman"/>
          <w:b w:val="false"/>
          <w:i w:val="false"/>
          <w:color w:val="000000"/>
          <w:sz w:val="28"/>
        </w:rPr>
        <w:t>
      РЭҚ және ЖЖҚ бірыңғай тізіліміне мәліметтерді енгізу туралы ұсыныс бойынша шешімді Комиссияға ұсыну.</w:t>
      </w:r>
    </w:p>
    <w:p>
      <w:pPr>
        <w:spacing w:after="0"/>
        <w:ind w:left="0"/>
        <w:jc w:val="both"/>
      </w:pPr>
      <w:r>
        <w:rPr>
          <w:rFonts w:ascii="Times New Roman"/>
          <w:b w:val="false"/>
          <w:i w:val="false"/>
          <w:color w:val="000000"/>
          <w:sz w:val="28"/>
        </w:rPr>
        <w:t>
      Мәліметтерді сұратушы уәкілетті органдарға РЭҚ және ЖЖҚ бірыңғай тізілімінде қамтылған мәліметтерді ұсыну кезінде РЭҚ және ЖЖҚ бірыңғай тізілімінен мәліметтерді уәкілетті органдарға ұсыну рәсімдерінің тобына енгізілген мынадай жалпы процесс рәсімдері орындалады:</w:t>
      </w:r>
    </w:p>
    <w:p>
      <w:pPr>
        <w:spacing w:after="0"/>
        <w:ind w:left="0"/>
        <w:jc w:val="both"/>
      </w:pPr>
      <w:r>
        <w:rPr>
          <w:rFonts w:ascii="Times New Roman"/>
          <w:b w:val="false"/>
          <w:i w:val="false"/>
          <w:color w:val="000000"/>
          <w:sz w:val="28"/>
        </w:rPr>
        <w:t>
      РЭҚ және ЖЖҚ бірыңғай тізілімін жаңарту күні мен уақыты туралы ақпаратты алу;</w:t>
      </w:r>
    </w:p>
    <w:p>
      <w:pPr>
        <w:spacing w:after="0"/>
        <w:ind w:left="0"/>
        <w:jc w:val="both"/>
      </w:pPr>
      <w:r>
        <w:rPr>
          <w:rFonts w:ascii="Times New Roman"/>
          <w:b w:val="false"/>
          <w:i w:val="false"/>
          <w:color w:val="000000"/>
          <w:sz w:val="28"/>
        </w:rPr>
        <w:t>
      РЭҚ және ЖЖҚ бірыңғай тізіліміне енгізілген өзгерістер туралы ақпаратты алу;</w:t>
      </w:r>
    </w:p>
    <w:p>
      <w:pPr>
        <w:spacing w:after="0"/>
        <w:ind w:left="0"/>
        <w:jc w:val="both"/>
      </w:pPr>
      <w:r>
        <w:rPr>
          <w:rFonts w:ascii="Times New Roman"/>
          <w:b w:val="false"/>
          <w:i w:val="false"/>
          <w:color w:val="000000"/>
          <w:sz w:val="28"/>
        </w:rPr>
        <w:t>
      РЭҚ және ЖЖҚ бірыңғай тізілімінен мәліметтерді алу.</w:t>
      </w:r>
    </w:p>
    <w:p>
      <w:pPr>
        <w:spacing w:after="0"/>
        <w:ind w:left="0"/>
        <w:jc w:val="both"/>
      </w:pPr>
      <w:r>
        <w:rPr>
          <w:rFonts w:ascii="Times New Roman"/>
          <w:b w:val="false"/>
          <w:i w:val="false"/>
          <w:color w:val="000000"/>
          <w:sz w:val="28"/>
        </w:rPr>
        <w:t>
      РЭҚ және ЖЖҚ бірыңғай тізілімінде қамтылған мәліметтерді мүдделі тұлғаларға ұсыну кезінде РЭҚ және ЖЖҚ бірыңғай тізілімінен мәліметтерді мүдделі тұлғаларға ұсыну рәсімдерінің тобына енгізілген "Одақтың ақпараттық порталы арқылы РЭҚ және ЖЖҚ бірыңғай тізілімінен мәліметтерді алу" рәсімі орындалады.</w:t>
      </w:r>
    </w:p>
    <w:bookmarkStart w:name="z38" w:id="36"/>
    <w:p>
      <w:pPr>
        <w:spacing w:after="0"/>
        <w:ind w:left="0"/>
        <w:jc w:val="both"/>
      </w:pPr>
      <w:r>
        <w:rPr>
          <w:rFonts w:ascii="Times New Roman"/>
          <w:b w:val="false"/>
          <w:i w:val="false"/>
          <w:color w:val="000000"/>
          <w:sz w:val="28"/>
        </w:rPr>
        <w:t>
      12. Жалпы процесс құрылымының келтірілген сипаттамасы 1-суретте ұсынылған.</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Жалпы процестің құрылымы</w:t>
      </w:r>
    </w:p>
    <w:bookmarkStart w:name="z39" w:id="37"/>
    <w:p>
      <w:pPr>
        <w:spacing w:after="0"/>
        <w:ind w:left="0"/>
        <w:jc w:val="both"/>
      </w:pPr>
      <w:r>
        <w:rPr>
          <w:rFonts w:ascii="Times New Roman"/>
          <w:b w:val="false"/>
          <w:i w:val="false"/>
          <w:color w:val="000000"/>
          <w:sz w:val="28"/>
        </w:rPr>
        <w:t>
      13. Операциялардың нақтыланған сипаттамасын қоса алғанда, өзінің мақсаты бойынша топтастырылған жалпы процесс рәсімдерін орындау тәртібі осы Қағидалардың VIII бөлімінде келтірілген.</w:t>
      </w:r>
    </w:p>
    <w:bookmarkEnd w:id="37"/>
    <w:bookmarkStart w:name="z40" w:id="38"/>
    <w:p>
      <w:pPr>
        <w:spacing w:after="0"/>
        <w:ind w:left="0"/>
        <w:jc w:val="both"/>
      </w:pPr>
      <w:r>
        <w:rPr>
          <w:rFonts w:ascii="Times New Roman"/>
          <w:b w:val="false"/>
          <w:i w:val="false"/>
          <w:color w:val="000000"/>
          <w:sz w:val="28"/>
        </w:rPr>
        <w:t xml:space="preserve">
      14. Рәсімдердің әрбір тобы үшін жалпы процестің рәсімдері арасындағы байланысты көрсететін жалпы схема және оларды орындау тәртібі келтіріледі. Рәсімдердің жалпы схемасы UML (модельдеудің біріздендірілген тілі – Unified Modeling Language) графикалық нотациясын пайдалану арқылы жасалған және мәтіндік сипаттаумен жабдықталған. </w:t>
      </w:r>
    </w:p>
    <w:bookmarkEnd w:id="38"/>
    <w:bookmarkStart w:name="z41" w:id="39"/>
    <w:p>
      <w:pPr>
        <w:spacing w:after="0"/>
        <w:ind w:left="0"/>
        <w:jc w:val="left"/>
      </w:pPr>
      <w:r>
        <w:rPr>
          <w:rFonts w:ascii="Times New Roman"/>
          <w:b/>
          <w:i w:val="false"/>
          <w:color w:val="000000"/>
        </w:rPr>
        <w:t xml:space="preserve"> 4. РЭҚ және ЖЖҚ бірыңғай тізілімін қалыптастыру және жүргізу рәсімдерінің тобы</w:t>
      </w:r>
    </w:p>
    <w:bookmarkEnd w:id="39"/>
    <w:bookmarkStart w:name="z42" w:id="40"/>
    <w:p>
      <w:pPr>
        <w:spacing w:after="0"/>
        <w:ind w:left="0"/>
        <w:jc w:val="both"/>
      </w:pPr>
      <w:r>
        <w:rPr>
          <w:rFonts w:ascii="Times New Roman"/>
          <w:b w:val="false"/>
          <w:i w:val="false"/>
          <w:color w:val="000000"/>
          <w:sz w:val="28"/>
        </w:rPr>
        <w:t>
      15. РЭҚ және ЖЖҚ бірыңғай тізілімін қалыптастыру және жүргізу рәсімдерін орындау РЭҚ және ЖЖҚ бірыңғай тізіліміне мәліметтерді енгізу немесе РЭҚ және ЖЖҚ бірыңғай тізілімінен мәліметтерді алып тастау туралы ұсынысты Комиссия алған кезден басталады.</w:t>
      </w:r>
    </w:p>
    <w:bookmarkEnd w:id="40"/>
    <w:p>
      <w:pPr>
        <w:spacing w:after="0"/>
        <w:ind w:left="0"/>
        <w:jc w:val="both"/>
      </w:pPr>
      <w:r>
        <w:rPr>
          <w:rFonts w:ascii="Times New Roman"/>
          <w:b w:val="false"/>
          <w:i w:val="false"/>
          <w:color w:val="000000"/>
          <w:sz w:val="28"/>
        </w:rPr>
        <w:t>
      РЭҚ және ЖЖҚ бірыңғай тізілімін қалыптастыру және жүргізу рәсімдерін орындау кезінде ұсыныс берген уәкілетті орган РЭҚ және ЖЖҚ бірыңғай тізіліміне мәліметтерді енгізу туралы ұсынысты немесе РЭҚ және ЖЖҚ бірыңғай тізілімінде қамтылған мәліметтерді алып тастау туралы ұсынысты қалыптастырады және Комиссияға береді.</w:t>
      </w:r>
    </w:p>
    <w:p>
      <w:pPr>
        <w:spacing w:after="0"/>
        <w:ind w:left="0"/>
        <w:jc w:val="both"/>
      </w:pPr>
      <w:r>
        <w:rPr>
          <w:rFonts w:ascii="Times New Roman"/>
          <w:b w:val="false"/>
          <w:i w:val="false"/>
          <w:color w:val="000000"/>
          <w:sz w:val="28"/>
        </w:rPr>
        <w:t>
      Аталған мәліметтерді ұсыну Еуразиялық экономикалық комиссия Алқасының 2018 жылғы 26 маусымдағы № 104 шешімімен бекітілген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Ақпараттық өзара іс-қимыл регламенті) сәйкес жүзеге асырылады.</w:t>
      </w:r>
    </w:p>
    <w:p>
      <w:pPr>
        <w:spacing w:after="0"/>
        <w:ind w:left="0"/>
        <w:jc w:val="both"/>
      </w:pPr>
      <w:r>
        <w:rPr>
          <w:rFonts w:ascii="Times New Roman"/>
          <w:b w:val="false"/>
          <w:i w:val="false"/>
          <w:color w:val="000000"/>
          <w:sz w:val="28"/>
        </w:rPr>
        <w:t>
      Ұсынылатын мәліметтердің форматы мен құрылымы Еуразиялық экономикалық комиссия Алқасының 2018 жылғы 26 маусымдағы № 104 шешімімен бекітілген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құжаттардың және мәліметтердің форматтары мен құрылымдарының сипаттамасы) сәйкес келуге тиіс.</w:t>
      </w:r>
    </w:p>
    <w:p>
      <w:pPr>
        <w:spacing w:after="0"/>
        <w:ind w:left="0"/>
        <w:jc w:val="both"/>
      </w:pPr>
      <w:r>
        <w:rPr>
          <w:rFonts w:ascii="Times New Roman"/>
          <w:b w:val="false"/>
          <w:i w:val="false"/>
          <w:color w:val="000000"/>
          <w:sz w:val="28"/>
        </w:rPr>
        <w:t>
      Ұсыныс беруші уәкілетті орган РЭҚ және ЖЖҚ бірыңғай тізіліміне мәліметтерді енгізу туралы ұсынысты Комиссияға берген кезде "РЭҚ және ЖЖҚ бірыңғай тізіліміне енгізу үшін мәліметтерді Комиссияға ұсыну" (P.LL.02.PRC.001) рәсімі орындалады.</w:t>
      </w:r>
    </w:p>
    <w:p>
      <w:pPr>
        <w:spacing w:after="0"/>
        <w:ind w:left="0"/>
        <w:jc w:val="both"/>
      </w:pPr>
      <w:r>
        <w:rPr>
          <w:rFonts w:ascii="Times New Roman"/>
          <w:b w:val="false"/>
          <w:i w:val="false"/>
          <w:color w:val="000000"/>
          <w:sz w:val="28"/>
        </w:rPr>
        <w:t>
      Ұсыныс беруші уәкілетті орган РЭҚ және ЖЖҚ бірыңғай тізілімінде қамтылған мәліметтерді алып тастау туралы ұсынысты Комиссияға берген кезде "РЭҚ және ЖЖҚ бірыңғай тізілімінен алып тастау үшін мәліметтерді Комиссияға ұсыну" (P.LL.02.PRC.002) рәсімі орындалады.</w:t>
      </w:r>
    </w:p>
    <w:p>
      <w:pPr>
        <w:spacing w:after="0"/>
        <w:ind w:left="0"/>
        <w:jc w:val="both"/>
      </w:pPr>
      <w:r>
        <w:rPr>
          <w:rFonts w:ascii="Times New Roman"/>
          <w:b w:val="false"/>
          <w:i w:val="false"/>
          <w:color w:val="000000"/>
          <w:sz w:val="28"/>
        </w:rPr>
        <w:t>
      РЭҚ және ЖЖҚ бірыңғай тізіліміне мәліметтерді енгізу туралы ұсыныстарды келісу үшін мәліметтерді сұратушы уәкілетті орган Комиссияда сақталатын ұсыныстар туралы мәліметтерді күн сайын сұратады. Сұратуды жүзеге асыру кезінде "РЭҚ және ЖЖҚ бірыңғай тізіліміне мәліметтерді енгізу туралы ұсыныстарды сұрату" (P.LL.02.PRC.003) рәсімі орындалады.</w:t>
      </w:r>
    </w:p>
    <w:p>
      <w:pPr>
        <w:spacing w:after="0"/>
        <w:ind w:left="0"/>
        <w:jc w:val="both"/>
      </w:pPr>
      <w:r>
        <w:rPr>
          <w:rFonts w:ascii="Times New Roman"/>
          <w:b w:val="false"/>
          <w:i w:val="false"/>
          <w:color w:val="000000"/>
          <w:sz w:val="28"/>
        </w:rPr>
        <w:t>
      Ұсынысты қараушы уәкілетті орган РЭҚ және ЖЖҚ бірыңғай тізіліміне мәліметтерді енгізу туралы ұсыныс бойынша шешімді Комиссияға ұсынған кезде "РЭҚ және ЖЖҚ бірыңғай тізіліміне мәліметтерді енгізу туралы ұсыныс бойынша шешімді Комиссияға ұсыну" (P.LL.02.PRC.004) рәсімі орындалады.</w:t>
      </w:r>
    </w:p>
    <w:bookmarkStart w:name="z43" w:id="41"/>
    <w:p>
      <w:pPr>
        <w:spacing w:after="0"/>
        <w:ind w:left="0"/>
        <w:jc w:val="both"/>
      </w:pPr>
      <w:r>
        <w:rPr>
          <w:rFonts w:ascii="Times New Roman"/>
          <w:b w:val="false"/>
          <w:i w:val="false"/>
          <w:color w:val="000000"/>
          <w:sz w:val="28"/>
        </w:rPr>
        <w:t>
      16. РЭҚ және ЖЖҚ бірыңғай тізілімін қалыптастыру және жүргізу рәсімдері тобының келтірілген сипаттамасы 2-суретте ұсынылған.</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РЭҚ және ЖЖҚ бірыңғай тізілімін қалыптастыру және жүргізу рәсімдері тобының жалпы схемасы</w:t>
      </w:r>
    </w:p>
    <w:bookmarkStart w:name="z44" w:id="42"/>
    <w:p>
      <w:pPr>
        <w:spacing w:after="0"/>
        <w:ind w:left="0"/>
        <w:jc w:val="both"/>
      </w:pPr>
      <w:r>
        <w:rPr>
          <w:rFonts w:ascii="Times New Roman"/>
          <w:b w:val="false"/>
          <w:i w:val="false"/>
          <w:color w:val="000000"/>
          <w:sz w:val="28"/>
        </w:rPr>
        <w:t>
      17. РЭҚ және ЖЖҚ бірыңғай тізілімін қалыптастыру және жүргізу рәсімдерінің тобына кіретін жалпы процесс рәсімдерінің тізбесі 2-кестеде келтірілген.</w:t>
      </w:r>
    </w:p>
    <w:bookmarkEnd w:id="42"/>
    <w:bookmarkStart w:name="z45" w:id="43"/>
    <w:p>
      <w:pPr>
        <w:spacing w:after="0"/>
        <w:ind w:left="0"/>
        <w:jc w:val="both"/>
      </w:pPr>
      <w:r>
        <w:rPr>
          <w:rFonts w:ascii="Times New Roman"/>
          <w:b w:val="false"/>
          <w:i w:val="false"/>
          <w:color w:val="000000"/>
          <w:sz w:val="28"/>
        </w:rPr>
        <w:t>
      2-кесте</w:t>
      </w:r>
    </w:p>
    <w:bookmarkEnd w:id="43"/>
    <w:bookmarkStart w:name="z46" w:id="44"/>
    <w:p>
      <w:pPr>
        <w:spacing w:after="0"/>
        <w:ind w:left="0"/>
        <w:jc w:val="left"/>
      </w:pPr>
      <w:r>
        <w:rPr>
          <w:rFonts w:ascii="Times New Roman"/>
          <w:b/>
          <w:i w:val="false"/>
          <w:color w:val="000000"/>
        </w:rPr>
        <w:t xml:space="preserve"> РЭҚ және ЖЖҚ бірыңғай тізілімін қалыптастыру және жүргізу рәсімдерінің тобына кіретін жалпы процесс рәсімдерінің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P.LL.02.PRC.001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енгізу үшін мәліметтерді Комиссияға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ұсыныс беруші уәкілетті органның РЭҚ және ЖЖҚ бірыңғай тізіліміне мәліметтерді енгізу туралы ұсыныстарды Комиссияға беруіне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P.LL.02.PRC.002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мәліметтерді Комиссияға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ұсыныс беруші уәкілетті органның РЭҚ және ЖЖҚ бірыңғай тізілімінде қамтылған мәліметтерді алып тастау туралы ұсыныстарды Комиссияға беруіне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P.LL.02.PRC.003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РЭҚ және ЖЖҚ бірыңғай тізіліміне мәліметтерді енгізу туралы ұсыныстарды Комиссияның мәліметтерді сұратушы уәкілетті органға беруіне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P.LL.02.PRC.004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Комиссияға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ұсынысты қараушы уәкілетті органның РЭҚ және ЖЖҚ бірыңғай тізіліміне мәліметтерді енгізу туралы ұсыныс бойынша шешімді Комиссияға ұсынуына арналған</w:t>
            </w:r>
          </w:p>
        </w:tc>
      </w:tr>
    </w:tbl>
    <w:bookmarkStart w:name="z47" w:id="45"/>
    <w:p>
      <w:pPr>
        <w:spacing w:after="0"/>
        <w:ind w:left="0"/>
        <w:jc w:val="left"/>
      </w:pPr>
      <w:r>
        <w:rPr>
          <w:rFonts w:ascii="Times New Roman"/>
          <w:b/>
          <w:i w:val="false"/>
          <w:color w:val="000000"/>
        </w:rPr>
        <w:t xml:space="preserve"> 5. РЭҚ және ЖЖҚ бірыңғай тізілімінен мәліметтерді уәкілетті органдарға ұсыну рәсімдерінің тобы</w:t>
      </w:r>
    </w:p>
    <w:bookmarkEnd w:id="45"/>
    <w:bookmarkStart w:name="z48" w:id="46"/>
    <w:p>
      <w:pPr>
        <w:spacing w:after="0"/>
        <w:ind w:left="0"/>
        <w:jc w:val="both"/>
      </w:pPr>
      <w:r>
        <w:rPr>
          <w:rFonts w:ascii="Times New Roman"/>
          <w:b w:val="false"/>
          <w:i w:val="false"/>
          <w:color w:val="000000"/>
          <w:sz w:val="28"/>
        </w:rPr>
        <w:t xml:space="preserve">
      18. РЭҚ және ЖЖҚ бірыңғай тізілімінен мәліметтерді уәкілетті органдарға ұсыну рәсімдері мәліметтерді сұратушы уәкілетті органдардың ақпараттық жүйелерінен тиісті сұрату алынған кезде орындалады. </w:t>
      </w:r>
    </w:p>
    <w:bookmarkEnd w:id="46"/>
    <w:p>
      <w:pPr>
        <w:spacing w:after="0"/>
        <w:ind w:left="0"/>
        <w:jc w:val="both"/>
      </w:pPr>
      <w:r>
        <w:rPr>
          <w:rFonts w:ascii="Times New Roman"/>
          <w:b w:val="false"/>
          <w:i w:val="false"/>
          <w:color w:val="000000"/>
          <w:sz w:val="28"/>
        </w:rPr>
        <w:t>
      Мәліметтерді сұратушы уәкілетті органдарға РЭҚ және ЖЖҚ бірыңғай тізілімінде қамтылған мәліметтерді ұсыну рәсімдерін орындау шеңберінде мәліметтерді сұратушы уәкілетті органдардың ақпараттық жүйелерінен келіп түсетін сұратулардың мынадай түрлері өңделеді:</w:t>
      </w:r>
    </w:p>
    <w:p>
      <w:pPr>
        <w:spacing w:after="0"/>
        <w:ind w:left="0"/>
        <w:jc w:val="both"/>
      </w:pPr>
      <w:r>
        <w:rPr>
          <w:rFonts w:ascii="Times New Roman"/>
          <w:b w:val="false"/>
          <w:i w:val="false"/>
          <w:color w:val="000000"/>
          <w:sz w:val="28"/>
        </w:rPr>
        <w:t>
      РЭҚ және ЖЖҚ бірыңғай тізілімін жаңарту күні мен уақыты туралы ақпаратты сұрату;</w:t>
      </w:r>
    </w:p>
    <w:p>
      <w:pPr>
        <w:spacing w:after="0"/>
        <w:ind w:left="0"/>
        <w:jc w:val="both"/>
      </w:pPr>
      <w:r>
        <w:rPr>
          <w:rFonts w:ascii="Times New Roman"/>
          <w:b w:val="false"/>
          <w:i w:val="false"/>
          <w:color w:val="000000"/>
          <w:sz w:val="28"/>
        </w:rPr>
        <w:t>
      РЭҚ және ЖЖҚ бірыңғай тізіліміне енгізілген өзгерістер туралы ақпаратты сұрату;</w:t>
      </w:r>
    </w:p>
    <w:p>
      <w:pPr>
        <w:spacing w:after="0"/>
        <w:ind w:left="0"/>
        <w:jc w:val="both"/>
      </w:pPr>
      <w:r>
        <w:rPr>
          <w:rFonts w:ascii="Times New Roman"/>
          <w:b w:val="false"/>
          <w:i w:val="false"/>
          <w:color w:val="000000"/>
          <w:sz w:val="28"/>
        </w:rPr>
        <w:t>
      РЭҚ және ЖЖҚ бірыңғай тізілімінен мәліметтерді сұрату.</w:t>
      </w:r>
    </w:p>
    <w:p>
      <w:pPr>
        <w:spacing w:after="0"/>
        <w:ind w:left="0"/>
        <w:jc w:val="both"/>
      </w:pPr>
      <w:r>
        <w:rPr>
          <w:rFonts w:ascii="Times New Roman"/>
          <w:b w:val="false"/>
          <w:i w:val="false"/>
          <w:color w:val="000000"/>
          <w:sz w:val="28"/>
        </w:rPr>
        <w:t xml:space="preserve">
      РЭҚ және ЖЖҚ бірыңғай тізілімін жаңарту күні мен уақыты туралы ақпаратты сұратуды мәліметтерді сұратушы уәкілетті органның ақпараттық жүйесінде сақталатын, радиоэлектрондық құралдар мен жоғары жиілікті құрылғылар туралы мәліметтерді РЭҚ және ЖЖҚ бірыңғай тізілімінде қамтылатын және Комиссияда сақталатын мәліметтермен үйлесімді ету қажеттігін бағалау мақсатында мәліметтерді сұратушы уәкілетті орган орындайды. Сұратуды жүзеге асыру кезінде "РЭҚ және ЖЖҚ бірыңғай тізілімін жаңарту күні мен уақыты туралы ақпаратты алу" (P.LL.02.PRC.005) рәсімі орындалады. </w:t>
      </w:r>
    </w:p>
    <w:p>
      <w:pPr>
        <w:spacing w:after="0"/>
        <w:ind w:left="0"/>
        <w:jc w:val="both"/>
      </w:pPr>
      <w:r>
        <w:rPr>
          <w:rFonts w:ascii="Times New Roman"/>
          <w:b w:val="false"/>
          <w:i w:val="false"/>
          <w:color w:val="000000"/>
          <w:sz w:val="28"/>
        </w:rPr>
        <w:t xml:space="preserve">
      РЭҚ және ЖЖҚ бірыңғай тізіліміне енгізілген өзгерістер туралы ақпаратты сұрату кезінде сұратуда көрсетілген кезден бастап осы сұрату орындалған кезге дейін РЭҚ және ЖЖҚ бірыңғай тізіліміне қосылған немесе одан алып тасталған мәліметтер ұсынылады. Сұратуды жүзеге асыру кезінде "РЭҚ және ЖЖҚ бірыңғай тізіліміне енгізілген өзгерістер туралы ақпаратты алу" (P.LL.02.PRC.006) рәсімі орындалады. </w:t>
      </w:r>
    </w:p>
    <w:p>
      <w:pPr>
        <w:spacing w:after="0"/>
        <w:ind w:left="0"/>
        <w:jc w:val="both"/>
      </w:pPr>
      <w:r>
        <w:rPr>
          <w:rFonts w:ascii="Times New Roman"/>
          <w:b w:val="false"/>
          <w:i w:val="false"/>
          <w:color w:val="000000"/>
          <w:sz w:val="28"/>
        </w:rPr>
        <w:t>
      РЭҚ және ЖЖҚ бірыңғай тізілімінен мәліметтерді сұрату мәліметтерді сұратушы уәкілетті органның РЭҚ және ЖЖҚ бірыңғай тізіліміне енгізілген радиоэлектрондық құралдар мен жоғары жиілікті құрылғылар туралы Комиссияда сақталатын мәліметтерді алуы мақсатында орындалады. РЭҚ және ЖЖҚ бірыңғай тізілімінде қамтылған мәліметтер не толық көлемде (тарихи деректер ескеріле отырып), не белгілі бір күндегі жағдай бойынша сұратылады. РЭҚ және ЖЖҚ бірыңғай тізілімінен мәліметтерді толық көлемде сұрату мәліметтерді сұратушы уәкілетті органның ақпараттық жүйесіне радиоэлектрондық құралдар мен жоғары жиілікті құрылғылар туралы мәліметтерді бастапқы жүктеу кезінде, мысалы, жалпы процесті иницилизациялау, оған жалпы процестің жаңа қатысушысын қосу, іркілістен кейін ақпаратты қалпына келтіру кезінде пайдаланылады. Сұратуды жүзеге асыру кезінде "РЭҚ және ЖЖҚ бірыңғай тізілімінен мәліметтерді алу" (P.LL.02.PRC.007) рәсімі орындалады.</w:t>
      </w:r>
    </w:p>
    <w:bookmarkStart w:name="z49" w:id="47"/>
    <w:p>
      <w:pPr>
        <w:spacing w:after="0"/>
        <w:ind w:left="0"/>
        <w:jc w:val="both"/>
      </w:pPr>
      <w:r>
        <w:rPr>
          <w:rFonts w:ascii="Times New Roman"/>
          <w:b w:val="false"/>
          <w:i w:val="false"/>
          <w:color w:val="000000"/>
          <w:sz w:val="28"/>
        </w:rPr>
        <w:t xml:space="preserve">
      19. РЭҚ және ЖЖҚ бірыңғай тізілімінен мәліметтерді уәкілетті органдарға ұсыну рәсімдері тобының келтірілген сипаттамасы 3-суретте ұсынылған. </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РЭҚ және ЖЖҚ бірыңғай тізілімінен мәліметтерді уәкілетті органдарға ұсыну рәсімдері тобының жалпы схемасы</w:t>
      </w:r>
    </w:p>
    <w:bookmarkStart w:name="z50" w:id="48"/>
    <w:p>
      <w:pPr>
        <w:spacing w:after="0"/>
        <w:ind w:left="0"/>
        <w:jc w:val="both"/>
      </w:pPr>
      <w:r>
        <w:rPr>
          <w:rFonts w:ascii="Times New Roman"/>
          <w:b w:val="false"/>
          <w:i w:val="false"/>
          <w:color w:val="000000"/>
          <w:sz w:val="28"/>
        </w:rPr>
        <w:t>
      20. РЭҚ және ЖЖҚ бірыңғай тізілімінен мәліметтерді уәкілетті органдарға ұсыну рәсімдерінің тобына кіретін жалпы процесс рәсімдерінің тізбесі 3-кестеде келтірілген.</w:t>
      </w:r>
    </w:p>
    <w:bookmarkEnd w:id="48"/>
    <w:bookmarkStart w:name="z51" w:id="49"/>
    <w:p>
      <w:pPr>
        <w:spacing w:after="0"/>
        <w:ind w:left="0"/>
        <w:jc w:val="both"/>
      </w:pPr>
      <w:r>
        <w:rPr>
          <w:rFonts w:ascii="Times New Roman"/>
          <w:b w:val="false"/>
          <w:i w:val="false"/>
          <w:color w:val="000000"/>
          <w:sz w:val="28"/>
        </w:rPr>
        <w:t>
      3-кесте</w:t>
      </w:r>
    </w:p>
    <w:bookmarkEnd w:id="49"/>
    <w:bookmarkStart w:name="z52" w:id="50"/>
    <w:p>
      <w:pPr>
        <w:spacing w:after="0"/>
        <w:ind w:left="0"/>
        <w:jc w:val="left"/>
      </w:pPr>
      <w:r>
        <w:rPr>
          <w:rFonts w:ascii="Times New Roman"/>
          <w:b/>
          <w:i w:val="false"/>
          <w:color w:val="000000"/>
        </w:rPr>
        <w:t xml:space="preserve"> РЭҚ және ЖЖҚ бірыңғай тізілімінен мәліметтерді уәкілетті органдарға ұсыну рәсімдерінің тобына кіретін жалпы процесс рәсімдерінің тізбесі</w:t>
      </w:r>
    </w:p>
    <w:bookmarkEnd w:id="5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P.LL.02.PRC.005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мәліметтерді сұратушы уәкілетті органның ақпараттық жүйесінде сақталатын, радиоэлектрондық құралдар мен жоғары жиілікті құрылғылар туралы мәліметтерді РЭҚ және ЖЖҚ бірыңғай тізілімінде қамтылатын мәліметтермен үйлесімді ету қажеттігін мәліметтерді сұратушы уәкілетті органның бағалауына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P.LL.02.PRC.006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енгізілген өзгерістер туралы ақпаратты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мәліметтерді сұратушы уәкілетті органның ақпараттық жүйесінде сақталатын, РЭҚ және ЖЖҚ бірыңғай тізіліміне енгізілген радиоэлектрондық құралдар мен жоғары жиілікті құрылғылар туралы мәліметтерді РЭҚ және ЖЖҚ бірыңғай тізілімінде қамтылатын мәліметтермен үйлесімді етуге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P.LL.02.PRC.007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РЭҚ және ЖЖҚ бірыңғай тізілімінде қамтылған мәліметтерді алуға арналған</w:t>
            </w:r>
          </w:p>
        </w:tc>
      </w:tr>
    </w:tbl>
    <w:bookmarkStart w:name="z53" w:id="51"/>
    <w:p>
      <w:pPr>
        <w:spacing w:after="0"/>
        <w:ind w:left="0"/>
        <w:jc w:val="left"/>
      </w:pPr>
      <w:r>
        <w:rPr>
          <w:rFonts w:ascii="Times New Roman"/>
          <w:b/>
          <w:i w:val="false"/>
          <w:color w:val="000000"/>
        </w:rPr>
        <w:t xml:space="preserve"> 6. РЭҚ және ЖЖҚ бірыңғай тізілімінен мәліметтерді мүдделі тұлғаларға ұсыну рәсімдерінің тобы</w:t>
      </w:r>
    </w:p>
    <w:bookmarkEnd w:id="51"/>
    <w:bookmarkStart w:name="z54" w:id="52"/>
    <w:p>
      <w:pPr>
        <w:spacing w:after="0"/>
        <w:ind w:left="0"/>
        <w:jc w:val="both"/>
      </w:pPr>
      <w:r>
        <w:rPr>
          <w:rFonts w:ascii="Times New Roman"/>
          <w:b w:val="false"/>
          <w:i w:val="false"/>
          <w:color w:val="000000"/>
          <w:sz w:val="28"/>
        </w:rPr>
        <w:t>
      21. РЭҚ және ЖЖҚ бірыңғай тізілімінен мәліметтерді мүдделі тұлғаларға ұсыну рәсімдері Одақтың ақпараттық порталын пайдалану арқылы орындалады.</w:t>
      </w:r>
    </w:p>
    <w:bookmarkEnd w:id="52"/>
    <w:p>
      <w:pPr>
        <w:spacing w:after="0"/>
        <w:ind w:left="0"/>
        <w:jc w:val="both"/>
      </w:pPr>
      <w:r>
        <w:rPr>
          <w:rFonts w:ascii="Times New Roman"/>
          <w:b w:val="false"/>
          <w:i w:val="false"/>
          <w:color w:val="000000"/>
          <w:sz w:val="28"/>
        </w:rPr>
        <w:t>
      Одақтың ақпараттық порталы арқылы мәліметтерді ұсыну кезінде осы порталдың веб-интерфейсі не осы порталда орналастырылған сервистер пайдаланылады. Веб-интерфейсті пайдалану кезінде пайдаланушы браузердің терезесінде РЭҚ және ЖЖҚ бірыңғай тізілімінде қамтылған мәліметтерді іздеу және (немесе) түсіру параметрлерін енгізеді, браузердің терезесінде ұсынылған, РЭҚ және ЖЖҚ бірыңғай тізілімінен алынатын ақпаратпен жұмыс жасайды.</w:t>
      </w:r>
    </w:p>
    <w:p>
      <w:pPr>
        <w:spacing w:after="0"/>
        <w:ind w:left="0"/>
        <w:jc w:val="both"/>
      </w:pPr>
      <w:r>
        <w:rPr>
          <w:rFonts w:ascii="Times New Roman"/>
          <w:b w:val="false"/>
          <w:i w:val="false"/>
          <w:color w:val="000000"/>
          <w:sz w:val="28"/>
        </w:rPr>
        <w:t>
      Одақтың ақпараттық порталында орналастырылған сервистерді пайдалану кезінде мүдделі тұлғаның ақпараттық жүйесі мен Одақтың ақпараттық порталы арасында өзара іс-қимыл жүзеге асырылады.</w:t>
      </w:r>
    </w:p>
    <w:bookmarkStart w:name="z55" w:id="53"/>
    <w:p>
      <w:pPr>
        <w:spacing w:after="0"/>
        <w:ind w:left="0"/>
        <w:jc w:val="both"/>
      </w:pPr>
      <w:r>
        <w:rPr>
          <w:rFonts w:ascii="Times New Roman"/>
          <w:b w:val="false"/>
          <w:i w:val="false"/>
          <w:color w:val="000000"/>
          <w:sz w:val="28"/>
        </w:rPr>
        <w:t>
      22. РЭҚ және ЖЖҚ бірыңғай тізілімінен мәліметтерді мүдделі тұлғаларға ұсыну рәсімдері тобының келтірілген сипаттамасы 4-суретте ұсынылған.</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4-сурет. РЭҚ және ЖЖҚ бірыңғай тізілімінен мәліметтерді мүдделі тұлғаларға ұсыну рәсімдері тобының жалпы схемасы </w:t>
      </w:r>
    </w:p>
    <w:bookmarkStart w:name="z56" w:id="54"/>
    <w:p>
      <w:pPr>
        <w:spacing w:after="0"/>
        <w:ind w:left="0"/>
        <w:jc w:val="both"/>
      </w:pPr>
      <w:r>
        <w:rPr>
          <w:rFonts w:ascii="Times New Roman"/>
          <w:b w:val="false"/>
          <w:i w:val="false"/>
          <w:color w:val="000000"/>
          <w:sz w:val="28"/>
        </w:rPr>
        <w:t>
      23. РЭҚ және ЖЖҚ бірыңғай тізілімінен мәліметтерді мүдделі тұлғаларға ұсыну рәсімдерінің тобына кіретін жалпы процесс рәсімдерінің тізбесі 4-кестеде келтірілген.</w:t>
      </w:r>
    </w:p>
    <w:bookmarkEnd w:id="54"/>
    <w:bookmarkStart w:name="z57" w:id="55"/>
    <w:p>
      <w:pPr>
        <w:spacing w:after="0"/>
        <w:ind w:left="0"/>
        <w:jc w:val="both"/>
      </w:pPr>
      <w:r>
        <w:rPr>
          <w:rFonts w:ascii="Times New Roman"/>
          <w:b w:val="false"/>
          <w:i w:val="false"/>
          <w:color w:val="000000"/>
          <w:sz w:val="28"/>
        </w:rPr>
        <w:t>
      4-кесте</w:t>
      </w:r>
    </w:p>
    <w:bookmarkEnd w:id="55"/>
    <w:bookmarkStart w:name="z58" w:id="56"/>
    <w:p>
      <w:pPr>
        <w:spacing w:after="0"/>
        <w:ind w:left="0"/>
        <w:jc w:val="left"/>
      </w:pPr>
      <w:r>
        <w:rPr>
          <w:rFonts w:ascii="Times New Roman"/>
          <w:b/>
          <w:i w:val="false"/>
          <w:color w:val="000000"/>
        </w:rPr>
        <w:t xml:space="preserve"> РЭҚ және ЖЖҚ бірыңғай тізілімінен мәліметтерді мүдделі тұлғаларға ұсыну рәсімдерінің тобына кіретін жалпы процесс рәсімдерінің тізбесі</w:t>
      </w:r>
    </w:p>
    <w:bookmarkEnd w:id="5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P.LL.02.PRC.008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ақпараттық порталы арқылы РЭҚ және ЖЖҚ бірыңғай тізілімінен мәліметтерді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Одақтың ақпараттық порталы арқылы осы порталдың веб-интерфейсін не осы порталда орналастырылған сервистерді пайдалана отырып, РЭҚ және ЖЖҚ бірыңғай тізілімінде қамтылған мәліметтерді алуға арналған</w:t>
            </w:r>
          </w:p>
        </w:tc>
      </w:tr>
    </w:tbl>
    <w:bookmarkStart w:name="z59" w:id="57"/>
    <w:p>
      <w:pPr>
        <w:spacing w:after="0"/>
        <w:ind w:left="0"/>
        <w:jc w:val="left"/>
      </w:pPr>
      <w:r>
        <w:rPr>
          <w:rFonts w:ascii="Times New Roman"/>
          <w:b/>
          <w:i w:val="false"/>
          <w:color w:val="000000"/>
        </w:rPr>
        <w:t xml:space="preserve"> V. Жалпы процестің ақпараттық объектілері</w:t>
      </w:r>
    </w:p>
    <w:bookmarkEnd w:id="57"/>
    <w:bookmarkStart w:name="z60" w:id="58"/>
    <w:p>
      <w:pPr>
        <w:spacing w:after="0"/>
        <w:ind w:left="0"/>
        <w:jc w:val="both"/>
      </w:pPr>
      <w:r>
        <w:rPr>
          <w:rFonts w:ascii="Times New Roman"/>
          <w:b w:val="false"/>
          <w:i w:val="false"/>
          <w:color w:val="000000"/>
          <w:sz w:val="28"/>
        </w:rPr>
        <w:t>
      24. Жалпы процеске қатысушылар арасындағы ақпараттық өзара іс-қимыл процесінде олар туралы немесе олардан мәліметтер берілетін ақпараттық объектілер тізбесі 5-кестеде келтірілген.</w:t>
      </w:r>
    </w:p>
    <w:bookmarkEnd w:id="58"/>
    <w:bookmarkStart w:name="z61" w:id="59"/>
    <w:p>
      <w:pPr>
        <w:spacing w:after="0"/>
        <w:ind w:left="0"/>
        <w:jc w:val="both"/>
      </w:pPr>
      <w:r>
        <w:rPr>
          <w:rFonts w:ascii="Times New Roman"/>
          <w:b w:val="false"/>
          <w:i w:val="false"/>
          <w:color w:val="000000"/>
          <w:sz w:val="28"/>
        </w:rPr>
        <w:t>
      5-кесте</w:t>
      </w:r>
    </w:p>
    <w:bookmarkEnd w:id="59"/>
    <w:bookmarkStart w:name="z62" w:id="60"/>
    <w:p>
      <w:pPr>
        <w:spacing w:after="0"/>
        <w:ind w:left="0"/>
        <w:jc w:val="left"/>
      </w:pPr>
      <w:r>
        <w:rPr>
          <w:rFonts w:ascii="Times New Roman"/>
          <w:b/>
          <w:i w:val="false"/>
          <w:color w:val="000000"/>
        </w:rPr>
        <w:t xml:space="preserve"> Ақпараттық объектілер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жиілікті құрылғылар туралы мәліметтерді қамтитын бірыңғай ақпараттық ресурс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радиоэлектрондық құралды немесе жоғары жиілікті құрылғыны РЭҚ және ЖЖҚ бірыңғай тізіліміне енгізу туралы ұсыныс </w:t>
            </w:r>
          </w:p>
        </w:tc>
      </w:tr>
    </w:tbl>
    <w:bookmarkStart w:name="z63" w:id="61"/>
    <w:p>
      <w:pPr>
        <w:spacing w:after="0"/>
        <w:ind w:left="0"/>
        <w:jc w:val="left"/>
      </w:pPr>
      <w:r>
        <w:rPr>
          <w:rFonts w:ascii="Times New Roman"/>
          <w:b/>
          <w:i w:val="false"/>
          <w:color w:val="000000"/>
        </w:rPr>
        <w:t xml:space="preserve"> VI. Жалпы процеске қатысушылардың жауапкершілігі</w:t>
      </w:r>
    </w:p>
    <w:bookmarkEnd w:id="61"/>
    <w:bookmarkStart w:name="z64" w:id="62"/>
    <w:p>
      <w:pPr>
        <w:spacing w:after="0"/>
        <w:ind w:left="0"/>
        <w:jc w:val="both"/>
      </w:pPr>
      <w:r>
        <w:rPr>
          <w:rFonts w:ascii="Times New Roman"/>
          <w:b w:val="false"/>
          <w:i w:val="false"/>
          <w:color w:val="000000"/>
          <w:sz w:val="28"/>
        </w:rPr>
        <w:t>
      25. Мәліметтердің уақтылы және толық берілуін қамтамасыз етуге бағытталған талаптарды сақтамағаны үшін Комиссияның ақпараттық өзара іс-қимылға қатысатын лауазымды адамдары мен қызметкерлерін тәртіптік жауапкершілікке тарту 2014 жылғы 29 мамырдағы Еуразиялық экономикалық одақ туралы шартқа, Одақ құқығын құрайтын өзге де халықаралық шарттар мен актілерге сәйкес, ал мүше мемлекеттердің уәкілетті органдарының лауазымды адамдары мен қызметкерлерін тәртіптік жауапкершілікке тарту мүше мемлекеттердің заңнамасына сәйкес жүзеге асырылады.</w:t>
      </w:r>
    </w:p>
    <w:bookmarkEnd w:id="62"/>
    <w:bookmarkStart w:name="z65" w:id="63"/>
    <w:p>
      <w:pPr>
        <w:spacing w:after="0"/>
        <w:ind w:left="0"/>
        <w:jc w:val="left"/>
      </w:pPr>
      <w:r>
        <w:rPr>
          <w:rFonts w:ascii="Times New Roman"/>
          <w:b/>
          <w:i w:val="false"/>
          <w:color w:val="000000"/>
        </w:rPr>
        <w:t xml:space="preserve"> VII. Жалпы процестің анықтамалықтары мен сыныптауыштары</w:t>
      </w:r>
    </w:p>
    <w:bookmarkEnd w:id="63"/>
    <w:bookmarkStart w:name="z67" w:id="64"/>
    <w:p>
      <w:pPr>
        <w:spacing w:after="0"/>
        <w:ind w:left="0"/>
        <w:jc w:val="both"/>
      </w:pPr>
      <w:r>
        <w:rPr>
          <w:rFonts w:ascii="Times New Roman"/>
          <w:b w:val="false"/>
          <w:i w:val="false"/>
          <w:color w:val="000000"/>
          <w:sz w:val="28"/>
        </w:rPr>
        <w:t>
      18. Жалпы процестің анықтамалықтары мен сыныптауыштарының тізбесі 6-кестеде келтірілген.</w:t>
      </w:r>
    </w:p>
    <w:bookmarkEnd w:id="64"/>
    <w:bookmarkStart w:name="z66" w:id="65"/>
    <w:p>
      <w:pPr>
        <w:spacing w:after="0"/>
        <w:ind w:left="0"/>
        <w:jc w:val="both"/>
      </w:pPr>
      <w:r>
        <w:rPr>
          <w:rFonts w:ascii="Times New Roman"/>
          <w:b w:val="false"/>
          <w:i w:val="false"/>
          <w:color w:val="000000"/>
          <w:sz w:val="28"/>
        </w:rPr>
        <w:t>
      6-кесте</w:t>
      </w:r>
    </w:p>
    <w:bookmarkEnd w:id="65"/>
    <w:bookmarkStart w:name="z68" w:id="66"/>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атауларының тізбесін және соларға тиісті  кодтарды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Еуропалық экономикалық комиссиясының № 20 Ұсынымына сәйкес өлшем бірліктерінің кодтары мен атауларының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атауларының тізбесін және ISO 639-1 стандартына сәйкес олардың кодтарын қамтиды</w:t>
            </w:r>
          </w:p>
        </w:tc>
      </w:tr>
    </w:tbl>
    <w:bookmarkStart w:name="z69" w:id="67"/>
    <w:p>
      <w:pPr>
        <w:spacing w:after="0"/>
        <w:ind w:left="0"/>
        <w:jc w:val="left"/>
      </w:pPr>
      <w:r>
        <w:rPr>
          <w:rFonts w:ascii="Times New Roman"/>
          <w:b/>
          <w:i w:val="false"/>
          <w:color w:val="000000"/>
        </w:rPr>
        <w:t xml:space="preserve"> VIII. Жалпы процестің рәсімдері</w:t>
      </w:r>
    </w:p>
    <w:bookmarkEnd w:id="67"/>
    <w:bookmarkStart w:name="z70" w:id="68"/>
    <w:p>
      <w:pPr>
        <w:spacing w:after="0"/>
        <w:ind w:left="0"/>
        <w:jc w:val="left"/>
      </w:pPr>
      <w:r>
        <w:rPr>
          <w:rFonts w:ascii="Times New Roman"/>
          <w:b/>
          <w:i w:val="false"/>
          <w:color w:val="000000"/>
        </w:rPr>
        <w:t xml:space="preserve"> "РЭҚ және ЖЖҚ бірыңғай тізілімін қалыптастыру және жүргізу" рәсімдері</w:t>
      </w:r>
    </w:p>
    <w:bookmarkEnd w:id="68"/>
    <w:bookmarkStart w:name="z71" w:id="69"/>
    <w:p>
      <w:pPr>
        <w:spacing w:after="0"/>
        <w:ind w:left="0"/>
        <w:jc w:val="left"/>
      </w:pPr>
      <w:r>
        <w:rPr>
          <w:rFonts w:ascii="Times New Roman"/>
          <w:b/>
          <w:i w:val="false"/>
          <w:color w:val="000000"/>
        </w:rPr>
        <w:t xml:space="preserve"> "РЭҚ және ЖЖҚ бірыңғай тізіліміне енгізу үшін мәліметтерді Комиссияға ұсыну" (P.LL.02.PRC.001) рәсімі</w:t>
      </w:r>
    </w:p>
    <w:bookmarkEnd w:id="69"/>
    <w:bookmarkStart w:name="z72" w:id="70"/>
    <w:p>
      <w:pPr>
        <w:spacing w:after="0"/>
        <w:ind w:left="0"/>
        <w:jc w:val="both"/>
      </w:pPr>
      <w:r>
        <w:rPr>
          <w:rFonts w:ascii="Times New Roman"/>
          <w:b w:val="false"/>
          <w:i w:val="false"/>
          <w:color w:val="000000"/>
          <w:sz w:val="28"/>
        </w:rPr>
        <w:t>
      27. "РЭҚ және ЖЖҚ бірыңғай тізіліміне енгізу үшін мәліметтерді Комиссияға ұсыну" (P.LL.02.PRC.001) рәсімін орындау схемасы 5-суретте ұсынылған.</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"РЭҚ және ЖЖҚ бірыңғай тізіліміне енгізу үшін мәліметтерді Комиссияға ұсыну" (P.LL.02.PRC.001) рәсімін орындау схемасы</w:t>
      </w:r>
    </w:p>
    <w:bookmarkStart w:name="z73" w:id="71"/>
    <w:p>
      <w:pPr>
        <w:spacing w:after="0"/>
        <w:ind w:left="0"/>
        <w:jc w:val="both"/>
      </w:pPr>
      <w:r>
        <w:rPr>
          <w:rFonts w:ascii="Times New Roman"/>
          <w:b w:val="false"/>
          <w:i w:val="false"/>
          <w:color w:val="000000"/>
          <w:sz w:val="28"/>
        </w:rPr>
        <w:t>
      28. "РЭҚ және ЖЖҚ бірыңғай тізіліміне енгізу үшін мәліметтерді Комиссияға ұсыну" (P.LL.02.PRC.001) рәсімі ұсыныс беруші уәкілетті органда РЭҚ және ЖЖҚ бірыңғай тізіліміне радиоэлектрондық құралдар мен жоғары жиілікті құрылғылар туралы мәліметтерді енгізу қажеттігі туындаған кезде орындалады.</w:t>
      </w:r>
    </w:p>
    <w:bookmarkEnd w:id="71"/>
    <w:bookmarkStart w:name="z74" w:id="72"/>
    <w:p>
      <w:pPr>
        <w:spacing w:after="0"/>
        <w:ind w:left="0"/>
        <w:jc w:val="both"/>
      </w:pPr>
      <w:r>
        <w:rPr>
          <w:rFonts w:ascii="Times New Roman"/>
          <w:b w:val="false"/>
          <w:i w:val="false"/>
          <w:color w:val="000000"/>
          <w:sz w:val="28"/>
        </w:rPr>
        <w:t>
      29. Бірінші болып "РЭҚ және ЖЖҚ бірыңғай тізіліміне мәліметтерді енгізу туралы ұсынысты беру" (P.LL.02.OPR.001) операциясы орындалады, оны орындау нәтижелері бойынша ұсыныс беруші уәкілетті орган РЭҚ және ЖЖҚ бірыңғай тізіліміне енгізу үшін мәліметтерді қамтитын ұсынысты қалыптастырады және Комиссияға береді.</w:t>
      </w:r>
    </w:p>
    <w:bookmarkEnd w:id="72"/>
    <w:bookmarkStart w:name="z75" w:id="73"/>
    <w:p>
      <w:pPr>
        <w:spacing w:after="0"/>
        <w:ind w:left="0"/>
        <w:jc w:val="both"/>
      </w:pPr>
      <w:r>
        <w:rPr>
          <w:rFonts w:ascii="Times New Roman"/>
          <w:b w:val="false"/>
          <w:i w:val="false"/>
          <w:color w:val="000000"/>
          <w:sz w:val="28"/>
        </w:rPr>
        <w:t>
      30. Комиссия РЭҚ және ЖЖҚ бірыңғай тізіліміне енгізу үшін мәліметтерді қамтитын ұсынысты алған кезде "РЭҚ және ЖЖҚ бірыңғай тізіліміне мәліметтерді енгізу туралы ұсынысты қабылдау және өңдеу" (P.LL.02.OPR.002) операциясы орындалады, оны орындау нәтижелері бойынша аталған ұсынысты қабылдау және өңдеу жүзеге асырылады. Ұсыныс беруші уәкілетті органға РЭҚ және ЖЖҚ бірыңғай тізіліміне мәліметтерді енгізу туралы ұсынысты тіркеу туралы мәліметтер ұсынылады.</w:t>
      </w:r>
    </w:p>
    <w:bookmarkEnd w:id="73"/>
    <w:bookmarkStart w:name="z76" w:id="74"/>
    <w:p>
      <w:pPr>
        <w:spacing w:after="0"/>
        <w:ind w:left="0"/>
        <w:jc w:val="both"/>
      </w:pPr>
      <w:r>
        <w:rPr>
          <w:rFonts w:ascii="Times New Roman"/>
          <w:b w:val="false"/>
          <w:i w:val="false"/>
          <w:color w:val="000000"/>
          <w:sz w:val="28"/>
        </w:rPr>
        <w:t>
      31. Ұсыныс беруші уәкілетті орган РЭҚ және ЖЖҚ бірыңғай тізіліміне мәліметтерді енгізу туралы ұсынысты тіркеу туралы мәліметтерді алған кезде "РЭҚ және ЖЖҚ бірыңғай тізіліміне мәліметтерді енгізу туралы ұсынысты тіркеу туралы мәліметтерді алу" (P.LL.02.OPR.003) операциясы орындалады, оны орындау нәтижелері бойынша аталған мәліметтерді қабылдау және өңдеу жүзеге асырылады.</w:t>
      </w:r>
    </w:p>
    <w:bookmarkEnd w:id="74"/>
    <w:bookmarkStart w:name="z77" w:id="75"/>
    <w:p>
      <w:pPr>
        <w:spacing w:after="0"/>
        <w:ind w:left="0"/>
        <w:jc w:val="both"/>
      </w:pPr>
      <w:r>
        <w:rPr>
          <w:rFonts w:ascii="Times New Roman"/>
          <w:b w:val="false"/>
          <w:i w:val="false"/>
          <w:color w:val="000000"/>
          <w:sz w:val="28"/>
        </w:rPr>
        <w:t>
      32. РЭҚ және ЖЖҚ бірыңғай тізіліміне мәліметтерді енгізу туралы ұсынысты Комиссияның өңдеуі "РЭҚ және ЖЖҚ бірыңғай тізіліміне енгізу үшін мәліметтерді Комиссияға ұсыну" (P.LL.02.PRC.001) рәсімін орындау нәтижесі болып табылады.</w:t>
      </w:r>
    </w:p>
    <w:bookmarkEnd w:id="75"/>
    <w:bookmarkStart w:name="z78" w:id="76"/>
    <w:p>
      <w:pPr>
        <w:spacing w:after="0"/>
        <w:ind w:left="0"/>
        <w:jc w:val="both"/>
      </w:pPr>
      <w:r>
        <w:rPr>
          <w:rFonts w:ascii="Times New Roman"/>
          <w:b w:val="false"/>
          <w:i w:val="false"/>
          <w:color w:val="000000"/>
          <w:sz w:val="28"/>
        </w:rPr>
        <w:t>
      33. Жалпы процестің "РЭҚ және ЖЖҚ бірыңғай тізіліміне енгізу үшін мәліметтерді Комиссияға ұсыну" (P.LL.02.PRC.001) рәсімі шеңберінде орындалатын операцияларының тізбесі 7-кестеде келтірілген.</w:t>
      </w:r>
    </w:p>
    <w:bookmarkEnd w:id="76"/>
    <w:bookmarkStart w:name="z79" w:id="77"/>
    <w:p>
      <w:pPr>
        <w:spacing w:after="0"/>
        <w:ind w:left="0"/>
        <w:jc w:val="both"/>
      </w:pPr>
      <w:r>
        <w:rPr>
          <w:rFonts w:ascii="Times New Roman"/>
          <w:b w:val="false"/>
          <w:i w:val="false"/>
          <w:color w:val="000000"/>
          <w:sz w:val="28"/>
        </w:rPr>
        <w:t>
      7-кесте</w:t>
      </w:r>
    </w:p>
    <w:bookmarkEnd w:id="77"/>
    <w:bookmarkStart w:name="z80" w:id="78"/>
    <w:p>
      <w:pPr>
        <w:spacing w:after="0"/>
        <w:ind w:left="0"/>
        <w:jc w:val="left"/>
      </w:pPr>
      <w:r>
        <w:rPr>
          <w:rFonts w:ascii="Times New Roman"/>
          <w:b/>
          <w:i w:val="false"/>
          <w:color w:val="000000"/>
        </w:rPr>
        <w:t xml:space="preserve"> Жалпы процестің "РЭҚ және ЖЖҚ бірыңғай тізіліміне енгізу үшін мәліметтерді Комиссияға ұсыну" (P.LL.02.PRC.001) рәсімі шеңберінде орындалатын операцияларының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тіркеу туралы мәліметтерді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10-кестесінде келтірілген</w:t>
            </w:r>
          </w:p>
        </w:tc>
      </w:tr>
    </w:tbl>
    <w:bookmarkStart w:name="z81" w:id="79"/>
    <w:p>
      <w:pPr>
        <w:spacing w:after="0"/>
        <w:ind w:left="0"/>
        <w:jc w:val="both"/>
      </w:pPr>
      <w:r>
        <w:rPr>
          <w:rFonts w:ascii="Times New Roman"/>
          <w:b w:val="false"/>
          <w:i w:val="false"/>
          <w:color w:val="000000"/>
          <w:sz w:val="28"/>
        </w:rPr>
        <w:t>
      8-кесте</w:t>
      </w:r>
    </w:p>
    <w:bookmarkEnd w:id="79"/>
    <w:bookmarkStart w:name="z82" w:id="80"/>
    <w:p>
      <w:pPr>
        <w:spacing w:after="0"/>
        <w:ind w:left="0"/>
        <w:jc w:val="left"/>
      </w:pPr>
      <w:r>
        <w:rPr>
          <w:rFonts w:ascii="Times New Roman"/>
          <w:b/>
          <w:i w:val="false"/>
          <w:color w:val="000000"/>
        </w:rPr>
        <w:t xml:space="preserve"> "РЭҚ және ЖЖҚ бірыңғай тізіліміне мәліметтерді енгізу туралы ұсынысты беру" (P.LL.02.OPR.001) операциясының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қажеттігі туындаған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 сипаттамасына сәйкес болуға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РЭҚ және ЖЖҚ бірыңғай тізіліміне енгізу үшін мәліметтерді қамтитын ұсынысты қалыптастырады және Комиссияға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үшін ұсыныс Комиссияға берілді</w:t>
            </w:r>
          </w:p>
        </w:tc>
      </w:tr>
    </w:tbl>
    <w:bookmarkStart w:name="z83" w:id="81"/>
    <w:p>
      <w:pPr>
        <w:spacing w:after="0"/>
        <w:ind w:left="0"/>
        <w:jc w:val="both"/>
      </w:pPr>
      <w:r>
        <w:rPr>
          <w:rFonts w:ascii="Times New Roman"/>
          <w:b w:val="false"/>
          <w:i w:val="false"/>
          <w:color w:val="000000"/>
          <w:sz w:val="28"/>
        </w:rPr>
        <w:t>
      9-кесте</w:t>
      </w:r>
    </w:p>
    <w:bookmarkEnd w:id="81"/>
    <w:bookmarkStart w:name="z84" w:id="82"/>
    <w:p>
      <w:pPr>
        <w:spacing w:after="0"/>
        <w:ind w:left="0"/>
        <w:jc w:val="left"/>
      </w:pPr>
      <w:r>
        <w:rPr>
          <w:rFonts w:ascii="Times New Roman"/>
          <w:b/>
          <w:i w:val="false"/>
          <w:color w:val="000000"/>
        </w:rPr>
        <w:t xml:space="preserve"> "РЭҚ және ЖЖҚ бірыңғай тізіліміне мәліметтерді енгізу туралы ұсынысты қабылдау және өңдеу" (P.LL.02.OPR.002) операциясының сипаттамасы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РЭҚ және ЖЖҚ бірыңғай тізіліміне енгізу үшін мәліметтерді қамтитын ұсынысты алған кезде орындалады ("РЭҚ және ЖЖҚ бірыңғай тізіліміне мәліметтерді енгізу туралы ұсынысты беру"(P.LL.02.OPR.001)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 Электрондық құжаттың (мәліметтердің) деректемелері Ақпараттық өзара іс-қимыл регламентінде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енгізу туралы ұсынысты қабылдауды және өңдеуді жүзеге асырады, аталған ұсынысты тіркейді және ұсыныс беруші уәкілетті органға оны тіркеу туралы мәліметтерді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енгізу үшін мәліметтер өңделді, РЭҚ және ЖЖҚ бірыңғай тізіліміне мәліметтерді енгізу туралы ұсынысты тіркеу туралы мәліметтер ұсыныс беруші уәкілетті органға берілді</w:t>
            </w:r>
          </w:p>
        </w:tc>
      </w:tr>
    </w:tbl>
    <w:bookmarkStart w:name="z85" w:id="83"/>
    <w:p>
      <w:pPr>
        <w:spacing w:after="0"/>
        <w:ind w:left="0"/>
        <w:jc w:val="both"/>
      </w:pPr>
      <w:r>
        <w:rPr>
          <w:rFonts w:ascii="Times New Roman"/>
          <w:b w:val="false"/>
          <w:i w:val="false"/>
          <w:color w:val="000000"/>
          <w:sz w:val="28"/>
        </w:rPr>
        <w:t>
      10-кесте</w:t>
      </w:r>
    </w:p>
    <w:bookmarkEnd w:id="83"/>
    <w:bookmarkStart w:name="z86" w:id="84"/>
    <w:p>
      <w:pPr>
        <w:spacing w:after="0"/>
        <w:ind w:left="0"/>
        <w:jc w:val="left"/>
      </w:pPr>
      <w:r>
        <w:rPr>
          <w:rFonts w:ascii="Times New Roman"/>
          <w:b/>
          <w:i w:val="false"/>
          <w:color w:val="000000"/>
        </w:rPr>
        <w:t xml:space="preserve"> "РЭҚ және ЖЖҚ бірыңғай тізіліміне мәліметтерді енгізу туралы ұсынысты тіркеу туралы мәліметтерді алу" (P.LL.02.OPR.003) операциясының сипаттамасы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тіркеу туралы мәліметтерді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енгізу туралы ұсынысты өңдеу нәтижелері туралы хабарламаны алған кезде орындалады ("РЭҚ және ЖЖҚ бірыңғай тізіліміне мәліметтерді енгізу туралы ұсынысты қабылдау және өңдеу" (P.LL.02.OPR.002)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РЭҚ және ЖЖҚ бірыңғай тізіліміне мәліметтерді енгізу туралы ұсынысты тіркеу туралы мәліметтерді қабылдауды және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тіркеу туралы мәліметтер өңделді</w:t>
            </w:r>
          </w:p>
        </w:tc>
      </w:tr>
    </w:tbl>
    <w:bookmarkStart w:name="z87" w:id="85"/>
    <w:p>
      <w:pPr>
        <w:spacing w:after="0"/>
        <w:ind w:left="0"/>
        <w:jc w:val="left"/>
      </w:pPr>
      <w:r>
        <w:rPr>
          <w:rFonts w:ascii="Times New Roman"/>
          <w:b/>
          <w:i w:val="false"/>
          <w:color w:val="000000"/>
        </w:rPr>
        <w:t xml:space="preserve"> "РЭҚ және ЖЖҚ бірыңғай тізілімінен алып тастау үшін мәліметтерді Комиссияға ұсыну" (P.LL.02.PRC.002) рәсімі</w:t>
      </w:r>
    </w:p>
    <w:bookmarkEnd w:id="85"/>
    <w:bookmarkStart w:name="z88" w:id="86"/>
    <w:p>
      <w:pPr>
        <w:spacing w:after="0"/>
        <w:ind w:left="0"/>
        <w:jc w:val="both"/>
      </w:pPr>
      <w:r>
        <w:rPr>
          <w:rFonts w:ascii="Times New Roman"/>
          <w:b w:val="false"/>
          <w:i w:val="false"/>
          <w:color w:val="000000"/>
          <w:sz w:val="28"/>
        </w:rPr>
        <w:t>
      34. "РЭҚ және ЖЖҚ бірыңғай тізілімінен алып тастау үшін мәліметтерді Комиссияға ұсыну" (P.LL.02.PRC.002) рәсімін орындау схемасы 6-суретте ұсынылған.</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"РЭҚ және ЖЖҚ бірыңғай тізілімінен алып тастау үшін мәліметтерді Комиссияға ұсыну" (P.LL.02.PRC.002) рәсімін орындау схемасы</w:t>
      </w:r>
    </w:p>
    <w:bookmarkStart w:name="z89" w:id="87"/>
    <w:p>
      <w:pPr>
        <w:spacing w:after="0"/>
        <w:ind w:left="0"/>
        <w:jc w:val="both"/>
      </w:pPr>
      <w:r>
        <w:rPr>
          <w:rFonts w:ascii="Times New Roman"/>
          <w:b w:val="false"/>
          <w:i w:val="false"/>
          <w:color w:val="000000"/>
          <w:sz w:val="28"/>
        </w:rPr>
        <w:t>
      35. "РЭҚ және ЖЖҚ бірыңғай тізілімінен алып тастау үшін мәліметтерді Комиссияға ұсыну" (P.LL.02.PRC.002) рәсімі ұсыныс беруші уәкілетті органда РЭҚ және ЖЖҚ бірыңғай тізілімінен радиоэлектрондық құралдар немесе жоғары жиілікті құрылғылар туралы мәліметтерді алып тастау қажеттігі туындаған кезде орындалады.</w:t>
      </w:r>
    </w:p>
    <w:bookmarkEnd w:id="87"/>
    <w:bookmarkStart w:name="z90" w:id="88"/>
    <w:p>
      <w:pPr>
        <w:spacing w:after="0"/>
        <w:ind w:left="0"/>
        <w:jc w:val="both"/>
      </w:pPr>
      <w:r>
        <w:rPr>
          <w:rFonts w:ascii="Times New Roman"/>
          <w:b w:val="false"/>
          <w:i w:val="false"/>
          <w:color w:val="000000"/>
          <w:sz w:val="28"/>
        </w:rPr>
        <w:t>
      36. Бірінші болып "РЭҚ және ЖЖҚ бірыңғай тізілімінен мәліметтерді алып тастау туралы ұсынысты беру" (P.LL.02.OPR.004) операциясы орындалады, оны орындау нәтижелері бойынша ұсыныс беруші уәкілетті орган РЭҚ және ЖЖҚ бірыңғай тізілімінен алып тастау үшін мәліметтерді қамтитын ұсынысты қалыптастырады және Комиссияға береді.</w:t>
      </w:r>
    </w:p>
    <w:bookmarkEnd w:id="88"/>
    <w:bookmarkStart w:name="z91" w:id="89"/>
    <w:p>
      <w:pPr>
        <w:spacing w:after="0"/>
        <w:ind w:left="0"/>
        <w:jc w:val="both"/>
      </w:pPr>
      <w:r>
        <w:rPr>
          <w:rFonts w:ascii="Times New Roman"/>
          <w:b w:val="false"/>
          <w:i w:val="false"/>
          <w:color w:val="000000"/>
          <w:sz w:val="28"/>
        </w:rPr>
        <w:t>
      37. Комиссия РЭҚ және ЖЖҚ бірыңғай тізілімінен алып тастау үшін мәліметтерді қамтитын ұсынысты алған кезде "РЭҚ және ЖЖҚ бірыңғай тізілімінен мәліметтерді алып тастау туралы ұсынысты қабылдау және өңдеу" (P.LL.02.OPR.005) операциясы орындалады, оны орындау нәтижелері бойынша аталған ұсынысты қабылдау және өңдеу жүзеге асырылады. Ұсыныс беруші уәкілетті органға РЭҚ және ЖЖҚ бірыңғай тізілімінен мәліметтерді алып тастау туралы ұсынысты өңдеу нәтижелері туралы хабарлама жіберіледі.</w:t>
      </w:r>
    </w:p>
    <w:bookmarkEnd w:id="89"/>
    <w:bookmarkStart w:name="z92" w:id="90"/>
    <w:p>
      <w:pPr>
        <w:spacing w:after="0"/>
        <w:ind w:left="0"/>
        <w:jc w:val="both"/>
      </w:pPr>
      <w:r>
        <w:rPr>
          <w:rFonts w:ascii="Times New Roman"/>
          <w:b w:val="false"/>
          <w:i w:val="false"/>
          <w:color w:val="000000"/>
          <w:sz w:val="28"/>
        </w:rPr>
        <w:t>
      38. Ұсыныс беруші уәкілетті орган РЭҚ және ЖЖҚ бірыңғай тізілімінен мәліметтерді алып тастау туралы ұсынысты өңдеу нәтижелері туралы хабарламаны алған кезде "РЭҚ және ЖЖҚ бірыңғай тізілімінен мәліметтерді алып тастау туралы ұсынысты өңдеу нәтижелері туралы хабарламаны алу" (P.LL.02.OPR.006) операциясы орындалады, оны орындау нәтижелері бойынша аталған хабарламаны қабылдау және өңдеу жүзеге асырылады.</w:t>
      </w:r>
    </w:p>
    <w:bookmarkEnd w:id="90"/>
    <w:bookmarkStart w:name="z93" w:id="91"/>
    <w:p>
      <w:pPr>
        <w:spacing w:after="0"/>
        <w:ind w:left="0"/>
        <w:jc w:val="both"/>
      </w:pPr>
      <w:r>
        <w:rPr>
          <w:rFonts w:ascii="Times New Roman"/>
          <w:b w:val="false"/>
          <w:i w:val="false"/>
          <w:color w:val="000000"/>
          <w:sz w:val="28"/>
        </w:rPr>
        <w:t>
      39. "РЭҚ және ЖЖҚ бірыңғай тізілімінен мәліметтерді алып тастау туралы ұсынысты қабылдау және өңдеу" (P.LL.02.OPR.005) операциясы орындалғаннан кейін "РЭҚ және ЖЖҚ бірыңғай тізілімінен мәліметтерді алып тастау және Одақтың ақпараттық порталында жариялау" (P.LL.02.OPR.007) операциясы орындалады, оны орындау нәтижелері бойынша РЭҚ және ЖЖҚ бірыңғай тізілімінен мәліметтерді алып тастау және Одақтың ақпараттық порталында жаңартылған РЭҚ және ЖЖҚ бірыңғай тізілімін жариялау жүзеге асырылады.</w:t>
      </w:r>
    </w:p>
    <w:bookmarkEnd w:id="91"/>
    <w:bookmarkStart w:name="z94" w:id="92"/>
    <w:p>
      <w:pPr>
        <w:spacing w:after="0"/>
        <w:ind w:left="0"/>
        <w:jc w:val="both"/>
      </w:pPr>
      <w:r>
        <w:rPr>
          <w:rFonts w:ascii="Times New Roman"/>
          <w:b w:val="false"/>
          <w:i w:val="false"/>
          <w:color w:val="000000"/>
          <w:sz w:val="28"/>
        </w:rPr>
        <w:t xml:space="preserve">
      40. Комиссияның РЭҚ және ЖЖҚ бірыңғай тізілімінен мәліметтерді алып тастауы, РЭҚ және ЖЖҚ бірыңғай тізілімі мәліметтерінің жаңартылуы және Одақтың ақпараттық порталында РЭҚ және ЖЖҚ бірыңғай тізілімін жариялау "РЭҚ және ЖЖҚ бірыңғай тізілімінен алып тастау үшін мәліметтерді Комиссияға ұсыну" (P.LL.02.PRC.002) рәсімін орындау нәтижесі болып табылады. </w:t>
      </w:r>
    </w:p>
    <w:bookmarkEnd w:id="92"/>
    <w:bookmarkStart w:name="z95" w:id="93"/>
    <w:p>
      <w:pPr>
        <w:spacing w:after="0"/>
        <w:ind w:left="0"/>
        <w:jc w:val="both"/>
      </w:pPr>
      <w:r>
        <w:rPr>
          <w:rFonts w:ascii="Times New Roman"/>
          <w:b w:val="false"/>
          <w:i w:val="false"/>
          <w:color w:val="000000"/>
          <w:sz w:val="28"/>
        </w:rPr>
        <w:t>
      41. Жалпы процестің "РЭҚ және ЖЖҚ бірыңғай тізілімінен алып тастау үшін мәліметтерді Комиссияға ұсыну" (P.LL.02.PRC.002) рәсімі шеңберінде орындалатын операцияларының тізбесі 11-кестеде келтірілген.</w:t>
      </w:r>
    </w:p>
    <w:bookmarkEnd w:id="93"/>
    <w:bookmarkStart w:name="z96" w:id="94"/>
    <w:p>
      <w:pPr>
        <w:spacing w:after="0"/>
        <w:ind w:left="0"/>
        <w:jc w:val="both"/>
      </w:pPr>
      <w:r>
        <w:rPr>
          <w:rFonts w:ascii="Times New Roman"/>
          <w:b w:val="false"/>
          <w:i w:val="false"/>
          <w:color w:val="000000"/>
          <w:sz w:val="28"/>
        </w:rPr>
        <w:t>
      11-кесте</w:t>
      </w:r>
    </w:p>
    <w:bookmarkEnd w:id="94"/>
    <w:bookmarkStart w:name="z97" w:id="95"/>
    <w:p>
      <w:pPr>
        <w:spacing w:after="0"/>
        <w:ind w:left="0"/>
        <w:jc w:val="left"/>
      </w:pPr>
      <w:r>
        <w:rPr>
          <w:rFonts w:ascii="Times New Roman"/>
          <w:b/>
          <w:i w:val="false"/>
          <w:color w:val="000000"/>
        </w:rPr>
        <w:t xml:space="preserve"> Жалпы процестің "РЭҚ және ЖЖҚ бірыңғай тізілімінен алып тастау үшін мәліметтерді Комиссияға ұсыну" (P.LL.02.PRC.002) рәсімі шеңберінде орындалатын операцияларының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өңдеу нәтижелері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және Одақтың ақпараттық порталында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15-кестесінде келтірілген</w:t>
            </w:r>
          </w:p>
        </w:tc>
      </w:tr>
    </w:tbl>
    <w:bookmarkStart w:name="z98" w:id="96"/>
    <w:p>
      <w:pPr>
        <w:spacing w:after="0"/>
        <w:ind w:left="0"/>
        <w:jc w:val="both"/>
      </w:pPr>
      <w:r>
        <w:rPr>
          <w:rFonts w:ascii="Times New Roman"/>
          <w:b w:val="false"/>
          <w:i w:val="false"/>
          <w:color w:val="000000"/>
          <w:sz w:val="28"/>
        </w:rPr>
        <w:t>
      12-кесте</w:t>
      </w:r>
    </w:p>
    <w:bookmarkEnd w:id="96"/>
    <w:bookmarkStart w:name="z99" w:id="97"/>
    <w:p>
      <w:pPr>
        <w:spacing w:after="0"/>
        <w:ind w:left="0"/>
        <w:jc w:val="left"/>
      </w:pPr>
      <w:r>
        <w:rPr>
          <w:rFonts w:ascii="Times New Roman"/>
          <w:b/>
          <w:i w:val="false"/>
          <w:color w:val="000000"/>
        </w:rPr>
        <w:t xml:space="preserve"> "РЭҚ және ЖЖҚ бірыңғай тізілімінен мәліметтерді алып тастау туралы ұсынысты беру" (P.LL.02.OPR.004) операциясының сипаттамасы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қажеттігі туындаған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РЭҚ және ЖЖҚ бірыңғай тізілімінен алып тастау үшін мәліметтерді қалыптастырады және Комиссияға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 Комиссияға берілді</w:t>
            </w:r>
          </w:p>
        </w:tc>
      </w:tr>
    </w:tbl>
    <w:bookmarkStart w:name="z100" w:id="98"/>
    <w:p>
      <w:pPr>
        <w:spacing w:after="0"/>
        <w:ind w:left="0"/>
        <w:jc w:val="both"/>
      </w:pPr>
      <w:r>
        <w:rPr>
          <w:rFonts w:ascii="Times New Roman"/>
          <w:b w:val="false"/>
          <w:i w:val="false"/>
          <w:color w:val="000000"/>
          <w:sz w:val="28"/>
        </w:rPr>
        <w:t>
      13-кесте</w:t>
      </w:r>
    </w:p>
    <w:bookmarkEnd w:id="98"/>
    <w:bookmarkStart w:name="z101" w:id="99"/>
    <w:p>
      <w:pPr>
        <w:spacing w:after="0"/>
        <w:ind w:left="0"/>
        <w:jc w:val="left"/>
      </w:pPr>
      <w:r>
        <w:rPr>
          <w:rFonts w:ascii="Times New Roman"/>
          <w:b/>
          <w:i w:val="false"/>
          <w:color w:val="000000"/>
        </w:rPr>
        <w:t xml:space="preserve"> "РЭҚ және ЖЖҚ бірыңғай тізілімінен мәліметтерді алып тастау туралы ұсынысты қабылдау және өңдеу" (P.LL.02.OPR.005) операциясының сипаттамасы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алып тастау үшін мәліметтерді қамтитын ұсынысты алған кезде орындалады ("РЭҚ және ЖЖҚ бірыңғай тізілімінен мәліметтерді алып тастау туралы ұсынысты беру" (P.LL.02.OPR.004)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 Электрондық құжаттың (мәліметтердің) деректемелері Ақпараттық өзара іс-қимыл регламентінде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алып тастау үшін мәліметтерді қабылдауды және өңдеуді жүзеге асырады және ұсыныс беруші уәкілетті органға РЭҚ және ЖЖҚ бірыңғай тізілімінен мәліметтерді алып тастау туралы ұсынысты өңдеу нәтижелері туралы хабарламаны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 өңделді, РЭҚ және ЖЖҚ бірыңғай тізілімінен мәліметтерді алып тастау туралы ұсынысты өңдеу нәтижелері туралы хабарлама ұсыныс беруші уәкілетті органға жіберілді</w:t>
            </w:r>
          </w:p>
        </w:tc>
      </w:tr>
    </w:tbl>
    <w:bookmarkStart w:name="z102" w:id="100"/>
    <w:p>
      <w:pPr>
        <w:spacing w:after="0"/>
        <w:ind w:left="0"/>
        <w:jc w:val="both"/>
      </w:pPr>
      <w:r>
        <w:rPr>
          <w:rFonts w:ascii="Times New Roman"/>
          <w:b w:val="false"/>
          <w:i w:val="false"/>
          <w:color w:val="000000"/>
          <w:sz w:val="28"/>
        </w:rPr>
        <w:t>
      14-кесте</w:t>
      </w:r>
    </w:p>
    <w:bookmarkEnd w:id="100"/>
    <w:bookmarkStart w:name="z103" w:id="101"/>
    <w:p>
      <w:pPr>
        <w:spacing w:after="0"/>
        <w:ind w:left="0"/>
        <w:jc w:val="left"/>
      </w:pPr>
      <w:r>
        <w:rPr>
          <w:rFonts w:ascii="Times New Roman"/>
          <w:b/>
          <w:i w:val="false"/>
          <w:color w:val="000000"/>
        </w:rPr>
        <w:t xml:space="preserve"> "РЭҚ және ЖЖҚ бірыңғай тізілімінен мәліметтерді алып тастау туралы ұсынысты өңдеу нәтижелері туралы хабарламаны алу" (P.LL.02.OPR.006) операциясының сипаттамасы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өңдеу нәтижелері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беруші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мәліметтерді алып тастау туралы ұсынысты өңдеу нәтижелері туралы хабарламаны алған кезде орындалады ("РЭҚ және ЖЖҚ бірыңғай тізілімінен мәліметтерді алып тастау туралы ұсынысты қабылдау және өңдеу" (P.LL.02.OPR.005)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хабарламаны қабылдауды және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өңдеу нәтижелері туралы хабарлама өңделді</w:t>
            </w:r>
          </w:p>
        </w:tc>
      </w:tr>
    </w:tbl>
    <w:bookmarkStart w:name="z104" w:id="102"/>
    <w:p>
      <w:pPr>
        <w:spacing w:after="0"/>
        <w:ind w:left="0"/>
        <w:jc w:val="both"/>
      </w:pPr>
      <w:r>
        <w:rPr>
          <w:rFonts w:ascii="Times New Roman"/>
          <w:b w:val="false"/>
          <w:i w:val="false"/>
          <w:color w:val="000000"/>
          <w:sz w:val="28"/>
        </w:rPr>
        <w:t>
      15-кесте</w:t>
      </w:r>
    </w:p>
    <w:bookmarkEnd w:id="102"/>
    <w:bookmarkStart w:name="z105" w:id="103"/>
    <w:p>
      <w:pPr>
        <w:spacing w:after="0"/>
        <w:ind w:left="0"/>
        <w:jc w:val="left"/>
      </w:pPr>
      <w:r>
        <w:rPr>
          <w:rFonts w:ascii="Times New Roman"/>
          <w:b/>
          <w:i w:val="false"/>
          <w:color w:val="000000"/>
        </w:rPr>
        <w:t xml:space="preserve"> "РЭҚ және ЖЖҚ бірыңғай тізілімінен мәліметтерді алып тастау және Одақтың ақпараттық порталында жариялау" (P.LL.02.OPR.007) операциясының сипаттамасы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және Одақтың ақпараттық порталында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алып тастау үшін мәліметтерді қамтитын ұсынысты өңдегеннен кейін орындалады ("РЭҚ және ЖЖҚ бірыңғай тізілімінен мәліметтерді алып тастау туралы ұсынысты қабылдау және өңдеу" (P.LL.02.OPR.005)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мәліметтерді алып тастайды және Одақтың ақпараттық порталында жаңартылған мәліметтерді жариялауды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Одақтың ақпараттық порталында жарияланды</w:t>
            </w:r>
          </w:p>
        </w:tc>
      </w:tr>
    </w:tbl>
    <w:bookmarkStart w:name="z106" w:id="104"/>
    <w:p>
      <w:pPr>
        <w:spacing w:after="0"/>
        <w:ind w:left="0"/>
        <w:jc w:val="left"/>
      </w:pPr>
      <w:r>
        <w:rPr>
          <w:rFonts w:ascii="Times New Roman"/>
          <w:b/>
          <w:i w:val="false"/>
          <w:color w:val="000000"/>
        </w:rPr>
        <w:t xml:space="preserve"> "РЭҚ және ЖЖҚ бірыңғай тізіліміне мәліметтерді енгізу туралы ұсыныстарды сұрату" (P.LL.02.PRC.003) рәсімі</w:t>
      </w:r>
    </w:p>
    <w:bookmarkEnd w:id="104"/>
    <w:bookmarkStart w:name="z107" w:id="105"/>
    <w:p>
      <w:pPr>
        <w:spacing w:after="0"/>
        <w:ind w:left="0"/>
        <w:jc w:val="both"/>
      </w:pPr>
      <w:r>
        <w:rPr>
          <w:rFonts w:ascii="Times New Roman"/>
          <w:b w:val="false"/>
          <w:i w:val="false"/>
          <w:color w:val="000000"/>
          <w:sz w:val="28"/>
        </w:rPr>
        <w:t>
      42. "РЭҚ және ЖЖҚ бірыңғай тізіліміне мәліметтерді енгізу туралы ұсыныстарды сұрату" (P.LL.02.PRC.003) рәсімін орындау схемасы 7-суретте ұсынылған.</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48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"РЭҚ және ЖЖҚ бірыңғай тізіліміне мәліметтерді енгізу туралы ұсыныстарды сұрату" (P.LL.02.PRC.003) рәсімін орындау схемасы</w:t>
      </w:r>
    </w:p>
    <w:bookmarkStart w:name="z108" w:id="106"/>
    <w:p>
      <w:pPr>
        <w:spacing w:after="0"/>
        <w:ind w:left="0"/>
        <w:jc w:val="both"/>
      </w:pPr>
      <w:r>
        <w:rPr>
          <w:rFonts w:ascii="Times New Roman"/>
          <w:b w:val="false"/>
          <w:i w:val="false"/>
          <w:color w:val="000000"/>
          <w:sz w:val="28"/>
        </w:rPr>
        <w:t>
      43. "РЭҚ және ЖЖҚ бірыңғай тізіліміне мәліметтерді енгізу туралы ұсыныстарды сұрату" (P.LL.02.PRC.003) рәсімі мәліметтерді сұратушы уәкілетті органда белгіленген кезеңділікпен, бірақ тәулігіне бір реттен сиретпей орындалады.</w:t>
      </w:r>
    </w:p>
    <w:bookmarkEnd w:id="106"/>
    <w:bookmarkStart w:name="z109" w:id="107"/>
    <w:p>
      <w:pPr>
        <w:spacing w:after="0"/>
        <w:ind w:left="0"/>
        <w:jc w:val="both"/>
      </w:pPr>
      <w:r>
        <w:rPr>
          <w:rFonts w:ascii="Times New Roman"/>
          <w:b w:val="false"/>
          <w:i w:val="false"/>
          <w:color w:val="000000"/>
          <w:sz w:val="28"/>
        </w:rPr>
        <w:t>
      44. Бірінші болып "РЭҚ және ЖЖҚ бірыңғай тізіліміне мәліметтерді енгізу туралы ұсыныстарды сұрату" (P.LL.02.OPR.008) операциясы орындалады, оны орындау нәтижелері бойынша мәліметтерді сұратушы уәкілетті орган РЭҚ және ЖЖҚ бірыңғай тізіліміне мәліметтерді енгізу туралы ұсыныстарды алуға арналған сұратуды қалыптастырады және Комиссияға жібереді.</w:t>
      </w:r>
    </w:p>
    <w:bookmarkEnd w:id="107"/>
    <w:bookmarkStart w:name="z110" w:id="108"/>
    <w:p>
      <w:pPr>
        <w:spacing w:after="0"/>
        <w:ind w:left="0"/>
        <w:jc w:val="both"/>
      </w:pPr>
      <w:r>
        <w:rPr>
          <w:rFonts w:ascii="Times New Roman"/>
          <w:b w:val="false"/>
          <w:i w:val="false"/>
          <w:color w:val="000000"/>
          <w:sz w:val="28"/>
        </w:rPr>
        <w:t xml:space="preserve">
      45. Комиссия РЭҚ және ЖЖҚ бірыңғай тізілімінен мәліметтер сұратуды алған кезде "РЭҚ және ЖЖҚ бірыңғай тізіліміне мәліметтерді енгізу туралы ұсыныстарды беру" (P.LL.02.OPR.009) операциясы орындалады, оны орындау нәтижелері бойынша сұратылатын мәліметтер қалыптастырылады және мәліметтерді сұратушы уәкілетті органға ұсынылады немесе мәліметтердің жоқ екендігі туралы хабарлама жіберіледі. </w:t>
      </w:r>
    </w:p>
    <w:bookmarkEnd w:id="108"/>
    <w:bookmarkStart w:name="z111" w:id="109"/>
    <w:p>
      <w:pPr>
        <w:spacing w:after="0"/>
        <w:ind w:left="0"/>
        <w:jc w:val="both"/>
      </w:pPr>
      <w:r>
        <w:rPr>
          <w:rFonts w:ascii="Times New Roman"/>
          <w:b w:val="false"/>
          <w:i w:val="false"/>
          <w:color w:val="000000"/>
          <w:sz w:val="28"/>
        </w:rPr>
        <w:t>
      46. Мәліметтерді сұратушы уәкілетті орган РЭҚ және ЖЖҚ бірыңғай тізіліміне мәліметтерді енгізу туралы ұсыныстарды немесе мәліметтердің жоқ екендігі туралы хабарламаны алған кезде "РЭҚ және ЖЖҚ бірыңғай тізіліміне мәліметтерді енгізу туралы ұсыныстарды қабылдау және өңдеу" (P.LL.02.OPR.010) операциясы орындалады.</w:t>
      </w:r>
    </w:p>
    <w:bookmarkEnd w:id="109"/>
    <w:bookmarkStart w:name="z112" w:id="110"/>
    <w:p>
      <w:pPr>
        <w:spacing w:after="0"/>
        <w:ind w:left="0"/>
        <w:jc w:val="both"/>
      </w:pPr>
      <w:r>
        <w:rPr>
          <w:rFonts w:ascii="Times New Roman"/>
          <w:b w:val="false"/>
          <w:i w:val="false"/>
          <w:color w:val="000000"/>
          <w:sz w:val="28"/>
        </w:rPr>
        <w:t xml:space="preserve">
      47. Мәліметтерді сұратушы уәкілетті органның РЭҚ және ЖЖҚ бірыңғай тізіліміне мәліметтерді енгізу туралы ұсыныстарды өңдеуі "РЭҚ және ЖЖҚ бірыңғай тізіліміне мәліметтерді енгізу туралы ұсыныстарды сұрату" (P.LL.02.PRC.003) рәсімін орындау нәтижесі болып табылады. </w:t>
      </w:r>
    </w:p>
    <w:bookmarkEnd w:id="110"/>
    <w:bookmarkStart w:name="z113" w:id="111"/>
    <w:p>
      <w:pPr>
        <w:spacing w:after="0"/>
        <w:ind w:left="0"/>
        <w:jc w:val="both"/>
      </w:pPr>
      <w:r>
        <w:rPr>
          <w:rFonts w:ascii="Times New Roman"/>
          <w:b w:val="false"/>
          <w:i w:val="false"/>
          <w:color w:val="000000"/>
          <w:sz w:val="28"/>
        </w:rPr>
        <w:t>
      39. Жалпы процестің "РЭҚ және ЖЖҚ бірыңғай тізіліміне мәліметтерді енгізу туралы ұсыныстарды сұрату" (P.LL.02.PRC.003) рәсімі шеңберінде орындалатын операцияларының тізбесі 16-кестеде келтірілген.</w:t>
      </w:r>
    </w:p>
    <w:bookmarkEnd w:id="111"/>
    <w:bookmarkStart w:name="z114" w:id="112"/>
    <w:p>
      <w:pPr>
        <w:spacing w:after="0"/>
        <w:ind w:left="0"/>
        <w:jc w:val="both"/>
      </w:pPr>
      <w:r>
        <w:rPr>
          <w:rFonts w:ascii="Times New Roman"/>
          <w:b w:val="false"/>
          <w:i w:val="false"/>
          <w:color w:val="000000"/>
          <w:sz w:val="28"/>
        </w:rPr>
        <w:t>
      16-кесте</w:t>
      </w:r>
    </w:p>
    <w:bookmarkEnd w:id="112"/>
    <w:bookmarkStart w:name="z115" w:id="113"/>
    <w:p>
      <w:pPr>
        <w:spacing w:after="0"/>
        <w:ind w:left="0"/>
        <w:jc w:val="left"/>
      </w:pPr>
      <w:r>
        <w:rPr>
          <w:rFonts w:ascii="Times New Roman"/>
          <w:b/>
          <w:i w:val="false"/>
          <w:color w:val="000000"/>
        </w:rPr>
        <w:t xml:space="preserve"> Жалпы процестің "РЭҚ және ЖЖҚ бірыңғай тізіліміне мәліметтерді енгізу туралы ұсыныстарды сұрату" (P.LL.02.PRC.003) рәсімі шеңберінде орындалатын операцияларының тізбесі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19-кестесінде келтірілген</w:t>
            </w:r>
          </w:p>
        </w:tc>
      </w:tr>
    </w:tbl>
    <w:bookmarkStart w:name="z116" w:id="114"/>
    <w:p>
      <w:pPr>
        <w:spacing w:after="0"/>
        <w:ind w:left="0"/>
        <w:jc w:val="both"/>
      </w:pPr>
      <w:r>
        <w:rPr>
          <w:rFonts w:ascii="Times New Roman"/>
          <w:b w:val="false"/>
          <w:i w:val="false"/>
          <w:color w:val="000000"/>
          <w:sz w:val="28"/>
        </w:rPr>
        <w:t>
      17-кесте</w:t>
      </w:r>
    </w:p>
    <w:bookmarkEnd w:id="114"/>
    <w:bookmarkStart w:name="z117" w:id="115"/>
    <w:p>
      <w:pPr>
        <w:spacing w:after="0"/>
        <w:ind w:left="0"/>
        <w:jc w:val="left"/>
      </w:pPr>
      <w:r>
        <w:rPr>
          <w:rFonts w:ascii="Times New Roman"/>
          <w:b/>
          <w:i w:val="false"/>
          <w:color w:val="000000"/>
        </w:rPr>
        <w:t xml:space="preserve"> "РЭҚ және ЖЖҚ бірыңғай тізіліміне мәліметтерді енгізу туралы ұсыныстарды сұрату" (P.LL.02.OPR.008) операциясының сипаттамасы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алдыңғы беру кезінен бастап әрбір күні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сұратудың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РЭҚ және ЖЖҚ бірыңғай тізіліміне мәліметтерді енгізу туралы ұсыныстарды беруге арналған сұратуды қалыптастырады және Комиссияға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беруге арналған сұрату Комиссияға жіберілді</w:t>
            </w:r>
          </w:p>
        </w:tc>
      </w:tr>
    </w:tbl>
    <w:bookmarkStart w:name="z118" w:id="116"/>
    <w:p>
      <w:pPr>
        <w:spacing w:after="0"/>
        <w:ind w:left="0"/>
        <w:jc w:val="both"/>
      </w:pPr>
      <w:r>
        <w:rPr>
          <w:rFonts w:ascii="Times New Roman"/>
          <w:b w:val="false"/>
          <w:i w:val="false"/>
          <w:color w:val="000000"/>
          <w:sz w:val="28"/>
        </w:rPr>
        <w:t>
      18-кесте</w:t>
      </w:r>
    </w:p>
    <w:bookmarkEnd w:id="116"/>
    <w:bookmarkStart w:name="z119" w:id="117"/>
    <w:p>
      <w:pPr>
        <w:spacing w:after="0"/>
        <w:ind w:left="0"/>
        <w:jc w:val="left"/>
      </w:pPr>
      <w:r>
        <w:rPr>
          <w:rFonts w:ascii="Times New Roman"/>
          <w:b/>
          <w:i w:val="false"/>
          <w:color w:val="000000"/>
        </w:rPr>
        <w:t xml:space="preserve"> "РЭҚ және ЖЖҚ бірыңғай тізіліміне мәліметтерді енгізу туралы ұсыныстарды беру" (P.LL.02.OPR.009) операциясыныңсипаттамасы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енгізу туралы ұсыныстарды беруге арналған сұратуды алған кезде орындалады ("РЭҚ және ЖЖҚ бірыңғай тізіліміне мәліметтерді енгізу туралы ұсыныстарды сұрату" (P.LL.02.OPR.008)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 сипаттамасына сәйкес болуға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сұратуды қабылдауды және өңдеуді жүзеге асырады, РЭҚ және ЖЖҚ бірыңғай тізіліміне мәліметтерді енгізу туралы ұсыныстарды қалыптастырады және мәліметтерді сұратушы уәкілетті органға береді. </w:t>
            </w:r>
          </w:p>
          <w:p>
            <w:pPr>
              <w:spacing w:after="20"/>
              <w:ind w:left="20"/>
              <w:jc w:val="both"/>
            </w:pPr>
            <w:r>
              <w:rPr>
                <w:rFonts w:ascii="Times New Roman"/>
                <w:b w:val="false"/>
                <w:i w:val="false"/>
                <w:color w:val="000000"/>
                <w:sz w:val="20"/>
              </w:rPr>
              <w:t>
Мәліметтер болмаған кезде мәліметтерді сұратушы уәкілетті органға сұратылған мәліметтердің жоқ екендігі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ЖЖҚ бірыңғай тізіліміне мәліметтерді енгізу туралы ұсыныстар немесе мәліметтердің жоқ екендігі туралы хабарлама мәліметтерді сұратушы уәкілетті органға берілді</w:t>
            </w:r>
          </w:p>
        </w:tc>
      </w:tr>
    </w:tbl>
    <w:bookmarkStart w:name="z120" w:id="118"/>
    <w:p>
      <w:pPr>
        <w:spacing w:after="0"/>
        <w:ind w:left="0"/>
        <w:jc w:val="both"/>
      </w:pPr>
      <w:r>
        <w:rPr>
          <w:rFonts w:ascii="Times New Roman"/>
          <w:b w:val="false"/>
          <w:i w:val="false"/>
          <w:color w:val="000000"/>
          <w:sz w:val="28"/>
        </w:rPr>
        <w:t>
      19-кесте</w:t>
      </w:r>
    </w:p>
    <w:bookmarkEnd w:id="118"/>
    <w:bookmarkStart w:name="z121" w:id="119"/>
    <w:p>
      <w:pPr>
        <w:spacing w:after="0"/>
        <w:ind w:left="0"/>
        <w:jc w:val="left"/>
      </w:pPr>
      <w:r>
        <w:rPr>
          <w:rFonts w:ascii="Times New Roman"/>
          <w:b/>
          <w:i w:val="false"/>
          <w:color w:val="000000"/>
        </w:rPr>
        <w:t xml:space="preserve"> "РЭҚ және ЖЖҚ бірыңғай тізіліміне мәліметтерді енгізу туралы ұсыныстарды қабылдау және өңдеу" (P.LL.02.OPR.010) операциясының сипаттамасы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енгізу туралы ұсыныстарды не мәліметтердің жоқ екендігі туралы хабарламаны алған кезде орындалады ("РЭҚ және ЖЖҚ бірыңғай тізіліміне мәліметтерді енгізу туралы ұсыныстарды беру" (P.LL.02.OPR.009)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енгізу туралы ұсыныстарды не мәліметтердің жоқ екендігі туралы хабарламаны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 не мәліметтердің жоқ екендігі туралы хабарлама өңделді</w:t>
            </w:r>
          </w:p>
        </w:tc>
      </w:tr>
    </w:tbl>
    <w:bookmarkStart w:name="z122" w:id="120"/>
    <w:p>
      <w:pPr>
        <w:spacing w:after="0"/>
        <w:ind w:left="0"/>
        <w:jc w:val="left"/>
      </w:pPr>
      <w:r>
        <w:rPr>
          <w:rFonts w:ascii="Times New Roman"/>
          <w:b/>
          <w:i w:val="false"/>
          <w:color w:val="000000"/>
        </w:rPr>
        <w:t xml:space="preserve"> "РЭҚ және ЖЖҚ бірыңғай тізіліміне мәліметтерді енгізу туралы ұсыныс бойынша шешімді Комиссияға беру" (P.LL.02.PRC.004) рәсімі</w:t>
      </w:r>
    </w:p>
    <w:bookmarkEnd w:id="120"/>
    <w:bookmarkStart w:name="z123" w:id="121"/>
    <w:p>
      <w:pPr>
        <w:spacing w:after="0"/>
        <w:ind w:left="0"/>
        <w:jc w:val="both"/>
      </w:pPr>
      <w:r>
        <w:rPr>
          <w:rFonts w:ascii="Times New Roman"/>
          <w:b w:val="false"/>
          <w:i w:val="false"/>
          <w:color w:val="000000"/>
          <w:sz w:val="28"/>
        </w:rPr>
        <w:t>
      49. "РЭҚ және ЖЖҚ бірыңғай тізіліміне мәліметтерді енгізу туралы ұсыныс бойынша шешімді Комиссияға беру" (P.LL.02.PRC.004) рәсімін орындау схемасы 8-суретте ұсынылған.</w:t>
      </w:r>
    </w:p>
    <w:bookmarkEnd w:id="1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"РЭҚ және ЖЖҚ бірыңғай тізіліміне мәліметтерді енгізу туралы ұсыныс бойынша шешімді Комиссияға беру" (P.LL.02.PRC.004) рәсімін орындау схемасы</w:t>
      </w:r>
    </w:p>
    <w:bookmarkStart w:name="z124" w:id="122"/>
    <w:p>
      <w:pPr>
        <w:spacing w:after="0"/>
        <w:ind w:left="0"/>
        <w:jc w:val="both"/>
      </w:pPr>
      <w:r>
        <w:rPr>
          <w:rFonts w:ascii="Times New Roman"/>
          <w:b w:val="false"/>
          <w:i w:val="false"/>
          <w:color w:val="000000"/>
          <w:sz w:val="28"/>
        </w:rPr>
        <w:t>
      50. "РЭҚ және ЖЖҚ бірыңғай тізіліміне мәліметтерді енгізу туралы ұсыныс бойынша шешімді Комиссияға беру" (P.LL.02.PRC.004) рәсімі ұсынысты қараушы уәкілетті органда белгіленген мерзімде, бірақ ұсынысты қараушы уәкілетті орган РЭҚ және ЖЖҚ бірыңғай тізіліміне мәліметтерді енгізу туралы ұсынысты алған күннен бастап 20 жұмыс күнінен кешіктірілмей орындалады.</w:t>
      </w:r>
    </w:p>
    <w:bookmarkEnd w:id="122"/>
    <w:bookmarkStart w:name="z125" w:id="123"/>
    <w:p>
      <w:pPr>
        <w:spacing w:after="0"/>
        <w:ind w:left="0"/>
        <w:jc w:val="both"/>
      </w:pPr>
      <w:r>
        <w:rPr>
          <w:rFonts w:ascii="Times New Roman"/>
          <w:b w:val="false"/>
          <w:i w:val="false"/>
          <w:color w:val="000000"/>
          <w:sz w:val="28"/>
        </w:rPr>
        <w:t>
      51. Бірінші болып "РЭҚ және ЖЖҚ бірыңғай тізіліміне мәліметтерді енгізу туралы ұсыныс бойынша шешімді беру" (P.LL.02.OPR.011) операциясы орындалады, оны орындау нәтижелері бойынша ұсынысты қараушы уәкілетті орган РЭҚ және ЖЖҚ бірыңғай тізіліміне мәліметтерді енгізу туралы ұсыныс бойынша шешімді қалыптастырады және Комиссияға ұсынады.</w:t>
      </w:r>
    </w:p>
    <w:bookmarkEnd w:id="123"/>
    <w:bookmarkStart w:name="z126" w:id="124"/>
    <w:p>
      <w:pPr>
        <w:spacing w:after="0"/>
        <w:ind w:left="0"/>
        <w:jc w:val="both"/>
      </w:pPr>
      <w:r>
        <w:rPr>
          <w:rFonts w:ascii="Times New Roman"/>
          <w:b w:val="false"/>
          <w:i w:val="false"/>
          <w:color w:val="000000"/>
          <w:sz w:val="28"/>
        </w:rPr>
        <w:t>
      52. Комиссия РЭҚ және ЖЖҚ бірыңғай тізіліміне мәліметтерді енгізу туралы ұсыныс бойынша шешімді алған кезде "РЭҚ және ЖЖҚ бірыңғай тізіліміне мәліметтерді енгізу туралы ұсыныс бойынша шешімді қабылдау және өңдеу" (P.LL.02.OPR.012) операциясы орындалады, оны орындау нәтижелері бойынша РЭҚ және ЖЖҚ бірыңғай тізіліміне мәліметтерді енгізу туралы ұсыныс бойынша шешімді қабылдау және өңдеу жүзеге асырылады. Ұсынысты қараушы уәкілетті органға РЭҚ және ЖЖҚ бірыңғай тізіліміне мәліметтерді енгізу туралы ұсыныс бойынша шешімді өңдеу нәтижелері туралы хабарлама жіберіледі.</w:t>
      </w:r>
    </w:p>
    <w:bookmarkEnd w:id="124"/>
    <w:bookmarkStart w:name="z127" w:id="125"/>
    <w:p>
      <w:pPr>
        <w:spacing w:after="0"/>
        <w:ind w:left="0"/>
        <w:jc w:val="both"/>
      </w:pPr>
      <w:r>
        <w:rPr>
          <w:rFonts w:ascii="Times New Roman"/>
          <w:b w:val="false"/>
          <w:i w:val="false"/>
          <w:color w:val="000000"/>
          <w:sz w:val="28"/>
        </w:rPr>
        <w:t>
      53. Ұсынысты қараушы уәкілетті орган РЭҚ және ЖЖҚ бірыңғай тізіліміне мәліметтерді енгізу туралы ұсыныс бойынша шешімді өңдеу нәтижелері туралы хабарламаны алған кезде "РЭҚ және ЖЖҚ бірыңғай тізіліміне мәліметтерді енгізу туралы ұсыныс бойынша шешімді өңдеу нәтижелері туралы хабарламаны алу" (P.LL.02.OPR.013) операциясы орындалады, оны орындау нәтижелері бойынша аталған хабарламаны қабылдау және өңдеу жүзеге асырылады.</w:t>
      </w:r>
    </w:p>
    <w:bookmarkEnd w:id="125"/>
    <w:bookmarkStart w:name="z128" w:id="126"/>
    <w:p>
      <w:pPr>
        <w:spacing w:after="0"/>
        <w:ind w:left="0"/>
        <w:jc w:val="both"/>
      </w:pPr>
      <w:r>
        <w:rPr>
          <w:rFonts w:ascii="Times New Roman"/>
          <w:b w:val="false"/>
          <w:i w:val="false"/>
          <w:color w:val="000000"/>
          <w:sz w:val="28"/>
        </w:rPr>
        <w:t>
      54. Комиссия РЭҚ және ЖЖҚ бірыңғай тізіліміне мәліметтерді енгізу туралы ұсыныс жіберілген барлық мүше мемлекеттердің уәкілетті органдарының келісімін алғаннан кейін "РЭҚ және ЖЖҚ бірыңғай тізіліміне мәліметтерді енгізу және Одақтың ақпараттық порталында жариялау" (P.LL.02.OPR.014) операциясы орындалады, оны орындау нәтижелері бойынша РЭҚ және ЖЖҚ бірыңғай тізіліміне мәліметтерді енгізу және жаңартылған РЭҚ және ЖЖҚ бірыңғай тізілімін Одақтың ақпараттық порталында жариялау жүзеге асырылады.</w:t>
      </w:r>
    </w:p>
    <w:bookmarkEnd w:id="126"/>
    <w:p>
      <w:pPr>
        <w:spacing w:after="0"/>
        <w:ind w:left="0"/>
        <w:jc w:val="both"/>
      </w:pPr>
      <w:r>
        <w:rPr>
          <w:rFonts w:ascii="Times New Roman"/>
          <w:b w:val="false"/>
          <w:i w:val="false"/>
          <w:color w:val="000000"/>
          <w:sz w:val="28"/>
        </w:rPr>
        <w:t>
      РЭҚ және ЖЖҚ бірыңғай тізіліміне мәліметтерді енгізу туралы ұсыныс жіберілген барлық мүше мемлекеттердің уәкілетті органдарының келісімі болмаған кезде РЭҚ және ЖЖҚ бірыңғай тізіліміне мәліметтер енгізілмейді, ал рәсім аяқталған болып есептеледі.</w:t>
      </w:r>
    </w:p>
    <w:bookmarkStart w:name="z129" w:id="127"/>
    <w:p>
      <w:pPr>
        <w:spacing w:after="0"/>
        <w:ind w:left="0"/>
        <w:jc w:val="both"/>
      </w:pPr>
      <w:r>
        <w:rPr>
          <w:rFonts w:ascii="Times New Roman"/>
          <w:b w:val="false"/>
          <w:i w:val="false"/>
          <w:color w:val="000000"/>
          <w:sz w:val="28"/>
        </w:rPr>
        <w:t>
      55. Ұсынысты қараушы барлық уәкілетті органдардан келісім алынған жағдайда, РЭҚ және ЖЖҚ бірыңғай тізілімінде қамтылған мәліметтерді жаңарту және РЭҚ және ЖЖҚ бірыңғай тізілімін Одақтың ақпараттық порталында жариялау "РЭҚ және ЖЖҚ бірыңғай тізіліміне мәліметтерді енгізу туралы ұсыныс бойынша шешімді Комиссияға беру" (P.LL.02.PRC.004) рәсімін орындау нәтижесі болып табылады.</w:t>
      </w:r>
    </w:p>
    <w:bookmarkEnd w:id="127"/>
    <w:bookmarkStart w:name="z130" w:id="128"/>
    <w:p>
      <w:pPr>
        <w:spacing w:after="0"/>
        <w:ind w:left="0"/>
        <w:jc w:val="both"/>
      </w:pPr>
      <w:r>
        <w:rPr>
          <w:rFonts w:ascii="Times New Roman"/>
          <w:b w:val="false"/>
          <w:i w:val="false"/>
          <w:color w:val="000000"/>
          <w:sz w:val="28"/>
        </w:rPr>
        <w:t>
      56. Жалпы процестің "РЭҚ және ЖЖҚ бірыңғай тізіліміне мәліметтерді енгізу туралы ұсыныс бойынша шешімді Комиссияға беру" (P.LL.02.PRC.004) рәсімі шеңберінде орындалатын операцияларының тізбесі 20-кестеде келтірілген.</w:t>
      </w:r>
    </w:p>
    <w:bookmarkEnd w:id="128"/>
    <w:bookmarkStart w:name="z131" w:id="129"/>
    <w:p>
      <w:pPr>
        <w:spacing w:after="0"/>
        <w:ind w:left="0"/>
        <w:jc w:val="both"/>
      </w:pPr>
      <w:r>
        <w:rPr>
          <w:rFonts w:ascii="Times New Roman"/>
          <w:b w:val="false"/>
          <w:i w:val="false"/>
          <w:color w:val="000000"/>
          <w:sz w:val="28"/>
        </w:rPr>
        <w:t>
      20-кесте</w:t>
      </w:r>
    </w:p>
    <w:bookmarkEnd w:id="129"/>
    <w:bookmarkStart w:name="z132" w:id="130"/>
    <w:p>
      <w:pPr>
        <w:spacing w:after="0"/>
        <w:ind w:left="0"/>
        <w:jc w:val="left"/>
      </w:pPr>
      <w:r>
        <w:rPr>
          <w:rFonts w:ascii="Times New Roman"/>
          <w:b/>
          <w:i w:val="false"/>
          <w:color w:val="000000"/>
        </w:rPr>
        <w:t xml:space="preserve"> Жалпы процестің "РЭҚ және ЖЖҚ бірыңғай тізіліміне мәліметтерді енгізу туралы ұсыныс бойынша шешімді Комиссияға беру" (P.LL.02.PRC.004) рәсімі шеңберінде орындалатын операцияларының тізбесі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өңдеу нәтижелері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және Одақтың ақпараттық порталында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24-кестесінде келтірілген</w:t>
            </w:r>
          </w:p>
        </w:tc>
      </w:tr>
    </w:tbl>
    <w:bookmarkStart w:name="z133" w:id="131"/>
    <w:p>
      <w:pPr>
        <w:spacing w:after="0"/>
        <w:ind w:left="0"/>
        <w:jc w:val="both"/>
      </w:pPr>
      <w:r>
        <w:rPr>
          <w:rFonts w:ascii="Times New Roman"/>
          <w:b w:val="false"/>
          <w:i w:val="false"/>
          <w:color w:val="000000"/>
          <w:sz w:val="28"/>
        </w:rPr>
        <w:t>
      21-кесте</w:t>
      </w:r>
    </w:p>
    <w:bookmarkEnd w:id="131"/>
    <w:bookmarkStart w:name="z134" w:id="132"/>
    <w:p>
      <w:pPr>
        <w:spacing w:after="0"/>
        <w:ind w:left="0"/>
        <w:jc w:val="left"/>
      </w:pPr>
      <w:r>
        <w:rPr>
          <w:rFonts w:ascii="Times New Roman"/>
          <w:b/>
          <w:i w:val="false"/>
          <w:color w:val="000000"/>
        </w:rPr>
        <w:t xml:space="preserve"> "РЭҚ және ЖЖҚ бірыңғай тізіліміне мәліметтерді енгізу туралы ұсыныс бойынша шешімді беру" (P.LL.02.OPR.011) операциясының сипаттамасы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ұсынысты қараушы 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қараушы уәкілетті орган РЭҚ және ЖЖҚ бірыңғай тізіліміне мәліметтерді енгізу туралы ұсыныс бойынша шешімді берген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 сипаттамасына сәйкес болуға тиіс; </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алған күннен бастап 20 жұмыс күні ішінде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енгізу үшін мәліметтерді қамтитын ұсыныс бойынша шешімді қалыптастырады және Комиссияға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енгізу үшін мәліметтерді қамтитын ұсыныс бойынша шешім Комиссияға ұсынылды</w:t>
            </w:r>
          </w:p>
        </w:tc>
      </w:tr>
    </w:tbl>
    <w:bookmarkStart w:name="z135" w:id="133"/>
    <w:p>
      <w:pPr>
        <w:spacing w:after="0"/>
        <w:ind w:left="0"/>
        <w:jc w:val="both"/>
      </w:pPr>
      <w:r>
        <w:rPr>
          <w:rFonts w:ascii="Times New Roman"/>
          <w:b w:val="false"/>
          <w:i w:val="false"/>
          <w:color w:val="000000"/>
          <w:sz w:val="28"/>
        </w:rPr>
        <w:t>
      22-кесте</w:t>
      </w:r>
    </w:p>
    <w:bookmarkEnd w:id="133"/>
    <w:bookmarkStart w:name="z136" w:id="134"/>
    <w:p>
      <w:pPr>
        <w:spacing w:after="0"/>
        <w:ind w:left="0"/>
        <w:jc w:val="left"/>
      </w:pPr>
      <w:r>
        <w:rPr>
          <w:rFonts w:ascii="Times New Roman"/>
          <w:b/>
          <w:i w:val="false"/>
          <w:color w:val="000000"/>
        </w:rPr>
        <w:t xml:space="preserve"> "РЭҚ және ЖЖҚ бірыңғай тізіліміне мәліметтерді енгізу туралы ұсыныс бойынша шешімді қабылдау және өңдеу" (P.LL.02.OPR.012) операциясының сипаттамасы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енгізу туралы ұсыныс бойынша шешімді алған кезде орындалады ("РЭҚ және ЖЖҚ бірыңғай тізіліміне мәліметтерді енгізу туралы ұсыныс бойынша шешімді беру" (P.LL.02.OPR.011)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 Электрондық құжаттың (мәліметтердің) деректемелері Ақпараттық өзара іс-қимыл регламентінде көзделген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енгізу туралы ұсыныс бойынша шешімді қабылдауды және өңдеуді жүзеге асырады және ұсынысты қараушы уәкілетті органға РЭҚ және ЖЖҚ бірыңғай тізіліміне мәліметтерді енгізу туралы ұсыныс бойынша шешімді өңдеу нәтижелері туралы хабарламаны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енгізу үшін мәліметтерді қамтитын ұсыныс бойынша шешім өңделді</w:t>
            </w:r>
          </w:p>
        </w:tc>
      </w:tr>
    </w:tbl>
    <w:bookmarkStart w:name="z137" w:id="135"/>
    <w:p>
      <w:pPr>
        <w:spacing w:after="0"/>
        <w:ind w:left="0"/>
        <w:jc w:val="both"/>
      </w:pPr>
      <w:r>
        <w:rPr>
          <w:rFonts w:ascii="Times New Roman"/>
          <w:b w:val="false"/>
          <w:i w:val="false"/>
          <w:color w:val="000000"/>
          <w:sz w:val="28"/>
        </w:rPr>
        <w:t>
      23-кесте</w:t>
      </w:r>
    </w:p>
    <w:bookmarkEnd w:id="135"/>
    <w:bookmarkStart w:name="z138" w:id="136"/>
    <w:p>
      <w:pPr>
        <w:spacing w:after="0"/>
        <w:ind w:left="0"/>
        <w:jc w:val="left"/>
      </w:pPr>
      <w:r>
        <w:rPr>
          <w:rFonts w:ascii="Times New Roman"/>
          <w:b/>
          <w:i w:val="false"/>
          <w:color w:val="000000"/>
        </w:rPr>
        <w:t xml:space="preserve"> "РЭҚ және ЖЖҚ бірыңғай тізіліміне мәліметтерді енгізу туралы ұсыныс бойынша шешімді өңдеу нәтижелері туралы хабарламаны алу" (P.LL.02.OPR.013) операциясының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өңдеу нәтижелері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қараушы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енгізу туралы ұсыныс бойынша шешімді өңдеу нәтижелері туралы хабарламаны алған кезде орындалады ("РЭҚ және ЖЖҚ бірыңғай тізіліміне мәліметтерді енгізу туралы ұсыныс бойынша шешімді қабылдау және өңдеу" (P.LL.02.OPR.012)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хабарламаны қабылдауды және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өңдеу нәтижелері туралы хабарлама өңделді</w:t>
            </w:r>
          </w:p>
        </w:tc>
      </w:tr>
    </w:tbl>
    <w:bookmarkStart w:name="z139" w:id="137"/>
    <w:p>
      <w:pPr>
        <w:spacing w:after="0"/>
        <w:ind w:left="0"/>
        <w:jc w:val="both"/>
      </w:pPr>
      <w:r>
        <w:rPr>
          <w:rFonts w:ascii="Times New Roman"/>
          <w:b w:val="false"/>
          <w:i w:val="false"/>
          <w:color w:val="000000"/>
          <w:sz w:val="28"/>
        </w:rPr>
        <w:t>
      24-кесте</w:t>
      </w:r>
    </w:p>
    <w:bookmarkEnd w:id="137"/>
    <w:bookmarkStart w:name="z140" w:id="138"/>
    <w:p>
      <w:pPr>
        <w:spacing w:after="0"/>
        <w:ind w:left="0"/>
        <w:jc w:val="left"/>
      </w:pPr>
      <w:r>
        <w:rPr>
          <w:rFonts w:ascii="Times New Roman"/>
          <w:b/>
          <w:i w:val="false"/>
          <w:color w:val="000000"/>
        </w:rPr>
        <w:t xml:space="preserve"> "РЭҚ және ЖЖҚ бірыңғай тізіліміне мәліметтерді енгізу және Одақтың ақпараттық порталында жариялау" (P.LL.02.OPR.014) операциясының сипаттамасы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және Одақтың ақпараттық порталында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енгізу үшін мәліметтерді қамтитын ұсыныс бойынша шешімді өңдегеннен кейін орындалады ("РЭҚ және ЖЖҚ бірыңғай тізіліміне мәліметтерді енгізу туралы ұсыныс бойынша шешімді қабылдау және өңдеу" (P.LL.02.OPR.012)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жіберілген барлық мүше мемлекеттердің уәкілетті органдарынан РЭҚ және ЖЖҚ бірыңғай тізіліміне мәліметтерді енгізу туралы ұсыныс бойынша шешімдер алынғаннан кейін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 мәліметтерді енгізеді және жаңартылған мәліметтерді Одақтың ақпараттық порталында жариялауды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Одақтың ақпараттық порталында жарияланды</w:t>
            </w:r>
          </w:p>
        </w:tc>
      </w:tr>
    </w:tbl>
    <w:bookmarkStart w:name="z141" w:id="139"/>
    <w:p>
      <w:pPr>
        <w:spacing w:after="0"/>
        <w:ind w:left="0"/>
        <w:jc w:val="left"/>
      </w:pPr>
      <w:r>
        <w:rPr>
          <w:rFonts w:ascii="Times New Roman"/>
          <w:b/>
          <w:i w:val="false"/>
          <w:color w:val="000000"/>
        </w:rPr>
        <w:t xml:space="preserve"> 2. РЭҚ және ЖЖҚ бірыңғай тізілімінен алынатын мәліметтерді уәкілетті органдарға ұсыну рәсімдері</w:t>
      </w:r>
    </w:p>
    <w:bookmarkEnd w:id="139"/>
    <w:bookmarkStart w:name="z142" w:id="140"/>
    <w:p>
      <w:pPr>
        <w:spacing w:after="0"/>
        <w:ind w:left="0"/>
        <w:jc w:val="left"/>
      </w:pPr>
      <w:r>
        <w:rPr>
          <w:rFonts w:ascii="Times New Roman"/>
          <w:b/>
          <w:i w:val="false"/>
          <w:color w:val="000000"/>
        </w:rPr>
        <w:t xml:space="preserve"> "РЭҚ және ЖЖҚ бірыңғай тізілімін жаңарту күні мен уақыты туралы ақпаратты алу" (P.LL.02.PRC.005) рәсімі</w:t>
      </w:r>
    </w:p>
    <w:bookmarkEnd w:id="140"/>
    <w:bookmarkStart w:name="z143" w:id="141"/>
    <w:p>
      <w:pPr>
        <w:spacing w:after="0"/>
        <w:ind w:left="0"/>
        <w:jc w:val="both"/>
      </w:pPr>
      <w:r>
        <w:rPr>
          <w:rFonts w:ascii="Times New Roman"/>
          <w:b w:val="false"/>
          <w:i w:val="false"/>
          <w:color w:val="000000"/>
          <w:sz w:val="28"/>
        </w:rPr>
        <w:t>
      57. "РЭҚ және ЖЖҚ бірыңғай тізілімін жаңарту күні мен уақыты туралы ақпаратты алу" (P.LL.02.PRC.005) рәсімін орындау схемасы 9-суретте ұсынылған.</w:t>
      </w:r>
    </w:p>
    <w:bookmarkEnd w:id="1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516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516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 "РЭҚ және ЖЖҚ бірыңғай тізілімін жаңарту күні мен уақыты туралы ақпаратты алу" (P.LL.02.PRC.005) рәсімін орындау схемасы</w:t>
      </w:r>
    </w:p>
    <w:bookmarkStart w:name="z144" w:id="142"/>
    <w:p>
      <w:pPr>
        <w:spacing w:after="0"/>
        <w:ind w:left="0"/>
        <w:jc w:val="both"/>
      </w:pPr>
      <w:r>
        <w:rPr>
          <w:rFonts w:ascii="Times New Roman"/>
          <w:b w:val="false"/>
          <w:i w:val="false"/>
          <w:color w:val="000000"/>
          <w:sz w:val="28"/>
        </w:rPr>
        <w:t>
      58. "РЭҚ және ЖЖҚ бірыңғай тізілімін жаңарту күні мен уақыты туралы ақпаратты алу" (P.LL.02.PRC.005) рәсімі мәліметтерді сұратушы уәкілетті органның ақпараттық жүйесінде сақталатын мәліметтерді Комиссияда сақталатын РЭҚ және ЖЖҚ бірыңғай тізілімінен алынатын тиісті мәліметтермен үйлесімді ету қажеттігін бағалау мақсатында орындалады.</w:t>
      </w:r>
    </w:p>
    <w:bookmarkEnd w:id="142"/>
    <w:bookmarkStart w:name="z145" w:id="143"/>
    <w:p>
      <w:pPr>
        <w:spacing w:after="0"/>
        <w:ind w:left="0"/>
        <w:jc w:val="both"/>
      </w:pPr>
      <w:r>
        <w:rPr>
          <w:rFonts w:ascii="Times New Roman"/>
          <w:b w:val="false"/>
          <w:i w:val="false"/>
          <w:color w:val="000000"/>
          <w:sz w:val="28"/>
        </w:rPr>
        <w:t>
      59. Бірінші болып "РЭҚ және ЖЖҚ бірыңғай тізілімін жаңарту күні мен уақыты туралы ақпаратты сұрату" (P.LL.02.OPR.015) операциясы орындалады, оны орындау нәтижелері бойынша мәліметтерді сұратушы уәкілетті орган РЭҚ және ЖЖҚ бірыңғай тізілімін жаңарту күні мен уақыты туралы ақпаратты алуға арналған сұратуды қалыптастырады және Комиссияға жібереді.</w:t>
      </w:r>
    </w:p>
    <w:bookmarkEnd w:id="143"/>
    <w:bookmarkStart w:name="z146" w:id="144"/>
    <w:p>
      <w:pPr>
        <w:spacing w:after="0"/>
        <w:ind w:left="0"/>
        <w:jc w:val="both"/>
      </w:pPr>
      <w:r>
        <w:rPr>
          <w:rFonts w:ascii="Times New Roman"/>
          <w:b w:val="false"/>
          <w:i w:val="false"/>
          <w:color w:val="000000"/>
          <w:sz w:val="28"/>
        </w:rPr>
        <w:t>
      60. Комиссия РЭҚ және ЖЖҚ бірыңғай тізілімін жаңарту күні мен уақыты туралы ақпаратты сұратуды алған кезде "РЭҚ және ЖЖҚ бірыңғай тізілімін жаңарту күні мен уақыты туралы ақпаратты ұсыну" (P.LL.02.OPR.016) операциясы орындалады, оны орындау нәтижелері бойынша РЭҚ және ЖЖҚ бірыңғай тізілімін соңғы жаңарту күні мен уақыты туралы ақпарат қалыптастырылады және мәліметтерді сұратушы уәкілетті органға ұсынылады.</w:t>
      </w:r>
    </w:p>
    <w:bookmarkEnd w:id="144"/>
    <w:bookmarkStart w:name="z147" w:id="145"/>
    <w:p>
      <w:pPr>
        <w:spacing w:after="0"/>
        <w:ind w:left="0"/>
        <w:jc w:val="both"/>
      </w:pPr>
      <w:r>
        <w:rPr>
          <w:rFonts w:ascii="Times New Roman"/>
          <w:b w:val="false"/>
          <w:i w:val="false"/>
          <w:color w:val="000000"/>
          <w:sz w:val="28"/>
        </w:rPr>
        <w:t>
      61. Мәліметтерді сұратушы уәкілетті орган РЭҚ және ЖЖҚ бірыңғай тізілімін соңғы жаңарту күні мен уақыты туралы ақпаратты алған кезде "РЭҚ және ЖЖҚ бірыңғай тізілімін жаңарту күні мен уақыты туралы ақпаратты қабылдау және өңдеу" (P.LL.02.OPR.017) операциясы орындалады.</w:t>
      </w:r>
    </w:p>
    <w:bookmarkEnd w:id="145"/>
    <w:bookmarkStart w:name="z148" w:id="146"/>
    <w:p>
      <w:pPr>
        <w:spacing w:after="0"/>
        <w:ind w:left="0"/>
        <w:jc w:val="both"/>
      </w:pPr>
      <w:r>
        <w:rPr>
          <w:rFonts w:ascii="Times New Roman"/>
          <w:b w:val="false"/>
          <w:i w:val="false"/>
          <w:color w:val="000000"/>
          <w:sz w:val="28"/>
        </w:rPr>
        <w:t>
      62. Мәліметтерді сұратушы уәкілетті органның РЭҚ және ЖЖҚ бірыңғай тізілімін соңғы жаңарту күні мен уақыты туралы ақпаратты алуы "РЭҚ және ЖЖҚ бірыңғай тізілімін жаңарту күні мен уақыты туралы ақпаратты алу" (P.LL.02.PRC.005) рәсімін орындау нәтижесі болып табылады.</w:t>
      </w:r>
    </w:p>
    <w:bookmarkEnd w:id="146"/>
    <w:bookmarkStart w:name="z149" w:id="147"/>
    <w:p>
      <w:pPr>
        <w:spacing w:after="0"/>
        <w:ind w:left="0"/>
        <w:jc w:val="both"/>
      </w:pPr>
      <w:r>
        <w:rPr>
          <w:rFonts w:ascii="Times New Roman"/>
          <w:b w:val="false"/>
          <w:i w:val="false"/>
          <w:color w:val="000000"/>
          <w:sz w:val="28"/>
        </w:rPr>
        <w:t>
      63. Жалпы процестің "РЭҚ және ЖЖҚ бірыңғай тізілімін жаңарту күні мен уақыты туралы ақпаратты алу" (P.LL.02.PRC.005) рәсімі шеңберінде орындалатын операцияларының тізбесі 25-кестеде келтірілген.</w:t>
      </w:r>
    </w:p>
    <w:bookmarkEnd w:id="147"/>
    <w:bookmarkStart w:name="z150" w:id="148"/>
    <w:p>
      <w:pPr>
        <w:spacing w:after="0"/>
        <w:ind w:left="0"/>
        <w:jc w:val="both"/>
      </w:pPr>
      <w:r>
        <w:rPr>
          <w:rFonts w:ascii="Times New Roman"/>
          <w:b w:val="false"/>
          <w:i w:val="false"/>
          <w:color w:val="000000"/>
          <w:sz w:val="28"/>
        </w:rPr>
        <w:t>
      25-кесте</w:t>
      </w:r>
    </w:p>
    <w:bookmarkEnd w:id="148"/>
    <w:bookmarkStart w:name="z151" w:id="149"/>
    <w:p>
      <w:pPr>
        <w:spacing w:after="0"/>
        <w:ind w:left="0"/>
        <w:jc w:val="left"/>
      </w:pPr>
      <w:r>
        <w:rPr>
          <w:rFonts w:ascii="Times New Roman"/>
          <w:b/>
          <w:i w:val="false"/>
          <w:color w:val="000000"/>
        </w:rPr>
        <w:t xml:space="preserve"> Жалпы процестің "РЭҚ және ЖЖҚ бірыңғай тізілімін жаңарту күні мен уақыты туралы ақпаратты алу" (P.LL.02.PRC.005) рәсімі шеңберінде орындалатын операцияларының тізбесі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26-кестесінде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28-кестесінде келтірілген</w:t>
            </w:r>
          </w:p>
        </w:tc>
      </w:tr>
    </w:tbl>
    <w:bookmarkStart w:name="z152" w:id="150"/>
    <w:p>
      <w:pPr>
        <w:spacing w:after="0"/>
        <w:ind w:left="0"/>
        <w:jc w:val="both"/>
      </w:pPr>
      <w:r>
        <w:rPr>
          <w:rFonts w:ascii="Times New Roman"/>
          <w:b w:val="false"/>
          <w:i w:val="false"/>
          <w:color w:val="000000"/>
          <w:sz w:val="28"/>
        </w:rPr>
        <w:t>
      26-кесте</w:t>
      </w:r>
    </w:p>
    <w:bookmarkEnd w:id="150"/>
    <w:bookmarkStart w:name="z153" w:id="151"/>
    <w:p>
      <w:pPr>
        <w:spacing w:after="0"/>
        <w:ind w:left="0"/>
        <w:jc w:val="left"/>
      </w:pPr>
      <w:r>
        <w:rPr>
          <w:rFonts w:ascii="Times New Roman"/>
          <w:b/>
          <w:i w:val="false"/>
          <w:color w:val="000000"/>
        </w:rPr>
        <w:t xml:space="preserve"> "РЭҚ және ЖЖҚ бірыңғай тізілімін жаңарту күні мен уақыты туралы ақпаратты сұрату" (P.LL.02.OPR.015) операциясының сипаттамасы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органның РЭҚ және ЖЖҚ бірыңғай тізілімін жаңарту күні мен уақыты туралы ақпаратты алу қажеттігі туындаған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РЭҚ және ЖЖҚ бірыңғай тізілімін жаңарту күні мен уақыты туралы ақпаратты алуға арналған сұратуды қалыптастырады және Комиссияға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соңғы жаңарту күні мен уақыты туралы ақпаратты сұрату Комиссияға жіберілді</w:t>
            </w:r>
          </w:p>
        </w:tc>
      </w:tr>
    </w:tbl>
    <w:bookmarkStart w:name="z154" w:id="152"/>
    <w:p>
      <w:pPr>
        <w:spacing w:after="0"/>
        <w:ind w:left="0"/>
        <w:jc w:val="both"/>
      </w:pPr>
      <w:r>
        <w:rPr>
          <w:rFonts w:ascii="Times New Roman"/>
          <w:b w:val="false"/>
          <w:i w:val="false"/>
          <w:color w:val="000000"/>
          <w:sz w:val="28"/>
        </w:rPr>
        <w:t>
      27-кесте</w:t>
      </w:r>
    </w:p>
    <w:bookmarkEnd w:id="152"/>
    <w:bookmarkStart w:name="z155" w:id="153"/>
    <w:p>
      <w:pPr>
        <w:spacing w:after="0"/>
        <w:ind w:left="0"/>
        <w:jc w:val="left"/>
      </w:pPr>
      <w:r>
        <w:rPr>
          <w:rFonts w:ascii="Times New Roman"/>
          <w:b/>
          <w:i w:val="false"/>
          <w:color w:val="000000"/>
        </w:rPr>
        <w:t xml:space="preserve"> "РЭҚ және ЖЖҚ бірыңғай тізілімін жаңарту күні мен уақыты туралы ақпаратты ұсыну" (P.LL.02.OPR.016) операциясының сипаттамасы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 жаңарту күні мен уақыты туралы ақпаратты сұратуды алған кезде орындалады ("РЭҚ және ЖЖҚ бірыңғай тізілімін жаңарту күні мен уақыты туралы ақпаратты сұрату" (P.LL.02.OPR.015)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алынған сұратуды қабылдауды және өңдеуді жүзеге асырады, сұратуға жауапты қалыптастырады және мәліметтерді сұратушы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 мәліметтерді сұратушы уәкілетті органға ұсынылды</w:t>
            </w:r>
          </w:p>
        </w:tc>
      </w:tr>
    </w:tbl>
    <w:bookmarkStart w:name="z156" w:id="154"/>
    <w:p>
      <w:pPr>
        <w:spacing w:after="0"/>
        <w:ind w:left="0"/>
        <w:jc w:val="both"/>
      </w:pPr>
      <w:r>
        <w:rPr>
          <w:rFonts w:ascii="Times New Roman"/>
          <w:b w:val="false"/>
          <w:i w:val="false"/>
          <w:color w:val="000000"/>
          <w:sz w:val="28"/>
        </w:rPr>
        <w:t>
      28-кесте</w:t>
      </w:r>
    </w:p>
    <w:bookmarkEnd w:id="154"/>
    <w:bookmarkStart w:name="z157" w:id="155"/>
    <w:p>
      <w:pPr>
        <w:spacing w:after="0"/>
        <w:ind w:left="0"/>
        <w:jc w:val="left"/>
      </w:pPr>
      <w:r>
        <w:rPr>
          <w:rFonts w:ascii="Times New Roman"/>
          <w:b/>
          <w:i w:val="false"/>
          <w:color w:val="000000"/>
        </w:rPr>
        <w:t xml:space="preserve"> "РЭҚ және ЖЖҚ бірыңғай тізілімін жаңарту күні мен уақыты туралы ақпаратты қабылдау және өңдеу" (P.LL.02.OPR.017) операциясының сипаттамасы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 жаңарту күні мен уақыты туралы ақпаратты алған кезде орындалады ("РЭҚ және ЖЖҚ бірыңғай тізілімін жаңарту күні мен уақыты туралы ақпаратты ұсыну" (P.LL.02.OPR.016)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 жаңарту күні мен уақыты туралы ақпаратты алады және оны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РЭҚ және ЖЖҚ бірыңғай тізілімін жаңарту күні мен уақыты туралы ақпарат өңделді </w:t>
            </w:r>
          </w:p>
        </w:tc>
      </w:tr>
    </w:tbl>
    <w:bookmarkStart w:name="z158" w:id="156"/>
    <w:p>
      <w:pPr>
        <w:spacing w:after="0"/>
        <w:ind w:left="0"/>
        <w:jc w:val="left"/>
      </w:pPr>
      <w:r>
        <w:rPr>
          <w:rFonts w:ascii="Times New Roman"/>
          <w:b/>
          <w:i w:val="false"/>
          <w:color w:val="000000"/>
        </w:rPr>
        <w:t xml:space="preserve"> "РЭҚ және ЖЖҚ бірыңғай тізіліміне енгізілген өзгерістер туралы ақпаратты алу" (P.LL.02.PRC.006) рәсімі</w:t>
      </w:r>
    </w:p>
    <w:bookmarkEnd w:id="156"/>
    <w:bookmarkStart w:name="z159" w:id="157"/>
    <w:p>
      <w:pPr>
        <w:spacing w:after="0"/>
        <w:ind w:left="0"/>
        <w:jc w:val="both"/>
      </w:pPr>
      <w:r>
        <w:rPr>
          <w:rFonts w:ascii="Times New Roman"/>
          <w:b w:val="false"/>
          <w:i w:val="false"/>
          <w:color w:val="000000"/>
          <w:sz w:val="28"/>
        </w:rPr>
        <w:t>
      64. "РЭҚ және ЖЖҚ бірыңғай тізіліміне енгізілген өзгерістер туралы ақпаратты алу" (P.LL.02.PRC.006) рәсімін орындау схемасы 10-суретте ұсынылған.</w:t>
      </w:r>
    </w:p>
    <w:bookmarkEnd w:id="1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10-сурет. "РЭҚ және ЖЖҚ бірыңғай тізіліміне енгізілген өзгерістер туралы ақпаратты алу" (P.LL.02.PRC.006) рәсімін орындау схемасы</w:t>
      </w:r>
    </w:p>
    <w:bookmarkStart w:name="z160" w:id="158"/>
    <w:p>
      <w:pPr>
        <w:spacing w:after="0"/>
        <w:ind w:left="0"/>
        <w:jc w:val="both"/>
      </w:pPr>
      <w:r>
        <w:rPr>
          <w:rFonts w:ascii="Times New Roman"/>
          <w:b w:val="false"/>
          <w:i w:val="false"/>
          <w:color w:val="000000"/>
          <w:sz w:val="28"/>
        </w:rPr>
        <w:t>
      65. "РЭҚ және ЖЖҚ бірыңғай тізіліміне енгізілген өзгерістер туралы ақпаратты алу" (P.LL.02.PRC.006) рәсімі мәліметтерді сұратушы уәкілетті органның РЭҚ және ЖЖҚ бірыңғай тізіліміне оларды қосу немесе оларға өзгерістер енгізу сұратуда көрсетілген кезден бастап осы сұрату орындалған кезге дейін болған, РЭҚ және ЖЖҚ бірыңғай тізілімінен алынатын мәліметтерді алуы мақсатында орындалады. Рәсім "РЭҚ және ЖЖҚ бірыңғай тізілімін жаңарту күні мен уақыты туралы ақпаратты алу" (P.LL.02.PRC.005) рәсімін орындау нәтижесінде мәліметтерді сұратушы уәкілетті органның РЭҚ және ЖЖҚ бірыңғай тізілімінен алынатын мәліметтерді соңғы алуының күні мен уақытының РЭҚ және ЖЖҚ бірыңғай тізілімін соңғы өзгерту күні мен уақытынан тым ертерек болып табылатыны анықталғанда да орындалады.</w:t>
      </w:r>
    </w:p>
    <w:bookmarkEnd w:id="158"/>
    <w:bookmarkStart w:name="z161" w:id="159"/>
    <w:p>
      <w:pPr>
        <w:spacing w:after="0"/>
        <w:ind w:left="0"/>
        <w:jc w:val="both"/>
      </w:pPr>
      <w:r>
        <w:rPr>
          <w:rFonts w:ascii="Times New Roman"/>
          <w:b w:val="false"/>
          <w:i w:val="false"/>
          <w:color w:val="000000"/>
          <w:sz w:val="28"/>
        </w:rPr>
        <w:t>
      66. Бірінші болып "РЭҚ және ЖЖҚ бірыңғай тізілімінен алынатын өзгертілген мәліметтерді сұрату" (P.LL.02.OPR.018) операциясы орындалады, оны орындау нәтижелері бойынша мәліметтерді сұратушы уәкілетті орган РЭҚ және ЖЖҚ бірыңғай тізіліміне енгізілген өзгерістер туралы ақпаратты алуға арналған сұратуды қалыптастырады және Комиссияға жібереді.</w:t>
      </w:r>
    </w:p>
    <w:bookmarkEnd w:id="159"/>
    <w:bookmarkStart w:name="z162" w:id="160"/>
    <w:p>
      <w:pPr>
        <w:spacing w:after="0"/>
        <w:ind w:left="0"/>
        <w:jc w:val="both"/>
      </w:pPr>
      <w:r>
        <w:rPr>
          <w:rFonts w:ascii="Times New Roman"/>
          <w:b w:val="false"/>
          <w:i w:val="false"/>
          <w:color w:val="000000"/>
          <w:sz w:val="28"/>
        </w:rPr>
        <w:t>
      67. Комиссия РЭҚ және ЖЖҚ бірыңғай тізіліміне енгізілген өзгерістер туралы ақпаратты сұратуды алған кезде "РЭҚ және ЖЖҚ бірыңғай тізілімінен алынатын өзгертілген мәліметтерді ұсыну" (P.LL.02.OPR.019) операциясы орындалады, оны орындау нәтижелері бойынша сұратуда көрсетілген күннен бастап РЭҚ және ЖЖҚ бірыңғай тізіліміне енгізілген өзгерістер туралы мәліметтер қалыптастырылады және мәліметтерді сұратушы уәкілетті органға ұсынылады немесе сұратудың параметрлерін қанағаттандыратын мәліметтердің жоқ екені туралы хабарлама жіберіледі.</w:t>
      </w:r>
    </w:p>
    <w:bookmarkEnd w:id="160"/>
    <w:bookmarkStart w:name="z163" w:id="161"/>
    <w:p>
      <w:pPr>
        <w:spacing w:after="0"/>
        <w:ind w:left="0"/>
        <w:jc w:val="both"/>
      </w:pPr>
      <w:r>
        <w:rPr>
          <w:rFonts w:ascii="Times New Roman"/>
          <w:b w:val="false"/>
          <w:i w:val="false"/>
          <w:color w:val="000000"/>
          <w:sz w:val="28"/>
        </w:rPr>
        <w:t>
      68. Мәліметтерді сұратушы уәкілетті орган РЭҚ және ЖЖҚ бірыңғай тізіліміне енгізілген өзгерістер туралы мәліметтерді не сұратудың параметрлерін қанағаттандыратын мәліметтердің жоқ екені туралы хабарламаны алған кезде "РЭҚ және ЖЖҚ бірыңғай тізілімінен алынатын өзгертілген мәліметтерді қабылдау және өңдеу" (P.LL.02.OPR.020) операциясы орындалады, оны орындау нәтижелері бойынша мәліметтерді сұратушы уәкілетті орган мен Комиссия арасында РЭҚ және ЖЖҚ бірыңғай тізілімінен алынатын мәліметтерді үйлесімді ету жүзеге асырылады.</w:t>
      </w:r>
    </w:p>
    <w:bookmarkEnd w:id="161"/>
    <w:bookmarkStart w:name="z164" w:id="162"/>
    <w:p>
      <w:pPr>
        <w:spacing w:after="0"/>
        <w:ind w:left="0"/>
        <w:jc w:val="both"/>
      </w:pPr>
      <w:r>
        <w:rPr>
          <w:rFonts w:ascii="Times New Roman"/>
          <w:b w:val="false"/>
          <w:i w:val="false"/>
          <w:color w:val="000000"/>
          <w:sz w:val="28"/>
        </w:rPr>
        <w:t>
      69. Мәліметтерді сұратушы уәкілетті органның мәліметтерді сұратушы уәкілетті орган мен Комиссия арасында РЭҚ және ЖЖҚ бірыңғай тізілімінен алынатын мәліметтерді үйлесімді ету үшін РЭҚ және ЖЖҚ бірыңғай тізілімінен алынатын өзгертілген мәліметтерді алуы "РЭҚ және ЖЖҚ бірыңғай тізіліміне енгізілген өзгерістер туралы ақпаратты алу" (P.LL.02.PRC.006) рәсімін орындау нәтижесі болып табылады.</w:t>
      </w:r>
    </w:p>
    <w:bookmarkEnd w:id="162"/>
    <w:bookmarkStart w:name="z165" w:id="163"/>
    <w:p>
      <w:pPr>
        <w:spacing w:after="0"/>
        <w:ind w:left="0"/>
        <w:jc w:val="both"/>
      </w:pPr>
      <w:r>
        <w:rPr>
          <w:rFonts w:ascii="Times New Roman"/>
          <w:b w:val="false"/>
          <w:i w:val="false"/>
          <w:color w:val="000000"/>
          <w:sz w:val="28"/>
        </w:rPr>
        <w:t>
      70. Жалпы процестің "РЭҚ және ЖЖҚ бірыңғай тізіліміне енгізілген өзгерістер туралы ақпаратты алу" (P.LL.02.PRC.006) рәсімі шеңберінде орындалатын операцияларының тізбесі 29-кестеде келтірілген.</w:t>
      </w:r>
    </w:p>
    <w:bookmarkEnd w:id="163"/>
    <w:bookmarkStart w:name="z166" w:id="164"/>
    <w:p>
      <w:pPr>
        <w:spacing w:after="0"/>
        <w:ind w:left="0"/>
        <w:jc w:val="both"/>
      </w:pPr>
      <w:r>
        <w:rPr>
          <w:rFonts w:ascii="Times New Roman"/>
          <w:b w:val="false"/>
          <w:i w:val="false"/>
          <w:color w:val="000000"/>
          <w:sz w:val="28"/>
        </w:rPr>
        <w:t>
      29-кесте</w:t>
      </w:r>
    </w:p>
    <w:bookmarkEnd w:id="164"/>
    <w:bookmarkStart w:name="z167" w:id="165"/>
    <w:p>
      <w:pPr>
        <w:spacing w:after="0"/>
        <w:ind w:left="0"/>
        <w:jc w:val="left"/>
      </w:pPr>
      <w:r>
        <w:rPr>
          <w:rFonts w:ascii="Times New Roman"/>
          <w:b/>
          <w:i w:val="false"/>
          <w:color w:val="000000"/>
        </w:rPr>
        <w:t xml:space="preserve"> Жалпы процестің "РЭҚ және ЖЖҚ бірыңғай тізіліміне енгізілген өзгерістер туралы ақпаратты алу" (P.LL.02.PRC.006) рәсімі шеңберінде орындалатын операцияларының тізбесі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мәліметтерді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30-кестесінде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32-кестесінде келтірілген</w:t>
            </w:r>
          </w:p>
        </w:tc>
      </w:tr>
    </w:tbl>
    <w:bookmarkStart w:name="z168" w:id="166"/>
    <w:p>
      <w:pPr>
        <w:spacing w:after="0"/>
        <w:ind w:left="0"/>
        <w:jc w:val="both"/>
      </w:pPr>
      <w:r>
        <w:rPr>
          <w:rFonts w:ascii="Times New Roman"/>
          <w:b w:val="false"/>
          <w:i w:val="false"/>
          <w:color w:val="000000"/>
          <w:sz w:val="28"/>
        </w:rPr>
        <w:t>
      30-кесте</w:t>
      </w:r>
    </w:p>
    <w:bookmarkEnd w:id="166"/>
    <w:bookmarkStart w:name="z169" w:id="167"/>
    <w:p>
      <w:pPr>
        <w:spacing w:after="0"/>
        <w:ind w:left="0"/>
        <w:jc w:val="left"/>
      </w:pPr>
      <w:r>
        <w:rPr>
          <w:rFonts w:ascii="Times New Roman"/>
          <w:b/>
          <w:i w:val="false"/>
          <w:color w:val="000000"/>
        </w:rPr>
        <w:t xml:space="preserve"> "РЭҚ және ЖЖҚ бірыңғай тізілімінен алынатын өзгертілген мәліметтерді сұрату" (P.LL.02.OPR.018) операциясының сипаттамасы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мәліметтерді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сұратуда көрсетілген күннен РЭҚ және ЖЖҚ бірыңғай тізілімін жаңарту күніне дейінгі кезеңдегі РЭҚ және ЖЖҚ бірыңғай тізілімінен алынатын өзгертілген мәліметтерді алу қажеттігі туындаған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РЭҚ және ЖЖҚ бірыңғай тізілімінен алынатын өзгертілген мәліметтерді ұсынуға арналған сұратуды қалыптастырады және Комиссияға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мәліметтерді ұсынуға арналған сұрату Комиссияға жіберілді</w:t>
            </w:r>
          </w:p>
        </w:tc>
      </w:tr>
    </w:tbl>
    <w:bookmarkStart w:name="z170" w:id="168"/>
    <w:p>
      <w:pPr>
        <w:spacing w:after="0"/>
        <w:ind w:left="0"/>
        <w:jc w:val="both"/>
      </w:pPr>
      <w:r>
        <w:rPr>
          <w:rFonts w:ascii="Times New Roman"/>
          <w:b w:val="false"/>
          <w:i w:val="false"/>
          <w:color w:val="000000"/>
          <w:sz w:val="28"/>
        </w:rPr>
        <w:t>
      31-кесте</w:t>
      </w:r>
    </w:p>
    <w:bookmarkEnd w:id="168"/>
    <w:bookmarkStart w:name="z171" w:id="169"/>
    <w:p>
      <w:pPr>
        <w:spacing w:after="0"/>
        <w:ind w:left="0"/>
        <w:jc w:val="left"/>
      </w:pPr>
      <w:r>
        <w:rPr>
          <w:rFonts w:ascii="Times New Roman"/>
          <w:b/>
          <w:i w:val="false"/>
          <w:color w:val="000000"/>
        </w:rPr>
        <w:t xml:space="preserve"> "РЭҚ және ЖЖҚ бірыңғай тізілімінен алынатын өзгертілген мәліметтерді ұсыну" (P.LL.02.OPR.019) операциясының сипаттамасы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алынатын өзгертілген мәліметтерді ұсынуға арналған сұратуды алған кезде орындалады ("РЭҚ және ЖЖҚ бірыңғай тізілімінен алынатын өзгертілген мәліметтерді сұрату" (P.LL.02.OPR.018)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алынған сұратуды қабылдауды және өңдеуді жүзеге асырады, РЭҚ және ЖЖҚ бірыңғай тізіліміне енгізілген өзгерістер туралы мәліметтерді қалыптастырады және мәліметтерді сұратушы уәкілетті органға ұсынады немесе сұратудың параметрлерін қанағаттандыратын мәліметтердің жоқ екені туралы хабарламаны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 немесе сұратудың параметрлерін қанағаттандыратын мәліметтердің жоқ екені туралы хабарлама мәліметтерді сұратушы уәкілетті органға ұсынылды</w:t>
            </w:r>
          </w:p>
        </w:tc>
      </w:tr>
    </w:tbl>
    <w:bookmarkStart w:name="z172" w:id="170"/>
    <w:p>
      <w:pPr>
        <w:spacing w:after="0"/>
        <w:ind w:left="0"/>
        <w:jc w:val="both"/>
      </w:pPr>
      <w:r>
        <w:rPr>
          <w:rFonts w:ascii="Times New Roman"/>
          <w:b w:val="false"/>
          <w:i w:val="false"/>
          <w:color w:val="000000"/>
          <w:sz w:val="28"/>
        </w:rPr>
        <w:t>
      32-кесте</w:t>
      </w:r>
    </w:p>
    <w:bookmarkEnd w:id="170"/>
    <w:bookmarkStart w:name="z173" w:id="171"/>
    <w:p>
      <w:pPr>
        <w:spacing w:after="0"/>
        <w:ind w:left="0"/>
        <w:jc w:val="left"/>
      </w:pPr>
      <w:r>
        <w:rPr>
          <w:rFonts w:ascii="Times New Roman"/>
          <w:b/>
          <w:i w:val="false"/>
          <w:color w:val="000000"/>
        </w:rPr>
        <w:t xml:space="preserve"> "РЭҚ және ЖЖҚ бірыңғай тізілімінен алынатын өзгертілген мәліметтерді қабылдау және өңдеу" (P.LL.02.OPR.020) операциясының сипаттамасы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алынатын өзгертілген мәліметтерді не өзгертілген мәліметтердің жоқ екені туралы хабарламаны алған кезде орындалады ("РЭҚ және ЖЖҚ бірыңғай тізілімінен алынатын өзгертілген мәліметтерді ұсыну" (P.LL.02.OPR.019)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алынатын өзгертілген мәліметтерді не сұратудың параметрлерін қанағаттандыратын мәліметтердің жоқ екені туралы хабарламаны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РЭҚ және ЖЖҚ бірыңғай тізілімінен алынатын өзгертілген мәліметтер немесе сұратудың параметрлерін қанағаттандыратын мәліметтердің жоқ екені туралы хабарлама өңделді </w:t>
            </w:r>
          </w:p>
        </w:tc>
      </w:tr>
    </w:tbl>
    <w:bookmarkStart w:name="z174" w:id="172"/>
    <w:p>
      <w:pPr>
        <w:spacing w:after="0"/>
        <w:ind w:left="0"/>
        <w:jc w:val="left"/>
      </w:pPr>
      <w:r>
        <w:rPr>
          <w:rFonts w:ascii="Times New Roman"/>
          <w:b/>
          <w:i w:val="false"/>
          <w:color w:val="000000"/>
        </w:rPr>
        <w:t xml:space="preserve"> "РЭҚ және ЖЖҚ бірыңғай тізілімінен мәліметтерді алу" (P.LL.02.PRC.007) рәсімі</w:t>
      </w:r>
    </w:p>
    <w:bookmarkEnd w:id="172"/>
    <w:bookmarkStart w:name="z175" w:id="173"/>
    <w:p>
      <w:pPr>
        <w:spacing w:after="0"/>
        <w:ind w:left="0"/>
        <w:jc w:val="both"/>
      </w:pPr>
      <w:r>
        <w:rPr>
          <w:rFonts w:ascii="Times New Roman"/>
          <w:b w:val="false"/>
          <w:i w:val="false"/>
          <w:color w:val="000000"/>
          <w:sz w:val="28"/>
        </w:rPr>
        <w:t>
      71. "РЭҚ және ЖЖҚ бірыңғай тізілімінен мәліметтерді алу" (P.LL.02.PRC.007) рәсімін орындау схемасы 11-суретте ұсынылған.</w:t>
      </w:r>
    </w:p>
    <w:bookmarkEnd w:id="1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882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1882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11-сурет. "РЭҚ және ЖЖҚ бірыңғай тізілімінен мәліметтерді алу" (P.LL.02.PRC.007) рәсімін орындау схемасы</w:t>
      </w:r>
    </w:p>
    <w:bookmarkStart w:name="z176" w:id="174"/>
    <w:p>
      <w:pPr>
        <w:spacing w:after="0"/>
        <w:ind w:left="0"/>
        <w:jc w:val="both"/>
      </w:pPr>
      <w:r>
        <w:rPr>
          <w:rFonts w:ascii="Times New Roman"/>
          <w:b w:val="false"/>
          <w:i w:val="false"/>
          <w:color w:val="000000"/>
          <w:sz w:val="28"/>
        </w:rPr>
        <w:t xml:space="preserve">
      72. "РЭҚ және ЖЖҚ бірыңғай тізілімінен мәліметтерді алу" (P.LL.02.PRC.007) рәсімі мәліметтерді сұратушы уәкілетті органның РЭҚ және ЖЖҚ бірыңғай тізілімінен мәліметтерді алуы мақсатында орындалады. </w:t>
      </w:r>
    </w:p>
    <w:bookmarkEnd w:id="174"/>
    <w:bookmarkStart w:name="z177" w:id="175"/>
    <w:p>
      <w:pPr>
        <w:spacing w:after="0"/>
        <w:ind w:left="0"/>
        <w:jc w:val="both"/>
      </w:pPr>
      <w:r>
        <w:rPr>
          <w:rFonts w:ascii="Times New Roman"/>
          <w:b w:val="false"/>
          <w:i w:val="false"/>
          <w:color w:val="000000"/>
          <w:sz w:val="28"/>
        </w:rPr>
        <w:t xml:space="preserve">
      73. Бірінші болып "РЭҚ және ЖЖҚ бірыңғай тізілімінен мәліметтерді сұрату" (P.LL.02.OPR.021) операциясы орындалады, оны орындау нәтижелері бойынша мәліметтерді сұратушы уәкілетті орган РЭҚ және ЖЖҚ бірыңғай тізілімінен мәліметтерді ұсынуға арналған сұратуды қалыптастырады және Комиссияға жібереді. Енгізілген параметрлерге қарай сұратулардың 2 түрі қалыптастырылуы мүмкін: </w:t>
      </w:r>
    </w:p>
    <w:bookmarkEnd w:id="175"/>
    <w:bookmarkStart w:name="z178" w:id="176"/>
    <w:p>
      <w:pPr>
        <w:spacing w:after="0"/>
        <w:ind w:left="0"/>
        <w:jc w:val="both"/>
      </w:pPr>
      <w:r>
        <w:rPr>
          <w:rFonts w:ascii="Times New Roman"/>
          <w:b w:val="false"/>
          <w:i w:val="false"/>
          <w:color w:val="000000"/>
          <w:sz w:val="28"/>
        </w:rPr>
        <w:t>
      а) РЭҚ және ЖЖҚ бірыңғай тізілімінде қамтылған мәліметтерді толық көлемде (тарихи деректер ескеріле отырып) ұсынуға арналған сұрату;</w:t>
      </w:r>
    </w:p>
    <w:bookmarkEnd w:id="176"/>
    <w:bookmarkStart w:name="z179" w:id="177"/>
    <w:p>
      <w:pPr>
        <w:spacing w:after="0"/>
        <w:ind w:left="0"/>
        <w:jc w:val="both"/>
      </w:pPr>
      <w:r>
        <w:rPr>
          <w:rFonts w:ascii="Times New Roman"/>
          <w:b w:val="false"/>
          <w:i w:val="false"/>
          <w:color w:val="000000"/>
          <w:sz w:val="28"/>
        </w:rPr>
        <w:t>
      б) аталған мәліметтерді белгілі бір күндегі жағдай бойынша ұсынуға арналған сұрату.</w:t>
      </w:r>
    </w:p>
    <w:bookmarkEnd w:id="177"/>
    <w:bookmarkStart w:name="z180" w:id="178"/>
    <w:p>
      <w:pPr>
        <w:spacing w:after="0"/>
        <w:ind w:left="0"/>
        <w:jc w:val="both"/>
      </w:pPr>
      <w:r>
        <w:rPr>
          <w:rFonts w:ascii="Times New Roman"/>
          <w:b w:val="false"/>
          <w:i w:val="false"/>
          <w:color w:val="000000"/>
          <w:sz w:val="28"/>
        </w:rPr>
        <w:t>
      74. Комиссия РЭҚ және ЖЖҚ бірыңғай тізілімінен мәліметтер сұратуды алған кезде "РЭҚ және ЖЖҚ бірыңғай тізілімінен мәліметтерді ұсыну" (P.LL.02.OPR.022) операциясы орындалады, оны орындау нәтижелері бойынша сұратылып отырған мәліметтер қалыптастырылады және мәліметтерді сұратушы уәкілетті органға ұсынылады немесе сұратудың параметрлерін қанағаттандыратын мәліметтердің жоқ екені туралы хабарлама жіберіледі.</w:t>
      </w:r>
    </w:p>
    <w:bookmarkEnd w:id="178"/>
    <w:bookmarkStart w:name="z181" w:id="179"/>
    <w:p>
      <w:pPr>
        <w:spacing w:after="0"/>
        <w:ind w:left="0"/>
        <w:jc w:val="both"/>
      </w:pPr>
      <w:r>
        <w:rPr>
          <w:rFonts w:ascii="Times New Roman"/>
          <w:b w:val="false"/>
          <w:i w:val="false"/>
          <w:color w:val="000000"/>
          <w:sz w:val="28"/>
        </w:rPr>
        <w:t>
      75. Мәліметтерді сұратушы уәкілетті орган РЭҚ және ЖЖҚ бірыңғай тізілімінен мәліметтерді немесе сұратудың параметрлерін қанағаттандыратын мәліметтердің жоқ екені туралы хабарламаны алған кезде "РЭҚ және ЖЖҚ бірыңғай тізілімінен алынатын мәліметтерді қабылдау және өңдеу" (P.LL.02.OPR.023) операциясы орындалады.</w:t>
      </w:r>
    </w:p>
    <w:bookmarkEnd w:id="179"/>
    <w:bookmarkStart w:name="z182" w:id="180"/>
    <w:p>
      <w:pPr>
        <w:spacing w:after="0"/>
        <w:ind w:left="0"/>
        <w:jc w:val="both"/>
      </w:pPr>
      <w:r>
        <w:rPr>
          <w:rFonts w:ascii="Times New Roman"/>
          <w:b w:val="false"/>
          <w:i w:val="false"/>
          <w:color w:val="000000"/>
          <w:sz w:val="28"/>
        </w:rPr>
        <w:t>
      76. Мәліметтерді сұратушы уәкілетті органның РЭҚ және ЖЖҚ бірыңғай тізілімінен мәліметтерді немесе сұратудың параметрлерін қанағаттандыратын мәліметтердің жоқ екені туралы хабарламаны қабылдауы және өңдеуі "РЭҚ және ЖЖҚ бірыңғай тізілімінен мәліметтерді алу" (P.LL.02.PRC.007) рәсімін орындау нәтижесі болып табылады.</w:t>
      </w:r>
    </w:p>
    <w:bookmarkEnd w:id="180"/>
    <w:bookmarkStart w:name="z183" w:id="181"/>
    <w:p>
      <w:pPr>
        <w:spacing w:after="0"/>
        <w:ind w:left="0"/>
        <w:jc w:val="both"/>
      </w:pPr>
      <w:r>
        <w:rPr>
          <w:rFonts w:ascii="Times New Roman"/>
          <w:b w:val="false"/>
          <w:i w:val="false"/>
          <w:color w:val="000000"/>
          <w:sz w:val="28"/>
        </w:rPr>
        <w:t>
      77. Жалпы процестің "РЭҚ және ЖЖҚ бірыңғай тізілімінен мәліметтерді алу" (P.LL.02.PRC.007) рәсімі шеңберінде орындалатын операцияларының тізбесі 33-кестеде келтірілген.</w:t>
      </w:r>
    </w:p>
    <w:bookmarkEnd w:id="181"/>
    <w:bookmarkStart w:name="z184" w:id="182"/>
    <w:p>
      <w:pPr>
        <w:spacing w:after="0"/>
        <w:ind w:left="0"/>
        <w:jc w:val="both"/>
      </w:pPr>
      <w:r>
        <w:rPr>
          <w:rFonts w:ascii="Times New Roman"/>
          <w:b w:val="false"/>
          <w:i w:val="false"/>
          <w:color w:val="000000"/>
          <w:sz w:val="28"/>
        </w:rPr>
        <w:t>
      33-кесте</w:t>
      </w:r>
    </w:p>
    <w:bookmarkEnd w:id="182"/>
    <w:bookmarkStart w:name="z185" w:id="183"/>
    <w:p>
      <w:pPr>
        <w:spacing w:after="0"/>
        <w:ind w:left="0"/>
        <w:jc w:val="left"/>
      </w:pPr>
      <w:r>
        <w:rPr>
          <w:rFonts w:ascii="Times New Roman"/>
          <w:b/>
          <w:i w:val="false"/>
          <w:color w:val="000000"/>
        </w:rPr>
        <w:t xml:space="preserve"> Жалпы процестің "РЭҚ және ЖЖҚ бірыңғай тізілімінен мәліметтерді алу" (P.LL.02.PRC.007) рәсімі шеңберінде орындалатын операцияларының тізбесі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36-кестесінде келтірілген</w:t>
            </w:r>
          </w:p>
        </w:tc>
      </w:tr>
    </w:tbl>
    <w:bookmarkStart w:name="z186" w:id="184"/>
    <w:p>
      <w:pPr>
        <w:spacing w:after="0"/>
        <w:ind w:left="0"/>
        <w:jc w:val="both"/>
      </w:pPr>
      <w:r>
        <w:rPr>
          <w:rFonts w:ascii="Times New Roman"/>
          <w:b w:val="false"/>
          <w:i w:val="false"/>
          <w:color w:val="000000"/>
          <w:sz w:val="28"/>
        </w:rPr>
        <w:t>
      34-кесте</w:t>
      </w:r>
    </w:p>
    <w:bookmarkEnd w:id="184"/>
    <w:bookmarkStart w:name="z187" w:id="185"/>
    <w:p>
      <w:pPr>
        <w:spacing w:after="0"/>
        <w:ind w:left="0"/>
        <w:jc w:val="left"/>
      </w:pPr>
      <w:r>
        <w:rPr>
          <w:rFonts w:ascii="Times New Roman"/>
          <w:b/>
          <w:i w:val="false"/>
          <w:color w:val="000000"/>
        </w:rPr>
        <w:t xml:space="preserve"> "РЭҚ және ЖЖҚ бірыңғай тізілімінен мәліметтерді сұрату" (P.LL.02.OPR.021) операциясының сипаттамасы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сұрату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органның РЭҚ және ЖЖҚ бірыңғай тізілімінен мәліметтерді алуының қажеттігі туындаған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РЭҚ және ЖЖҚ бірыңғай тізілімінен мәліметтерді ұсынуға арналған сұратуды қалыптастырады және Комиссияға жібереді.</w:t>
            </w:r>
          </w:p>
          <w:p>
            <w:pPr>
              <w:spacing w:after="20"/>
              <w:ind w:left="20"/>
              <w:jc w:val="both"/>
            </w:pPr>
            <w:r>
              <w:rPr>
                <w:rFonts w:ascii="Times New Roman"/>
                <w:b w:val="false"/>
                <w:i w:val="false"/>
                <w:color w:val="000000"/>
                <w:sz w:val="20"/>
              </w:rPr>
              <w:t>
РЭҚ және ЖЖҚ бірыңғай тізілімінде қамтылған мәліметтерді толық көлемде (тарихи деректер ескеріле отырып) алу қажеттігі туындаған кезде сұратуда өзекті ету күні көрсетілмейді.</w:t>
            </w:r>
          </w:p>
          <w:p>
            <w:pPr>
              <w:spacing w:after="20"/>
              <w:ind w:left="20"/>
              <w:jc w:val="both"/>
            </w:pPr>
            <w:r>
              <w:rPr>
                <w:rFonts w:ascii="Times New Roman"/>
                <w:b w:val="false"/>
                <w:i w:val="false"/>
                <w:color w:val="000000"/>
                <w:sz w:val="20"/>
              </w:rPr>
              <w:t>
Мәліметтерді белгілі бір күндегі жағдай бойынша алу қажеттігі туындаған кезде сұратуда өзекті ету күні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ұсынуға арналған сұрату Комиссияға жіберілді</w:t>
            </w:r>
          </w:p>
        </w:tc>
      </w:tr>
    </w:tbl>
    <w:bookmarkStart w:name="z188" w:id="186"/>
    <w:p>
      <w:pPr>
        <w:spacing w:after="0"/>
        <w:ind w:left="0"/>
        <w:jc w:val="both"/>
      </w:pPr>
      <w:r>
        <w:rPr>
          <w:rFonts w:ascii="Times New Roman"/>
          <w:b w:val="false"/>
          <w:i w:val="false"/>
          <w:color w:val="000000"/>
          <w:sz w:val="28"/>
        </w:rPr>
        <w:t>
      35-кесте</w:t>
      </w:r>
    </w:p>
    <w:bookmarkEnd w:id="186"/>
    <w:bookmarkStart w:name="z189" w:id="187"/>
    <w:p>
      <w:pPr>
        <w:spacing w:after="0"/>
        <w:ind w:left="0"/>
        <w:jc w:val="left"/>
      </w:pPr>
      <w:r>
        <w:rPr>
          <w:rFonts w:ascii="Times New Roman"/>
          <w:b/>
          <w:i w:val="false"/>
          <w:color w:val="000000"/>
        </w:rPr>
        <w:t xml:space="preserve"> "РЭҚ және ЖЖҚ бірыңғай тізілімінен мәліметтерді ұсыну" (P.LL.02.OPR.022) операциясының сипаттамасы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мәліметтерді ұсынуға арналған сұратуды алған кезде орындалады ("РЭҚ және ЖЖҚ бірыңғай тізілімінен мәліметтерді сұрату" (P.LL.02.OPR.021)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сұратуды қабылдауды және өңдеуді жүзеге асырады, сұратуда көрсетілген параметрлерге сәйкес РЭҚ және ЖЖҚ бірыңғай тізілімінен алынатын мәліметтерді қалыптастырады және мәліметтерді сұратушы уәкілетті органға ұсынады. РЭҚ және ЖЖҚ бірыңғай тізілімінен толық ақпарат ұсынылған кезде тарихи деректерді қоса алғанда, осы тізілімде сақталатын барлық жазбаларды ұсыну жүзеге асырылады. Мәліметтер көрсетілген күндегі жағдай бойынша ұсынылған кезде РЭҚ және ЖЖҚ бірыңғай тізілімінде қамтылған мәліметтерді сұратуда көрсетілген күндегі жағдай бойынша іріктеу жүзеге асырылады. РЭҚ және ЖЖҚ бірыңғай тізілімінде сұратудың параметрлерін қанағаттандыратын мәліметтер болмаған кезде мәліметтерді сұратушы уәкілетті органға сұратылған мәліметтердің жоқ екені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мәліметтер немесе сұратудың параметрлерін қанағаттандыратын мәліметтердің жоқ екені туралы хабарлама мәліметтерді сұратушы уәкілетті органға ұсынылды</w:t>
            </w:r>
          </w:p>
        </w:tc>
      </w:tr>
    </w:tbl>
    <w:bookmarkStart w:name="z190" w:id="188"/>
    <w:p>
      <w:pPr>
        <w:spacing w:after="0"/>
        <w:ind w:left="0"/>
        <w:jc w:val="both"/>
      </w:pPr>
      <w:r>
        <w:rPr>
          <w:rFonts w:ascii="Times New Roman"/>
          <w:b w:val="false"/>
          <w:i w:val="false"/>
          <w:color w:val="000000"/>
          <w:sz w:val="28"/>
        </w:rPr>
        <w:t>
      36-кесте</w:t>
      </w:r>
    </w:p>
    <w:bookmarkEnd w:id="188"/>
    <w:bookmarkStart w:name="z191" w:id="189"/>
    <w:p>
      <w:pPr>
        <w:spacing w:after="0"/>
        <w:ind w:left="0"/>
        <w:jc w:val="left"/>
      </w:pPr>
      <w:r>
        <w:rPr>
          <w:rFonts w:ascii="Times New Roman"/>
          <w:b/>
          <w:i w:val="false"/>
          <w:color w:val="000000"/>
        </w:rPr>
        <w:t xml:space="preserve"> "РЭҚ және ЖЖҚ бірыңғай тізілімінен алынатын мәліметтерді қабылдау және өңдеу" (P.LL.02.OPR.023) операциясының сипаттамасы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P.LL.02.OPR.023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сұратушы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мәліметтерді не мәліметтердің жоқ екені туралы хабарламаны алған кезде орындалады ("РЭҚ және ЖЖҚ бірыңғай тізілімінен мәліметтерді ұсыну" (P.LL.02.OPR.022)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 сипаттамасына сәйкес болуға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РЭҚ және ЖЖҚ бірыңғай тізілімінен мәліметтерді не сұратудың параметрлерін қанағаттандыратын мәліметтердің жоқ екені туралы хабарламаны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РЭҚ және ЖЖҚ бірыңғай тізілімінен алынатын мәліметтер не сұратудың параметрлерін қанағаттандыратын мәліметтердің жоқ екені туралы хабарлама өңделді </w:t>
            </w:r>
          </w:p>
        </w:tc>
      </w:tr>
    </w:tbl>
    <w:bookmarkStart w:name="z192" w:id="190"/>
    <w:p>
      <w:pPr>
        <w:spacing w:after="0"/>
        <w:ind w:left="0"/>
        <w:jc w:val="left"/>
      </w:pPr>
      <w:r>
        <w:rPr>
          <w:rFonts w:ascii="Times New Roman"/>
          <w:b/>
          <w:i w:val="false"/>
          <w:color w:val="000000"/>
        </w:rPr>
        <w:t xml:space="preserve"> IX. Штаттан тыс жағдайларда әрекет ету тәртібі</w:t>
      </w:r>
    </w:p>
    <w:bookmarkEnd w:id="190"/>
    <w:bookmarkStart w:name="z193" w:id="191"/>
    <w:p>
      <w:pPr>
        <w:spacing w:after="0"/>
        <w:ind w:left="0"/>
        <w:jc w:val="both"/>
      </w:pPr>
      <w:r>
        <w:rPr>
          <w:rFonts w:ascii="Times New Roman"/>
          <w:b w:val="false"/>
          <w:i w:val="false"/>
          <w:color w:val="000000"/>
          <w:sz w:val="28"/>
        </w:rPr>
        <w:t>
      78. Жалпы процесс рәсімдерін орындау кезінде айрықша жағдайлар болуы мүмкін, бұл ретте деректерді өңдеу әдеттегі режимде жүргізілмейді. Бұл техникалық іркілістер, құрылымдық және форматтық-логикалық бақылаудағы қателер туындаған кезде және өзге де жағдайларда орын алуы мүмкін.</w:t>
      </w:r>
    </w:p>
    <w:bookmarkEnd w:id="191"/>
    <w:bookmarkStart w:name="z194" w:id="192"/>
    <w:p>
      <w:pPr>
        <w:spacing w:after="0"/>
        <w:ind w:left="0"/>
        <w:jc w:val="both"/>
      </w:pPr>
      <w:r>
        <w:rPr>
          <w:rFonts w:ascii="Times New Roman"/>
          <w:b w:val="false"/>
          <w:i w:val="false"/>
          <w:color w:val="000000"/>
          <w:sz w:val="28"/>
        </w:rPr>
        <w:t>
      79. Құрылымдық және форматтық-логикалық бақылау қателері туындаған жағдайда уәкілетті орган соған қатысты қате туралы хабарлама алынған хабарды Электрондық құжаттар мен мәліметтердің форматтары мен құрылымдарының сипаттамасына және Ақпараттық өзара іс-қимыл регламентіне сәйкес электрондық құжаттар мен мәліметтерді толтыруға қойылатын талаптарға сәйкестігі тұрғысынан тексеруді жүзеге асырады. Мәліметтердің көрсетілген құжаттардың талаптарына сәйкес еместігі анықталған жағдайда, уәкілетті орган анықталған қателерді белгіленген тәртіппен жою үшін қажетті шараларды қабылдайды.</w:t>
      </w:r>
    </w:p>
    <w:bookmarkEnd w:id="192"/>
    <w:bookmarkStart w:name="z195" w:id="193"/>
    <w:p>
      <w:pPr>
        <w:spacing w:after="0"/>
        <w:ind w:left="0"/>
        <w:jc w:val="both"/>
      </w:pPr>
      <w:r>
        <w:rPr>
          <w:rFonts w:ascii="Times New Roman"/>
          <w:b w:val="false"/>
          <w:i w:val="false"/>
          <w:color w:val="000000"/>
          <w:sz w:val="28"/>
        </w:rPr>
        <w:t>
      80. Штаттан тыс жағдайларды шешу мақсатында мүше мемлекеттер бір-біріне және Комиссияға осы Қағидаларда көзделген талаптарды орындау құзыретіне кіретін уәкілетті органдар туралы хабар береді, сондай-ақ жалпы процесті іске асыру кезінде техникалық қолдауды қамтамасыз етуге жауапты адамдар туралы мәліметтерді ұсынады.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26 маусымдағы</w:t>
            </w:r>
            <w:r>
              <w:br/>
            </w:r>
            <w:r>
              <w:rPr>
                <w:rFonts w:ascii="Times New Roman"/>
                <w:b w:val="false"/>
                <w:i w:val="false"/>
                <w:color w:val="000000"/>
                <w:sz w:val="20"/>
              </w:rPr>
              <w:t>№ 104 шешімімен</w:t>
            </w:r>
            <w:r>
              <w:br/>
            </w:r>
            <w:r>
              <w:rPr>
                <w:rFonts w:ascii="Times New Roman"/>
                <w:b w:val="false"/>
                <w:i w:val="false"/>
                <w:color w:val="000000"/>
                <w:sz w:val="20"/>
              </w:rPr>
              <w:t>БЕКІТІЛГЕН</w:t>
            </w:r>
          </w:p>
        </w:tc>
      </w:tr>
    </w:tbl>
    <w:bookmarkStart w:name="z197" w:id="194"/>
    <w:p>
      <w:pPr>
        <w:spacing w:after="0"/>
        <w:ind w:left="0"/>
        <w:jc w:val="left"/>
      </w:pPr>
      <w:r>
        <w:rPr>
          <w:rFonts w:ascii="Times New Roman"/>
          <w:b/>
          <w:i w:val="false"/>
          <w:color w:val="000000"/>
        </w:rPr>
        <w:t xml:space="preserve"> "Еуразиялық экономикалық одақтың кедендік аумағына әкелуге рұқсат етілген </w:t>
      </w:r>
      <w:r>
        <w:br/>
      </w:r>
      <w:r>
        <w:rPr>
          <w:rFonts w:ascii="Times New Roman"/>
          <w:b/>
          <w:i w:val="false"/>
          <w:color w:val="000000"/>
        </w:rPr>
        <w:t xml:space="preserve">радиоэлектрондық құралдардың және жоғары жиілікті құрылғылардың, оның ішінде </w:t>
      </w:r>
      <w:r>
        <w:br/>
      </w:r>
      <w:r>
        <w:rPr>
          <w:rFonts w:ascii="Times New Roman"/>
          <w:b/>
          <w:i w:val="false"/>
          <w:color w:val="000000"/>
        </w:rPr>
        <w:t xml:space="preserve">кіріктірілгендерінің не басқа тауарлардың құрамына кіретіндерінің бірыңғай тізілімін </w:t>
      </w:r>
      <w:r>
        <w:br/>
      </w:r>
      <w:r>
        <w:rPr>
          <w:rFonts w:ascii="Times New Roman"/>
          <w:b/>
          <w:i w:val="false"/>
          <w:color w:val="000000"/>
        </w:rPr>
        <w:t xml:space="preserve">қалыптастыру және жүргізу" жалпы процесін Еуразиялық экономикалық одақтың </w:t>
      </w:r>
      <w:r>
        <w:br/>
      </w:r>
      <w:r>
        <w:rPr>
          <w:rFonts w:ascii="Times New Roman"/>
          <w:b/>
          <w:i w:val="false"/>
          <w:color w:val="000000"/>
        </w:rPr>
        <w:t xml:space="preserve">интеграцияланған ақпараттық жүйесінің құралдарымен іске асыру кезіндегі </w:t>
      </w:r>
      <w:r>
        <w:br/>
      </w:r>
      <w:r>
        <w:rPr>
          <w:rFonts w:ascii="Times New Roman"/>
          <w:b/>
          <w:i w:val="false"/>
          <w:color w:val="000000"/>
        </w:rPr>
        <w:t xml:space="preserve">Еуразиялық экономикалық одаққа мүше мемлекеттердің уәкілетті органдары мен </w:t>
      </w:r>
      <w:r>
        <w:br/>
      </w:r>
      <w:r>
        <w:rPr>
          <w:rFonts w:ascii="Times New Roman"/>
          <w:b/>
          <w:i w:val="false"/>
          <w:color w:val="000000"/>
        </w:rPr>
        <w:t xml:space="preserve">Еуразиялық экономикалық комиссия арасындағы ақпараттық өзара іс-қимыл </w:t>
      </w:r>
      <w:r>
        <w:br/>
      </w:r>
      <w:r>
        <w:rPr>
          <w:rFonts w:ascii="Times New Roman"/>
          <w:b/>
          <w:i w:val="false"/>
          <w:color w:val="000000"/>
        </w:rPr>
        <w:t>РЕГЛАМЕНТІ</w:t>
      </w:r>
    </w:p>
    <w:bookmarkEnd w:id="194"/>
    <w:bookmarkStart w:name="z198" w:id="195"/>
    <w:p>
      <w:pPr>
        <w:spacing w:after="0"/>
        <w:ind w:left="0"/>
        <w:jc w:val="left"/>
      </w:pPr>
      <w:r>
        <w:rPr>
          <w:rFonts w:ascii="Times New Roman"/>
          <w:b/>
          <w:i w:val="false"/>
          <w:color w:val="000000"/>
        </w:rPr>
        <w:t xml:space="preserve"> І. Жалпы ережелер</w:t>
      </w:r>
    </w:p>
    <w:bookmarkEnd w:id="195"/>
    <w:bookmarkStart w:name="z199" w:id="196"/>
    <w:p>
      <w:pPr>
        <w:spacing w:after="0"/>
        <w:ind w:left="0"/>
        <w:jc w:val="both"/>
      </w:pPr>
      <w:r>
        <w:rPr>
          <w:rFonts w:ascii="Times New Roman"/>
          <w:b w:val="false"/>
          <w:i w:val="false"/>
          <w:color w:val="000000"/>
          <w:sz w:val="28"/>
        </w:rPr>
        <w:t>
      1. Осы Регламент Еуразиялық экономикалық одақ (бұдан әрі – Одақ) құқығына кіретін мынадай актілерге сәйкес әзірленді:</w:t>
      </w:r>
    </w:p>
    <w:bookmarkEnd w:id="196"/>
    <w:bookmarkStart w:name="z200" w:id="197"/>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bookmarkEnd w:id="197"/>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Start w:name="z201" w:id="198"/>
    <w:p>
      <w:pPr>
        <w:spacing w:after="0"/>
        <w:ind w:left="0"/>
        <w:jc w:val="left"/>
      </w:pPr>
      <w:r>
        <w:rPr>
          <w:rFonts w:ascii="Times New Roman"/>
          <w:b/>
          <w:i w:val="false"/>
          <w:color w:val="000000"/>
        </w:rPr>
        <w:t xml:space="preserve"> II. Қолданылу саласы</w:t>
      </w:r>
    </w:p>
    <w:bookmarkEnd w:id="198"/>
    <w:bookmarkStart w:name="z202" w:id="199"/>
    <w:p>
      <w:pPr>
        <w:spacing w:after="0"/>
        <w:ind w:left="0"/>
        <w:jc w:val="both"/>
      </w:pPr>
      <w:r>
        <w:rPr>
          <w:rFonts w:ascii="Times New Roman"/>
          <w:b w:val="false"/>
          <w:i w:val="false"/>
          <w:color w:val="000000"/>
          <w:sz w:val="28"/>
        </w:rPr>
        <w:t>
      2. Осы Регламент жалпы процеске қатысушылардың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процесінің (бұдан әрі – жалпы процесс) транзакцияларын орындаудың тәртібі мен шарттарын, сондай-ақ оларды орындау кезіндегі өз рөлін біркелкі түсінуін қамтамасыз ету мақсатында әзірленген.</w:t>
      </w:r>
    </w:p>
    <w:bookmarkEnd w:id="199"/>
    <w:bookmarkStart w:name="z203" w:id="200"/>
    <w:p>
      <w:pPr>
        <w:spacing w:after="0"/>
        <w:ind w:left="0"/>
        <w:jc w:val="both"/>
      </w:pPr>
      <w:r>
        <w:rPr>
          <w:rFonts w:ascii="Times New Roman"/>
          <w:b w:val="false"/>
          <w:i w:val="false"/>
          <w:color w:val="000000"/>
          <w:sz w:val="28"/>
        </w:rPr>
        <w:t>
      3. Осы Регламент жалпы процеске қатысушылар арасында ақпараттық өзара іс-қимыл жасауды іске асыруға тікелей бағытталған жалпы процесс операцияларын орындаудың тәртібі мен шарттарына қойылатын талаптарды айқындайды.</w:t>
      </w:r>
    </w:p>
    <w:bookmarkEnd w:id="200"/>
    <w:bookmarkStart w:name="z204" w:id="201"/>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шеңберіндегі рәсімдер мен операциялардың орындалу тәртібін бақылау кезінде, сондай-ақ осы жалпы процестің іске асырылуын қамтамасыз ететін ақпараттық жүйелердің компоненттерін жобалау, әзірлеу және пысықтау кезінде қолданады.</w:t>
      </w:r>
    </w:p>
    <w:bookmarkEnd w:id="201"/>
    <w:bookmarkStart w:name="z205" w:id="202"/>
    <w:p>
      <w:pPr>
        <w:spacing w:after="0"/>
        <w:ind w:left="0"/>
        <w:jc w:val="left"/>
      </w:pPr>
      <w:r>
        <w:rPr>
          <w:rFonts w:ascii="Times New Roman"/>
          <w:b/>
          <w:i w:val="false"/>
          <w:color w:val="000000"/>
        </w:rPr>
        <w:t xml:space="preserve"> III. Негізгі ұғымдар</w:t>
      </w:r>
    </w:p>
    <w:bookmarkEnd w:id="202"/>
    <w:bookmarkStart w:name="z206" w:id="203"/>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203"/>
    <w:p>
      <w:pPr>
        <w:spacing w:after="0"/>
        <w:ind w:left="0"/>
        <w:jc w:val="both"/>
      </w:pPr>
      <w:r>
        <w:rPr>
          <w:rFonts w:ascii="Times New Roman"/>
          <w:b w:val="false"/>
          <w:i w:val="false"/>
          <w:color w:val="000000"/>
          <w:sz w:val="28"/>
        </w:rPr>
        <w:t>
      "авторизация" – белгілі бір жалпы процеске қатысушыға белгілі бір іс-қимылдарды орындауға құқықтар беру;</w:t>
      </w:r>
    </w:p>
    <w:p>
      <w:pPr>
        <w:spacing w:after="0"/>
        <w:ind w:left="0"/>
        <w:jc w:val="both"/>
      </w:pPr>
      <w:r>
        <w:rPr>
          <w:rFonts w:ascii="Times New Roman"/>
          <w:b w:val="false"/>
          <w:i w:val="false"/>
          <w:color w:val="000000"/>
          <w:sz w:val="28"/>
        </w:rPr>
        <w:t xml:space="preserve">
      "электрондық құжаттың (мәліметтердің) деректемесі" – белгілі бір контексте бөлінбейтін болып есептелетін электрондық құжат (мәліметтер) деректерінің бірлігі. </w:t>
      </w:r>
    </w:p>
    <w:p>
      <w:pPr>
        <w:spacing w:after="0"/>
        <w:ind w:left="0"/>
        <w:jc w:val="both"/>
      </w:pPr>
      <w:r>
        <w:rPr>
          <w:rFonts w:ascii="Times New Roman"/>
          <w:b w:val="false"/>
          <w:i w:val="false"/>
          <w:color w:val="000000"/>
          <w:sz w:val="28"/>
        </w:rPr>
        <w:t>
      Осы Регламентте пайдаланылатын "бастамашы", "бастама операция", "қабылдайтын операция", "респондент", "жалпы процесс хабарламасы" және "жалпы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қолданылады.</w:t>
      </w:r>
    </w:p>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2018 жылғы 26 маусымдағы № 104 шешімімен бекітілген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Start w:name="z207" w:id="204"/>
    <w:p>
      <w:pPr>
        <w:spacing w:after="0"/>
        <w:ind w:left="0"/>
        <w:jc w:val="left"/>
      </w:pPr>
      <w:r>
        <w:rPr>
          <w:rFonts w:ascii="Times New Roman"/>
          <w:b/>
          <w:i w:val="false"/>
          <w:color w:val="000000"/>
        </w:rPr>
        <w:t xml:space="preserve"> IV. Жалпы процесс шеңберіндегі ақпараттық өзара іс-қимыл туралы негізгі мәліметтер 1. Ақпараттық өзара іс-қимылға қатысушылар</w:t>
      </w:r>
    </w:p>
    <w:bookmarkEnd w:id="204"/>
    <w:bookmarkStart w:name="z208" w:id="205"/>
    <w:p>
      <w:pPr>
        <w:spacing w:after="0"/>
        <w:ind w:left="0"/>
        <w:jc w:val="both"/>
      </w:pPr>
      <w:r>
        <w:rPr>
          <w:rFonts w:ascii="Times New Roman"/>
          <w:b w:val="false"/>
          <w:i w:val="false"/>
          <w:color w:val="000000"/>
          <w:sz w:val="28"/>
        </w:rPr>
        <w:t>
      6. Жалпы процесс шеңберіндегі ақпараттық өзара іс-қимылға қатысушылар рөлдерінің тізбесі 1-кестеде келтірілген.</w:t>
      </w:r>
    </w:p>
    <w:bookmarkEnd w:id="205"/>
    <w:bookmarkStart w:name="z209" w:id="206"/>
    <w:p>
      <w:pPr>
        <w:spacing w:after="0"/>
        <w:ind w:left="0"/>
        <w:jc w:val="both"/>
      </w:pPr>
      <w:r>
        <w:rPr>
          <w:rFonts w:ascii="Times New Roman"/>
          <w:b w:val="false"/>
          <w:i w:val="false"/>
          <w:color w:val="000000"/>
          <w:sz w:val="28"/>
        </w:rPr>
        <w:t>
      1-кесте</w:t>
      </w:r>
    </w:p>
    <w:bookmarkEnd w:id="206"/>
    <w:bookmarkStart w:name="z210" w:id="207"/>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иесі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мәліметтерді енгізу және радиоэлектрондық құралдардың және жоғары жиілікті құрылғылардың бірыңғай тізілімінен мәліметтерді алып тастау туралы ұсыныстар беруді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ұсыныс беруші уәкілетті органы (P.LL.02.ACT.001)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Үйлестіруші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 қалыптастыруды және жүргізуді жүзеге асырады; сұрату бойынша радиоэлектрондық құралдардың және жоғары жиілікті құрылғылардың бірыңғай тізіліміне мәліметтерді енгізу туралы ұсыныстар береді; радиоэлектрондық құралдардың және жоғары жиілікті құрылғылардың бірыңғай тізілімінде қамтылған мәліметтерді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тұтынушы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мәліметтерді енгізу туралы ұсыныстарды беруге, сондай-ақ радиоэлектрондық құралдардың және жоғары жиілікті құрылғылардың бірыңғай тізілімінен мәліметтерді ұсынуға арналған сұратуларды қалыптастыруды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мәліметтерді сұратушы уәкілетті органы (P.LL.02.ACT.002)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Келісуші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мәліметтерді енгізу туралы ұсынысты алады; радиоэлектрондық құралдардың және жоғары жиілікті құрылғылардың бірыңғай тізіліміне мәліметтерді енгізу туралы ұсыныс бойынша шешімді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ұсынысты қараушы уәкілетті органы (P.LL.02.ACT.003)</w:t>
            </w:r>
          </w:p>
        </w:tc>
      </w:tr>
    </w:tbl>
    <w:bookmarkStart w:name="z211" w:id="208"/>
    <w:p>
      <w:pPr>
        <w:spacing w:after="0"/>
        <w:ind w:left="0"/>
        <w:jc w:val="left"/>
      </w:pPr>
      <w:r>
        <w:rPr>
          <w:rFonts w:ascii="Times New Roman"/>
          <w:b/>
          <w:i w:val="false"/>
          <w:color w:val="000000"/>
        </w:rPr>
        <w:t xml:space="preserve"> 1. Ақпараттық өзара іс-қимылдың құрылымы</w:t>
      </w:r>
    </w:p>
    <w:bookmarkEnd w:id="208"/>
    <w:bookmarkStart w:name="z212" w:id="209"/>
    <w:p>
      <w:pPr>
        <w:spacing w:after="0"/>
        <w:ind w:left="0"/>
        <w:jc w:val="both"/>
      </w:pPr>
      <w:r>
        <w:rPr>
          <w:rFonts w:ascii="Times New Roman"/>
          <w:b w:val="false"/>
          <w:i w:val="false"/>
          <w:color w:val="000000"/>
          <w:sz w:val="28"/>
        </w:rPr>
        <w:t>
      7. Жалпы процесс шеңберіндегі ақпараттық өзара іс-қимыл Одаққа мүше мемлекеттердің уәкілетті органдары (бұдан әрі – мүше мемлекеттердің уәкілетті органдары) мен Еуразиялық экономикалық комиссия (бұдан әрі – Комиссия) арасында жалпы процесс рәсімдеріне сәйкес жүзеге асырылады:</w:t>
      </w:r>
    </w:p>
    <w:bookmarkEnd w:id="209"/>
    <w:bookmarkStart w:name="z213" w:id="210"/>
    <w:p>
      <w:pPr>
        <w:spacing w:after="0"/>
        <w:ind w:left="0"/>
        <w:jc w:val="both"/>
      </w:pPr>
      <w:r>
        <w:rPr>
          <w:rFonts w:ascii="Times New Roman"/>
          <w:b w:val="false"/>
          <w:i w:val="false"/>
          <w:color w:val="000000"/>
          <w:sz w:val="28"/>
        </w:rPr>
        <w:t>
      а) радиоэлектрондық құралдардың және жоғары жиілікті құрылғылардың бірыңғай тізіліміне (бұдан әрі – РЭҚ және ЖЖҚ бірыңғай тізілімі) мәліметтерді енгізу немесе РЭҚ және ЖЖҚ бірыңғай тізілімінен мәліметтерді алып тастау туралы ұсыныстарды беру кезіндегі ақпараттық өзара іс-қимыл;</w:t>
      </w:r>
    </w:p>
    <w:bookmarkEnd w:id="210"/>
    <w:bookmarkStart w:name="z214" w:id="211"/>
    <w:p>
      <w:pPr>
        <w:spacing w:after="0"/>
        <w:ind w:left="0"/>
        <w:jc w:val="both"/>
      </w:pPr>
      <w:r>
        <w:rPr>
          <w:rFonts w:ascii="Times New Roman"/>
          <w:b w:val="false"/>
          <w:i w:val="false"/>
          <w:color w:val="000000"/>
          <w:sz w:val="28"/>
        </w:rPr>
        <w:t>
      б) сұрату бойынша РЭҚ және ЖЖҚ бірыңғай тізіліміне мәліметтерді енгізу туралы ұсыныстарды алу кезіндегі ақпараттық өзара іс-қимыл;</w:t>
      </w:r>
    </w:p>
    <w:bookmarkEnd w:id="211"/>
    <w:bookmarkStart w:name="z215" w:id="212"/>
    <w:p>
      <w:pPr>
        <w:spacing w:after="0"/>
        <w:ind w:left="0"/>
        <w:jc w:val="both"/>
      </w:pPr>
      <w:r>
        <w:rPr>
          <w:rFonts w:ascii="Times New Roman"/>
          <w:b w:val="false"/>
          <w:i w:val="false"/>
          <w:color w:val="000000"/>
          <w:sz w:val="28"/>
        </w:rPr>
        <w:t>
      в) РЭҚ және ЖЖҚ бірыңғай тізіліміне мәліметтерді енгізу туралы ұсыныстарды келісу кезіндегі ақпараттық өзара іс-қимыл;</w:t>
      </w:r>
    </w:p>
    <w:bookmarkEnd w:id="212"/>
    <w:bookmarkStart w:name="z216" w:id="213"/>
    <w:p>
      <w:pPr>
        <w:spacing w:after="0"/>
        <w:ind w:left="0"/>
        <w:jc w:val="both"/>
      </w:pPr>
      <w:r>
        <w:rPr>
          <w:rFonts w:ascii="Times New Roman"/>
          <w:b w:val="false"/>
          <w:i w:val="false"/>
          <w:color w:val="000000"/>
          <w:sz w:val="28"/>
        </w:rPr>
        <w:t>
      г) РЭҚ және ЖЖҚ бірыңғай тізілімінен мәліметтерді ұсыну кезіндегі ақпараттық өзара іс-қимыл.</w:t>
      </w:r>
    </w:p>
    <w:bookmarkEnd w:id="213"/>
    <w:bookmarkStart w:name="z217" w:id="214"/>
    <w:p>
      <w:pPr>
        <w:spacing w:after="0"/>
        <w:ind w:left="0"/>
        <w:jc w:val="both"/>
      </w:pPr>
      <w:r>
        <w:rPr>
          <w:rFonts w:ascii="Times New Roman"/>
          <w:b w:val="false"/>
          <w:i w:val="false"/>
          <w:color w:val="000000"/>
          <w:sz w:val="28"/>
        </w:rPr>
        <w:t>
      Мүше мемлекеттердің уәкілетті органдары мен Комиссия арасындағы ақпараттық өзара іс-қимылдың құрылымы 1-суретте ұсынылған.</w:t>
      </w:r>
    </w:p>
    <w:bookmarkEnd w:id="2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20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Мүше мемлекеттердің уәкілетті органдары мен Комиссия арасындағы ақпараттық өзара іс-қимылдың құрылымы</w:t>
      </w:r>
    </w:p>
    <w:bookmarkStart w:name="z218" w:id="215"/>
    <w:p>
      <w:pPr>
        <w:spacing w:after="0"/>
        <w:ind w:left="0"/>
        <w:jc w:val="both"/>
      </w:pPr>
      <w:r>
        <w:rPr>
          <w:rFonts w:ascii="Times New Roman"/>
          <w:b w:val="false"/>
          <w:i w:val="false"/>
          <w:color w:val="000000"/>
          <w:sz w:val="28"/>
        </w:rPr>
        <w:t>
      8. Мүше мемлекеттердің уәкілетті органдары мен Комиссия арасындағы ақпараттық өзара іс-қимыл жалпы процесс шеңберінде іске асырылады. Жалпы процестің құрылымы Ақпараттық өзара іс-қимыл қағидаларында айқындалған.</w:t>
      </w:r>
    </w:p>
    <w:bookmarkEnd w:id="215"/>
    <w:bookmarkStart w:name="z219" w:id="216"/>
    <w:p>
      <w:pPr>
        <w:spacing w:after="0"/>
        <w:ind w:left="0"/>
        <w:jc w:val="both"/>
      </w:pPr>
      <w:r>
        <w:rPr>
          <w:rFonts w:ascii="Times New Roman"/>
          <w:b w:val="false"/>
          <w:i w:val="false"/>
          <w:color w:val="000000"/>
          <w:sz w:val="28"/>
        </w:rPr>
        <w:t>
      9. Ақпараттық өзара іс-қимыл жалпы процесс транзакцияларын орындау тәртібін айқындайды, олардың әрқайсысы жалпы процеске қатысушылар арасында жалпы процестің ақпараттық объектісінің жай-күйін үндестіру мақсатында хабарламалар алмасуды білдіреді. Әрбір ақпараттық өзара іс-қимыл үшін операциялар мен осындай операцияларға сәйкес келетін жалпы процесс транзакциялары арасындағы өзара байланыс айқындалған.</w:t>
      </w:r>
    </w:p>
    <w:bookmarkEnd w:id="216"/>
    <w:bookmarkStart w:name="z220" w:id="217"/>
    <w:p>
      <w:pPr>
        <w:spacing w:after="0"/>
        <w:ind w:left="0"/>
        <w:jc w:val="both"/>
      </w:pPr>
      <w:r>
        <w:rPr>
          <w:rFonts w:ascii="Times New Roman"/>
          <w:b w:val="false"/>
          <w:i w:val="false"/>
          <w:color w:val="000000"/>
          <w:sz w:val="28"/>
        </w:rPr>
        <w:t>
      10. Жалпы процесс транзакцияларын орындау кезінде бастамашы өзі жүзеге асыратын операциялар шеңберінде (бастама операция) респондентке сұрату хабарламасын жібереді, оған жауап ретінде респондент өзі жүзеге асыратын операция шеңберінде (қабылдайтын операция) жалпы процесс транзакциясының шаблонына қарай жауап хабарлама жіберуі немесе жібермеуі мүмкін. Хабарламалар құрамындағы деректердің құрылымы Еуразиялық экономикалық комиссия Алқасының 2018 жылғы 26 маусымдағы № 104 Шешімімен бекітілген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құжаттардың және мәліметтердің форматтары мен құрылымдарының сипаттамасы) сәйкес келуге тиіс.</w:t>
      </w:r>
    </w:p>
    <w:bookmarkEnd w:id="217"/>
    <w:bookmarkStart w:name="z221" w:id="218"/>
    <w:p>
      <w:pPr>
        <w:spacing w:after="0"/>
        <w:ind w:left="0"/>
        <w:jc w:val="both"/>
      </w:pPr>
      <w:r>
        <w:rPr>
          <w:rFonts w:ascii="Times New Roman"/>
          <w:b w:val="false"/>
          <w:i w:val="false"/>
          <w:color w:val="000000"/>
          <w:sz w:val="28"/>
        </w:rPr>
        <w:t>
      11. Жалпы процесс транзакциялары осы Регламентте айқындалғандай, жалпы процесс транзакцияларының берілген параметрлеріне сәйкес орындалады.</w:t>
      </w:r>
    </w:p>
    <w:bookmarkEnd w:id="218"/>
    <w:bookmarkStart w:name="z222" w:id="219"/>
    <w:p>
      <w:pPr>
        <w:spacing w:after="0"/>
        <w:ind w:left="0"/>
        <w:jc w:val="left"/>
      </w:pPr>
      <w:r>
        <w:rPr>
          <w:rFonts w:ascii="Times New Roman"/>
          <w:b/>
          <w:i w:val="false"/>
          <w:color w:val="000000"/>
        </w:rPr>
        <w:t xml:space="preserve"> V. Рәсімдер топтары шеңберіндегі ақпараттық өзара іс-қимыл </w:t>
      </w:r>
    </w:p>
    <w:bookmarkEnd w:id="219"/>
    <w:bookmarkStart w:name="z223" w:id="220"/>
    <w:p>
      <w:pPr>
        <w:spacing w:after="0"/>
        <w:ind w:left="0"/>
        <w:jc w:val="left"/>
      </w:pPr>
      <w:r>
        <w:rPr>
          <w:rFonts w:ascii="Times New Roman"/>
          <w:b/>
          <w:i w:val="false"/>
          <w:color w:val="000000"/>
        </w:rPr>
        <w:t xml:space="preserve"> 1. РЭҚ және ЖЖҚ бірыңғай тізіліміне мәліметтерді енгізу немесе РЭҚ және ЖЖҚ бірыңғай тізілімінен мәліметтерді алып тастау туралы ұсыныстарды беру кезіндегі ақпараттық өзара іс-қимыл</w:t>
      </w:r>
    </w:p>
    <w:bookmarkEnd w:id="220"/>
    <w:bookmarkStart w:name="z224" w:id="221"/>
    <w:p>
      <w:pPr>
        <w:spacing w:after="0"/>
        <w:ind w:left="0"/>
        <w:jc w:val="both"/>
      </w:pPr>
      <w:r>
        <w:rPr>
          <w:rFonts w:ascii="Times New Roman"/>
          <w:b w:val="false"/>
          <w:i w:val="false"/>
          <w:color w:val="000000"/>
          <w:sz w:val="28"/>
        </w:rPr>
        <w:t>
      12. РЭҚ және ЖЖҚ бірыңғай тізіліміне мәліметтерді енгізу немесе РЭҚ және ЖЖҚ бірыңғай тізілімінен мәліметтерді алып тастау туралы ұсыныстарды беру кезінде жалпы процесс транзакцияларын орындау схемасы 2-суретте ұсынылған. Жалпы процестің әрбір рәсімі үшін 2-кестеде операциялар, жалпы процестің ақпараттық объектілерінің аралық және қорытынды жай-күйлері мен жалпы процесс транзакциялары арасындағы байланыс келтірілген.</w:t>
      </w:r>
    </w:p>
    <w:bookmarkEnd w:id="2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РЭҚ және ЖЖҚ бірыңғай тізіліміне мәліметтерді енгізу немесе РЭҚ және ЖЖҚ бірыңғай тізілімінен мәліметтерді алып тастау туралы ұсыныстарды беру кезінде жалпы процесс транзакцияларын орындау схемасы</w:t>
      </w:r>
    </w:p>
    <w:bookmarkStart w:name="z225" w:id="222"/>
    <w:p>
      <w:pPr>
        <w:spacing w:after="0"/>
        <w:ind w:left="0"/>
        <w:jc w:val="both"/>
      </w:pPr>
      <w:r>
        <w:rPr>
          <w:rFonts w:ascii="Times New Roman"/>
          <w:b w:val="false"/>
          <w:i w:val="false"/>
          <w:color w:val="000000"/>
          <w:sz w:val="28"/>
        </w:rPr>
        <w:t>
      2-кесте</w:t>
      </w:r>
    </w:p>
    <w:bookmarkEnd w:id="222"/>
    <w:bookmarkStart w:name="z226" w:id="223"/>
    <w:p>
      <w:pPr>
        <w:spacing w:after="0"/>
        <w:ind w:left="0"/>
        <w:jc w:val="left"/>
      </w:pPr>
      <w:r>
        <w:rPr>
          <w:rFonts w:ascii="Times New Roman"/>
          <w:b/>
          <w:i w:val="false"/>
          <w:color w:val="000000"/>
        </w:rPr>
        <w:t xml:space="preserve"> РЭҚ және ЖЖҚ бірыңғай тізіліміне мәліметтерді енгізу немесе РЭҚ және ЖЖҚ бірыңғай тізілімінен мәліметтерді алып тастау туралы ұсыныстарды беру кезіндегі жалпы процесс транзакцияларының тізбесі</w:t>
      </w:r>
    </w:p>
    <w:bookmarkEnd w:id="22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w:t>
            </w:r>
            <w:r>
              <w:rPr>
                <w:rFonts w:ascii="Times New Roman"/>
                <w:b/>
                <w:i w:val="false"/>
                <w:color w:val="000000"/>
                <w:sz w:val="20"/>
              </w:rPr>
              <w:t xml:space="preserve">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w:t>
            </w:r>
            <w:r>
              <w:rPr>
                <w:rFonts w:ascii="Times New Roman"/>
                <w:b/>
                <w:i w:val="false"/>
                <w:color w:val="000000"/>
                <w:sz w:val="20"/>
              </w:rPr>
              <w:t>оцестің ақпараттық объектісінің қорытынды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енгізу үшін мәліметтерді Комиссияға ұсыну (P.LL.02.PRC.001)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беру (P.LL.02.OPR.001).</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тіркеу туралы мәліметтерді алу (P.LL.02.OPR.003)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қабылдау және өңдеу (P.LL.02.OPR.002)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енгізу үшін мәліметтерді ұсыну (P.LL.02.TRN.001)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мәліметтерді Комиссияға ұсыну (P.LL.02.PRC.002)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беру (P.LL.02.OPR.004).</w:t>
            </w:r>
          </w:p>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өңдеу нәтижелері туралы хабарламаны алу (P.LL.02.OPR.006)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алып тастау туралы ұсынысты қабылдау және өңдеу (P.LL.02.OPR.005)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мәліметтерді ұсыну (P.LL.02.TRN.002)</w:t>
            </w:r>
          </w:p>
        </w:tc>
      </w:tr>
    </w:tbl>
    <w:bookmarkStart w:name="z227" w:id="224"/>
    <w:p>
      <w:pPr>
        <w:spacing w:after="0"/>
        <w:ind w:left="0"/>
        <w:jc w:val="left"/>
      </w:pPr>
      <w:r>
        <w:rPr>
          <w:rFonts w:ascii="Times New Roman"/>
          <w:b/>
          <w:i w:val="false"/>
          <w:color w:val="000000"/>
        </w:rPr>
        <w:t xml:space="preserve"> 2. Сұрату бойынша РЭҚ және ЖЖҚ бірыңғай тізіліміне мәліметтерді енгізу туралы ұсыныстарды алу кезіндегі ақпараттық өзара іс-қимыл</w:t>
      </w:r>
    </w:p>
    <w:bookmarkEnd w:id="224"/>
    <w:bookmarkStart w:name="z228" w:id="225"/>
    <w:p>
      <w:pPr>
        <w:spacing w:after="0"/>
        <w:ind w:left="0"/>
        <w:jc w:val="both"/>
      </w:pPr>
      <w:r>
        <w:rPr>
          <w:rFonts w:ascii="Times New Roman"/>
          <w:b w:val="false"/>
          <w:i w:val="false"/>
          <w:color w:val="000000"/>
          <w:sz w:val="28"/>
        </w:rPr>
        <w:t>
      13. Сұрату бойынша РЭҚ және ЖЖҚ бірыңғай тізіліміне мәліметтерді енгізу туралы ұсыныстарды алу кезінде жалпы процесс транзакцияларын орындау схемасы 3-суретте ұсынылған. Жалпы процестің әрбір рәсімі үшін 3-кестеде операциялар, жалпы процестің ақпараттық объектілерінің аралық және қорытынды жай-күйлері мен жалпы процесс транзакциялары арасындағы байланыс келтірілген.</w:t>
      </w:r>
    </w:p>
    <w:bookmarkEnd w:id="2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83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Сұрату бойынша РЭҚ және ЖЖҚ бірыңғай тізіліміне мәліметтерді енгізу туралы ұсыныстарды алу кезінде жалпы процесс транзакцияларын орындау схемасы</w:t>
      </w:r>
    </w:p>
    <w:bookmarkStart w:name="z229" w:id="226"/>
    <w:p>
      <w:pPr>
        <w:spacing w:after="0"/>
        <w:ind w:left="0"/>
        <w:jc w:val="both"/>
      </w:pPr>
      <w:r>
        <w:rPr>
          <w:rFonts w:ascii="Times New Roman"/>
          <w:b w:val="false"/>
          <w:i w:val="false"/>
          <w:color w:val="000000"/>
          <w:sz w:val="28"/>
        </w:rPr>
        <w:t>
      3-кесте</w:t>
      </w:r>
    </w:p>
    <w:bookmarkEnd w:id="226"/>
    <w:bookmarkStart w:name="z230" w:id="227"/>
    <w:p>
      <w:pPr>
        <w:spacing w:after="0"/>
        <w:ind w:left="0"/>
        <w:jc w:val="left"/>
      </w:pPr>
      <w:r>
        <w:rPr>
          <w:rFonts w:ascii="Times New Roman"/>
          <w:b/>
          <w:i w:val="false"/>
          <w:color w:val="000000"/>
        </w:rPr>
        <w:t xml:space="preserve"> Сұрату бойынша РЭҚ және ЖЖҚ бірыңғай тізіліміне мәліметтерді енгізу туралы ұсыныстарды алу кезіндегі жалпы процесс транзакцияларының тізбесі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процестің ақпараттық объектісінің аралық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w:t>
            </w:r>
            <w:r>
              <w:rPr>
                <w:rFonts w:ascii="Times New Roman"/>
                <w:b/>
                <w:i w:val="false"/>
                <w:color w:val="000000"/>
                <w:sz w:val="20"/>
              </w:rPr>
              <w:t xml:space="preserve">цестің ақпараттық объектісінің </w:t>
            </w:r>
            <w:r>
              <w:rPr>
                <w:rFonts w:ascii="Times New Roman"/>
                <w:b/>
                <w:i w:val="false"/>
                <w:color w:val="000000"/>
                <w:sz w:val="20"/>
              </w:rPr>
              <w:t>қорытынды</w:t>
            </w:r>
            <w:r>
              <w:rPr>
                <w:rFonts w:ascii="Times New Roman"/>
                <w:b/>
                <w:i w:val="false"/>
                <w:color w:val="000000"/>
                <w:sz w:val="20"/>
              </w:rPr>
              <w:t xml:space="preserve">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сұрату (P.LL.02.PRC.003)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сұрату (P.LL.02.OPR.008).</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қабылдау және өңдеу (P.LL.02.OPR.010)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беру (P.LL.02.OPR.009)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мәліметтер жоқ.</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алу (P.LL.02.TRN.003)</w:t>
            </w:r>
          </w:p>
        </w:tc>
      </w:tr>
    </w:tbl>
    <w:bookmarkStart w:name="z231" w:id="228"/>
    <w:p>
      <w:pPr>
        <w:spacing w:after="0"/>
        <w:ind w:left="0"/>
        <w:jc w:val="left"/>
      </w:pPr>
      <w:r>
        <w:rPr>
          <w:rFonts w:ascii="Times New Roman"/>
          <w:b/>
          <w:i w:val="false"/>
          <w:color w:val="000000"/>
        </w:rPr>
        <w:t xml:space="preserve"> 3. РЭҚ және ЖЖҚ бірыңғай тізіліміне мәліметтерді енгізу туралы ұсыныстарды келісу кезіндегі ақпараттық өзара іс-қимыл</w:t>
      </w:r>
    </w:p>
    <w:bookmarkEnd w:id="228"/>
    <w:bookmarkStart w:name="z232" w:id="229"/>
    <w:p>
      <w:pPr>
        <w:spacing w:after="0"/>
        <w:ind w:left="0"/>
        <w:jc w:val="both"/>
      </w:pPr>
      <w:r>
        <w:rPr>
          <w:rFonts w:ascii="Times New Roman"/>
          <w:b w:val="false"/>
          <w:i w:val="false"/>
          <w:color w:val="000000"/>
          <w:sz w:val="28"/>
        </w:rPr>
        <w:t>
      14. РЭҚ және ЖЖҚ бірыңғай тізіліміне мәліметтерді енгізу туралы ұсыныстарды келісу кезінде жалпы процесс транзакцияларын орындау схемасы 4-суретте ұсынылған. Жалпы процестің әрбір рәсімі үшін 4-кестеде операциялар, жалпы процестің ақпараттық объектілерінің аралық және қорытынды жай-күйлері мен жалпы процесс транзакциялары арасындағы байланыс келтірілген.</w:t>
      </w:r>
    </w:p>
    <w:bookmarkEnd w:id="2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683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РЭҚ және ЖЖҚ бірыңғай тізіліміне мәліметтерді енгізу туралы ұсыныстарды келісу кезінде жалпы процесс транзакцияларын орындау схемасы</w:t>
      </w:r>
    </w:p>
    <w:bookmarkStart w:name="z233" w:id="230"/>
    <w:p>
      <w:pPr>
        <w:spacing w:after="0"/>
        <w:ind w:left="0"/>
        <w:jc w:val="both"/>
      </w:pPr>
      <w:r>
        <w:rPr>
          <w:rFonts w:ascii="Times New Roman"/>
          <w:b w:val="false"/>
          <w:i w:val="false"/>
          <w:color w:val="000000"/>
          <w:sz w:val="28"/>
        </w:rPr>
        <w:t>
      4-кесте</w:t>
      </w:r>
    </w:p>
    <w:bookmarkEnd w:id="230"/>
    <w:bookmarkStart w:name="z234" w:id="231"/>
    <w:p>
      <w:pPr>
        <w:spacing w:after="0"/>
        <w:ind w:left="0"/>
        <w:jc w:val="left"/>
      </w:pPr>
      <w:r>
        <w:rPr>
          <w:rFonts w:ascii="Times New Roman"/>
          <w:b/>
          <w:i w:val="false"/>
          <w:color w:val="000000"/>
        </w:rPr>
        <w:t xml:space="preserve"> РЭҚ және ЖЖҚ бірыңғай тізіліміне мәліметтерді енгізу туралы ұсыныстарды келісу кезіндегі жалпы процесс транзакцияларының тізбесі</w:t>
      </w:r>
    </w:p>
    <w:bookmarkEnd w:id="23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w:t>
            </w:r>
            <w:r>
              <w:rPr>
                <w:rFonts w:ascii="Times New Roman"/>
                <w:b/>
                <w:i w:val="false"/>
                <w:color w:val="000000"/>
                <w:sz w:val="20"/>
              </w:rPr>
              <w:t xml:space="preserve">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w:t>
            </w:r>
            <w:r>
              <w:rPr>
                <w:rFonts w:ascii="Times New Roman"/>
                <w:b/>
                <w:i w:val="false"/>
                <w:color w:val="000000"/>
                <w:sz w:val="20"/>
              </w:rPr>
              <w:t>ъектісінің қорытынды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Комиссияға беру (P.LL.02.PRC.004)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беру (P.LL.02.OPR.011).</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өңдеу нәтижелері туралы хабарламаны алу (P.LL.02.OPR.013)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шешім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қабылдау және өңдеу (P.LL.02.OPR.012)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шешім өңделді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беру (P.LL.02.TRN.004)</w:t>
            </w:r>
          </w:p>
        </w:tc>
      </w:tr>
    </w:tbl>
    <w:bookmarkStart w:name="z235" w:id="232"/>
    <w:p>
      <w:pPr>
        <w:spacing w:after="0"/>
        <w:ind w:left="0"/>
        <w:jc w:val="left"/>
      </w:pPr>
      <w:r>
        <w:rPr>
          <w:rFonts w:ascii="Times New Roman"/>
          <w:b/>
          <w:i w:val="false"/>
          <w:color w:val="000000"/>
        </w:rPr>
        <w:t xml:space="preserve"> 4. РЭҚ және ЖЖҚ бірыңғай тізілімінен мәліметтерді ұсыну кезіндегі ақпараттық өзара іс-қимыл</w:t>
      </w:r>
    </w:p>
    <w:bookmarkEnd w:id="232"/>
    <w:bookmarkStart w:name="z236" w:id="233"/>
    <w:p>
      <w:pPr>
        <w:spacing w:after="0"/>
        <w:ind w:left="0"/>
        <w:jc w:val="both"/>
      </w:pPr>
      <w:r>
        <w:rPr>
          <w:rFonts w:ascii="Times New Roman"/>
          <w:b w:val="false"/>
          <w:i w:val="false"/>
          <w:color w:val="000000"/>
          <w:sz w:val="28"/>
        </w:rPr>
        <w:t>
      15. РЭҚ және ЖЖҚ бірыңғай тізілімінен мәліметтерді ұсыну кезінде жалпы процесс транзакцияларын орындау схемасы 5-суретте ұсынылған. Жалпы процестің әрбір рәсімі үшін 5-кестеде операциялар, жалпы процестің ақпараттық объектілерінің аралық және қорытынды жай-күйлері мен жалпы процесс транзакциялары арасындағы байланыс келтірілген.</w:t>
      </w:r>
    </w:p>
    <w:bookmarkEnd w:id="2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РЭҚ және ЖЖҚ бірыңғай тізілімінен мәліметтерді ұсыну кезінде жалпы процесс транзакцияларын орындау схемасы</w:t>
      </w:r>
    </w:p>
    <w:bookmarkStart w:name="z237" w:id="234"/>
    <w:p>
      <w:pPr>
        <w:spacing w:after="0"/>
        <w:ind w:left="0"/>
        <w:jc w:val="both"/>
      </w:pPr>
      <w:r>
        <w:rPr>
          <w:rFonts w:ascii="Times New Roman"/>
          <w:b w:val="false"/>
          <w:i w:val="false"/>
          <w:color w:val="000000"/>
          <w:sz w:val="28"/>
        </w:rPr>
        <w:t>
      5-кесте</w:t>
      </w:r>
    </w:p>
    <w:bookmarkEnd w:id="234"/>
    <w:bookmarkStart w:name="z238" w:id="235"/>
    <w:p>
      <w:pPr>
        <w:spacing w:after="0"/>
        <w:ind w:left="0"/>
        <w:jc w:val="left"/>
      </w:pPr>
      <w:r>
        <w:rPr>
          <w:rFonts w:ascii="Times New Roman"/>
          <w:b/>
          <w:i w:val="false"/>
          <w:color w:val="000000"/>
        </w:rPr>
        <w:t xml:space="preserve"> РЭҚ және ЖЖҚ бірыңғай тізілімінен мәліметтерді ұсыну кезіндегі жалпы процесс транзакцияларының тізбесі</w:t>
      </w:r>
    </w:p>
    <w:bookmarkEnd w:id="23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процестің ақпараттық объектісінің</w:t>
            </w:r>
            <w:r>
              <w:rPr>
                <w:rFonts w:ascii="Times New Roman"/>
                <w:b/>
                <w:i w:val="false"/>
                <w:color w:val="000000"/>
                <w:sz w:val="20"/>
              </w:rPr>
              <w:t xml:space="preserve">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w:t>
            </w:r>
            <w:r>
              <w:rPr>
                <w:rFonts w:ascii="Times New Roman"/>
                <w:b/>
                <w:i w:val="false"/>
                <w:color w:val="000000"/>
                <w:sz w:val="20"/>
              </w:rPr>
              <w:t>оцестің ақпараттық объектісінің қорытынды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алу (P.LL.02.PRC.005)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сұрату (P.LL.02.OPR.015).</w:t>
            </w:r>
          </w:p>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қабылдау және өңдеу (P.LL.02.OPR.017)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ұсыну (P.LL.02.OPR.016)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РЭҚ және ЖЖҚ бірыңғай тізілімі (P.LL.02.BEN.001): мәліметтер ұсынылды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алу (P.LL.02.TRN.005)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енгізілген өзгерістер туралы ақпаратты алу (P.LL.02.PRC.006)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өзгертілген мәліметтерді сұрату (P.LL.02.OPR.018).</w:t>
            </w:r>
          </w:p>
          <w:p>
            <w:pPr>
              <w:spacing w:after="20"/>
              <w:ind w:left="20"/>
              <w:jc w:val="both"/>
            </w:pPr>
            <w:r>
              <w:rPr>
                <w:rFonts w:ascii="Times New Roman"/>
                <w:b w:val="false"/>
                <w:i w:val="false"/>
                <w:color w:val="000000"/>
                <w:sz w:val="20"/>
              </w:rPr>
              <w:t>
РЭҚ және ЖЖҚ бірыңғай тізілімінен өзгертілген мәліметтерді қабылдау және өңдеу (P.LL.02.OPR.020)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өзгертілген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өзгертілген мәліметтерді ұсыну  (P.LL.02.OPR.019)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өзгертілген мәліметтер жоқ,</w:t>
            </w:r>
          </w:p>
          <w:p>
            <w:pPr>
              <w:spacing w:after="20"/>
              <w:ind w:left="20"/>
              <w:jc w:val="both"/>
            </w:pPr>
            <w:r>
              <w:rPr>
                <w:rFonts w:ascii="Times New Roman"/>
                <w:b w:val="false"/>
                <w:i w:val="false"/>
                <w:color w:val="000000"/>
                <w:sz w:val="20"/>
              </w:rPr>
              <w:t xml:space="preserve">
РЭҚ және ЖЖҚ бірыңғай тізілімі (P.LL.02.BEN.001): өзгертілген мәліметтер ұсынылды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енгізілген өзгерістер туралы ақпаратты алу (P.LL.02.TRN.006)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алу (P.LL.02.PRC.007)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сұрату (P.LL.02.OPR.021).</w:t>
            </w:r>
          </w:p>
          <w:p>
            <w:pPr>
              <w:spacing w:after="20"/>
              <w:ind w:left="20"/>
              <w:jc w:val="both"/>
            </w:pPr>
            <w:r>
              <w:rPr>
                <w:rFonts w:ascii="Times New Roman"/>
                <w:b w:val="false"/>
                <w:i w:val="false"/>
                <w:color w:val="000000"/>
                <w:sz w:val="20"/>
              </w:rPr>
              <w:t>
РЭҚ және ЖЖҚ бірыңғай тізілімінен мәліметтерді қабылдау және өңдеу (P.LL.02.OPR.023)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ұсыну  (P.LL.02.OPR.022)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мәліметтер жоқ,</w:t>
            </w:r>
          </w:p>
          <w:p>
            <w:pPr>
              <w:spacing w:after="20"/>
              <w:ind w:left="20"/>
              <w:jc w:val="both"/>
            </w:pPr>
            <w:r>
              <w:rPr>
                <w:rFonts w:ascii="Times New Roman"/>
                <w:b w:val="false"/>
                <w:i w:val="false"/>
                <w:color w:val="000000"/>
                <w:sz w:val="20"/>
              </w:rPr>
              <w:t xml:space="preserve">
РЭҚ және ЖЖҚ бірыңғай тізілімі (P.LL.02.BEN.001): мәліметтер ұсынылды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алу (P.LL.02.TRN.007)</w:t>
            </w:r>
          </w:p>
        </w:tc>
      </w:tr>
    </w:tbl>
    <w:bookmarkStart w:name="z239" w:id="236"/>
    <w:p>
      <w:pPr>
        <w:spacing w:after="0"/>
        <w:ind w:left="0"/>
        <w:jc w:val="left"/>
      </w:pPr>
      <w:r>
        <w:rPr>
          <w:rFonts w:ascii="Times New Roman"/>
          <w:b/>
          <w:i w:val="false"/>
          <w:color w:val="000000"/>
        </w:rPr>
        <w:t xml:space="preserve"> VI. Жалпы процесс хабарламаларының сипаттамасы</w:t>
      </w:r>
    </w:p>
    <w:bookmarkEnd w:id="236"/>
    <w:bookmarkStart w:name="z240" w:id="237"/>
    <w:p>
      <w:pPr>
        <w:spacing w:after="0"/>
        <w:ind w:left="0"/>
        <w:jc w:val="both"/>
      </w:pPr>
      <w:r>
        <w:rPr>
          <w:rFonts w:ascii="Times New Roman"/>
          <w:b w:val="false"/>
          <w:i w:val="false"/>
          <w:color w:val="000000"/>
          <w:sz w:val="28"/>
        </w:rPr>
        <w:t>
      16. Жалпы процесті іске асыру кезіндегі ақпараттық өзара іс-қимыл шеңберінде берілетін жалпы процесс хабарламаларының тізбесі 6-кестеде келтірілген. Хабарлама құрамындағы деректер құрылымы Электрондық құжаттардың және мәліметтердің форматтары мен құрылымдарының сипаттамасына сәйкес келуге тиіс. Электрондық құжаттардың және мәліметтердің форматтары мен құрылымдарының сипаттамасындағы тиісті құрылымға сілтеме 6-кестенің 3-бағанының мәні бойынша белгіленеді.</w:t>
      </w:r>
    </w:p>
    <w:bookmarkEnd w:id="237"/>
    <w:bookmarkStart w:name="z241" w:id="238"/>
    <w:p>
      <w:pPr>
        <w:spacing w:after="0"/>
        <w:ind w:left="0"/>
        <w:jc w:val="both"/>
      </w:pPr>
      <w:r>
        <w:rPr>
          <w:rFonts w:ascii="Times New Roman"/>
          <w:b w:val="false"/>
          <w:i w:val="false"/>
          <w:color w:val="000000"/>
          <w:sz w:val="28"/>
        </w:rPr>
        <w:t>
      6-кесте</w:t>
      </w:r>
    </w:p>
    <w:bookmarkEnd w:id="238"/>
    <w:bookmarkStart w:name="z242" w:id="239"/>
    <w:p>
      <w:pPr>
        <w:spacing w:after="0"/>
        <w:ind w:left="0"/>
        <w:jc w:val="left"/>
      </w:pPr>
      <w:r>
        <w:rPr>
          <w:rFonts w:ascii="Times New Roman"/>
          <w:b/>
          <w:i w:val="false"/>
          <w:color w:val="000000"/>
        </w:rPr>
        <w:t xml:space="preserve"> Жалпы процесс хабарламаларының тізбесі</w:t>
      </w:r>
    </w:p>
    <w:bookmarkEnd w:id="23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(R.CT.LL.02.001)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тіркеу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(R.CT.LL.02.001)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(R.CT.LL.02.001)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табысты өңдеу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w:t>
            </w:r>
          </w:p>
          <w:p>
            <w:pPr>
              <w:spacing w:after="20"/>
              <w:ind w:left="20"/>
              <w:jc w:val="both"/>
            </w:pPr>
            <w:r>
              <w:rPr>
                <w:rFonts w:ascii="Times New Roman"/>
                <w:b w:val="false"/>
                <w:i w:val="false"/>
                <w:color w:val="000000"/>
                <w:sz w:val="20"/>
              </w:rPr>
              <w:t>РЭҚ және ЖЖҚ бірыңғай тізіліміне мәліметтерді енгізу туралы ұсыныстары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(R.CT.LL.02.001)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шешім (R.CT.LL.02.002)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өзгертілген мәліметтерді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өзгертілген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(R.CT.LL.02.001)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 екені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өзекті етудің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P.LL.02.MSG.014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(R.CT.LL.02.001)</w:t>
            </w:r>
          </w:p>
        </w:tc>
      </w:tr>
    </w:tbl>
    <w:bookmarkStart w:name="z243" w:id="240"/>
    <w:p>
      <w:pPr>
        <w:spacing w:after="0"/>
        <w:ind w:left="0"/>
        <w:jc w:val="left"/>
      </w:pPr>
      <w:r>
        <w:rPr>
          <w:rFonts w:ascii="Times New Roman"/>
          <w:b/>
          <w:i w:val="false"/>
          <w:color w:val="000000"/>
        </w:rPr>
        <w:t xml:space="preserve"> VII. Жалпы процесс транзакцияларының сипаттамасы</w:t>
      </w:r>
    </w:p>
    <w:bookmarkEnd w:id="240"/>
    <w:bookmarkStart w:name="z244" w:id="241"/>
    <w:p>
      <w:pPr>
        <w:spacing w:after="0"/>
        <w:ind w:left="0"/>
        <w:jc w:val="left"/>
      </w:pPr>
      <w:r>
        <w:rPr>
          <w:rFonts w:ascii="Times New Roman"/>
          <w:b/>
          <w:i w:val="false"/>
          <w:color w:val="000000"/>
        </w:rPr>
        <w:t xml:space="preserve"> 1. "РЭҚ және ЖЖҚ бірыңғай тізіліміне енгізу үшін мәліметтерді ұсыну" (P.LL.02.TRN.001) жалпы процесінің транзакциясы</w:t>
      </w:r>
    </w:p>
    <w:bookmarkEnd w:id="241"/>
    <w:bookmarkStart w:name="z245" w:id="242"/>
    <w:p>
      <w:pPr>
        <w:spacing w:after="0"/>
        <w:ind w:left="0"/>
        <w:jc w:val="both"/>
      </w:pPr>
      <w:r>
        <w:rPr>
          <w:rFonts w:ascii="Times New Roman"/>
          <w:b w:val="false"/>
          <w:i w:val="false"/>
          <w:color w:val="000000"/>
          <w:sz w:val="28"/>
        </w:rPr>
        <w:t>
      17. "РЭҚ және ЖЖҚ бірыңғай тізіліміне енгізу үшін мәліметтерді ұсыну" (P.LL.02.TRN.001) жалпы процесінің транзакциясы бастамашының респондентке тиісті мәліметтерді беруі үшін орындалады. Жалпы процестің аталған транзакциясын орындау схемасы 6-суретте ұсынылған. Жалпы процесс транзакциясының параметрлері 7-кестеде келтірілген.</w:t>
      </w:r>
    </w:p>
    <w:bookmarkEnd w:id="2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"РЭҚ және ЖЖҚ бірыңғай тізіліміне енгізу үшін мәліметтерді ұсыну" (P.LL.02.TRN.001) жалпы процесінің транзакциясын орындау схемасы</w:t>
      </w:r>
    </w:p>
    <w:bookmarkStart w:name="z246" w:id="243"/>
    <w:p>
      <w:pPr>
        <w:spacing w:after="0"/>
        <w:ind w:left="0"/>
        <w:jc w:val="both"/>
      </w:pPr>
      <w:r>
        <w:rPr>
          <w:rFonts w:ascii="Times New Roman"/>
          <w:b w:val="false"/>
          <w:i w:val="false"/>
          <w:color w:val="000000"/>
          <w:sz w:val="28"/>
        </w:rPr>
        <w:t>
      7-кесте</w:t>
      </w:r>
    </w:p>
    <w:bookmarkEnd w:id="243"/>
    <w:bookmarkStart w:name="z247" w:id="244"/>
    <w:p>
      <w:pPr>
        <w:spacing w:after="0"/>
        <w:ind w:left="0"/>
        <w:jc w:val="left"/>
      </w:pPr>
      <w:r>
        <w:rPr>
          <w:rFonts w:ascii="Times New Roman"/>
          <w:b/>
          <w:i w:val="false"/>
          <w:color w:val="000000"/>
        </w:rPr>
        <w:t xml:space="preserve"> "РЭҚ және ЖЖҚ бірыңғай тізіліміне енгізу үшін мәліметтерді ұсыну" (P.LL.02.TRN.001) жалпы процесі транзакциясының сипаттамасы</w:t>
      </w:r>
    </w:p>
    <w:bookmarkEnd w:id="24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енгізу үшін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 операция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ұсынысты тіркеу туралы мәліметтер (P.LL.02.MSG.002)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хабарламаларының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дұрыс емес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48" w:id="245"/>
    <w:p>
      <w:pPr>
        <w:spacing w:after="0"/>
        <w:ind w:left="0"/>
        <w:jc w:val="left"/>
      </w:pPr>
      <w:r>
        <w:rPr>
          <w:rFonts w:ascii="Times New Roman"/>
          <w:b/>
          <w:i w:val="false"/>
          <w:color w:val="000000"/>
        </w:rPr>
        <w:t xml:space="preserve"> 2. "РЭҚ және ЖЖҚ бірыңғай тізілімінен алып тастау үшін мәліметтерді ұсыну" (P.LL.02.TRN.002) жалпы процесінің транзакциясы</w:t>
      </w:r>
    </w:p>
    <w:bookmarkEnd w:id="245"/>
    <w:bookmarkStart w:name="z249" w:id="246"/>
    <w:p>
      <w:pPr>
        <w:spacing w:after="0"/>
        <w:ind w:left="0"/>
        <w:jc w:val="both"/>
      </w:pPr>
      <w:r>
        <w:rPr>
          <w:rFonts w:ascii="Times New Roman"/>
          <w:b w:val="false"/>
          <w:i w:val="false"/>
          <w:color w:val="000000"/>
          <w:sz w:val="28"/>
        </w:rPr>
        <w:t>
      18. "РЭҚ және ЖЖҚ бірыңғай тізілімінен алып тастау үшін мәліметтерді ұсыну" (P.LL.02.TRN.002) жалпы процесінің транзакциясы бастамашының респондентке тиісті мәліметтерді беруі үшін орындалады. Жалпы процестің аталған транзакциясын орындау схемасы 7-суретте ұсынылған. Жалпы процесс транзакциясының параметрлері 8-кестеде келтірілген.</w:t>
      </w:r>
    </w:p>
    <w:bookmarkEnd w:id="2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7-сурет. "РЭҚ және ЖЖҚ бірыңғай тізілімінен алып тастау үшін мәліметтерді ұсыну" (P.LL.02.TRN.002) жалпы процесінің транзакциясын орындау схемасы </w:t>
      </w:r>
    </w:p>
    <w:bookmarkStart w:name="z250" w:id="247"/>
    <w:p>
      <w:pPr>
        <w:spacing w:after="0"/>
        <w:ind w:left="0"/>
        <w:jc w:val="both"/>
      </w:pPr>
      <w:r>
        <w:rPr>
          <w:rFonts w:ascii="Times New Roman"/>
          <w:b w:val="false"/>
          <w:i w:val="false"/>
          <w:color w:val="000000"/>
          <w:sz w:val="28"/>
        </w:rPr>
        <w:t>
      8-кесте</w:t>
      </w:r>
    </w:p>
    <w:bookmarkEnd w:id="247"/>
    <w:bookmarkStart w:name="z251" w:id="248"/>
    <w:p>
      <w:pPr>
        <w:spacing w:after="0"/>
        <w:ind w:left="0"/>
        <w:jc w:val="left"/>
      </w:pPr>
      <w:r>
        <w:rPr>
          <w:rFonts w:ascii="Times New Roman"/>
          <w:b/>
          <w:i w:val="false"/>
          <w:color w:val="000000"/>
        </w:rPr>
        <w:t xml:space="preserve"> "РЭҚ және ЖЖҚ бірыңғай тізілімінен алып тастау үшін мәліметтерді ұсыну" (P.LL.02.TRN.002) жалпы процесі транзакциясының сипаттамасы</w:t>
      </w:r>
    </w:p>
    <w:bookmarkEnd w:id="24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алып тастау үшін мәліметтер (P.LL.02.MSG.003)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табысты өңделгені туралы хабарлама (P.LL.02.MSG.004)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ЭЦҚ дұрыс емес электрондық құжатты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52" w:id="249"/>
    <w:p>
      <w:pPr>
        <w:spacing w:after="0"/>
        <w:ind w:left="0"/>
        <w:jc w:val="left"/>
      </w:pPr>
      <w:r>
        <w:rPr>
          <w:rFonts w:ascii="Times New Roman"/>
          <w:b/>
          <w:i w:val="false"/>
          <w:color w:val="000000"/>
        </w:rPr>
        <w:t xml:space="preserve"> 3. "РЭҚ және ЖЖҚ бірыңғай тізіліміне мәліметтерді енгізу туралы ұсыныстарды алу" (P.LL.02.TRN.003) жалпы процесінің транзакциясы</w:t>
      </w:r>
    </w:p>
    <w:bookmarkEnd w:id="249"/>
    <w:bookmarkStart w:name="z253" w:id="250"/>
    <w:p>
      <w:pPr>
        <w:spacing w:after="0"/>
        <w:ind w:left="0"/>
        <w:jc w:val="both"/>
      </w:pPr>
      <w:r>
        <w:rPr>
          <w:rFonts w:ascii="Times New Roman"/>
          <w:b w:val="false"/>
          <w:i w:val="false"/>
          <w:color w:val="000000"/>
          <w:sz w:val="28"/>
        </w:rPr>
        <w:t>
      19. "РЭҚ және ЖЖҚ бірыңғай тізіліміне мәліметтерді енгізу туралы ұсыныстарды алу" (P.LL.02.TRN.003) жалпы процесінің транзакциясы респонденттің бастамашыға сұрату бойынша тиісті мәліметтерді беруі үшін орындалады. Жалпы процестің аталған транзакциясын орындау схемасы 8-суретте ұсынылған. Жалпы процесс транзакциясының параметрлері9-кестеде келтірілген.</w:t>
      </w:r>
    </w:p>
    <w:bookmarkEnd w:id="2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8-сурет. "РЭҚ және ЖЖҚ бірыңғай тізіліміне мәліметтерді енгізу туралы ұсыныстарды алу" (P.LL.02.TRN.003) жалпы процесінің транзакциясын орындау схемасы </w:t>
      </w:r>
    </w:p>
    <w:bookmarkStart w:name="z254" w:id="251"/>
    <w:p>
      <w:pPr>
        <w:spacing w:after="0"/>
        <w:ind w:left="0"/>
        <w:jc w:val="both"/>
      </w:pPr>
      <w:r>
        <w:rPr>
          <w:rFonts w:ascii="Times New Roman"/>
          <w:b w:val="false"/>
          <w:i w:val="false"/>
          <w:color w:val="000000"/>
          <w:sz w:val="28"/>
        </w:rPr>
        <w:t>
      9-кесте</w:t>
      </w:r>
    </w:p>
    <w:bookmarkEnd w:id="251"/>
    <w:bookmarkStart w:name="z255" w:id="252"/>
    <w:p>
      <w:pPr>
        <w:spacing w:after="0"/>
        <w:ind w:left="0"/>
        <w:jc w:val="left"/>
      </w:pPr>
      <w:r>
        <w:rPr>
          <w:rFonts w:ascii="Times New Roman"/>
          <w:b/>
          <w:i w:val="false"/>
          <w:color w:val="000000"/>
        </w:rPr>
        <w:t xml:space="preserve"> "РЭҚ және ЖЖҚ бірыңғай тізіліміне мәліметтерді енгізу туралы ұсыныстарды алу" (P.LL.02.TRN.003) жалпы процесі транзакциясының сипаттамасы</w:t>
      </w:r>
    </w:p>
    <w:bookmarkEnd w:id="25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сұрату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мәліметтер жоқ</w:t>
            </w:r>
          </w:p>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ұсыныстарды сұрату (P.LL.02.MSG.005)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РЭҚ және ЖЖҚ бірыңғай тізіліміне мәліметтерді енгізу туралы ұсыныстары (P.LL.02.MSG.006)</w:t>
            </w:r>
          </w:p>
          <w:p>
            <w:pPr>
              <w:spacing w:after="20"/>
              <w:ind w:left="20"/>
              <w:jc w:val="both"/>
            </w:pPr>
            <w:r>
              <w:rPr>
                <w:rFonts w:ascii="Times New Roman"/>
                <w:b w:val="false"/>
                <w:i w:val="false"/>
                <w:color w:val="000000"/>
                <w:sz w:val="20"/>
              </w:rPr>
              <w:t>
мәліметтердің жоқ екені туралы хабарлама (P.LL.02.MSG.012)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ЭЦҚ дұрыс емес электрондық құжатты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56" w:id="253"/>
    <w:p>
      <w:pPr>
        <w:spacing w:after="0"/>
        <w:ind w:left="0"/>
        <w:jc w:val="left"/>
      </w:pPr>
      <w:r>
        <w:rPr>
          <w:rFonts w:ascii="Times New Roman"/>
          <w:b/>
          <w:i w:val="false"/>
          <w:color w:val="000000"/>
        </w:rPr>
        <w:t xml:space="preserve"> 4. "РЭҚ және ЖЖҚ бірыңғай тізіліміне мәліметтерді енгізу туралы ұсыныс бойынша шешімді беру" (P.LL.02.TRN.004) жалпы процесінің транзакциясы</w:t>
      </w:r>
    </w:p>
    <w:bookmarkEnd w:id="253"/>
    <w:bookmarkStart w:name="z257" w:id="254"/>
    <w:p>
      <w:pPr>
        <w:spacing w:after="0"/>
        <w:ind w:left="0"/>
        <w:jc w:val="both"/>
      </w:pPr>
      <w:r>
        <w:rPr>
          <w:rFonts w:ascii="Times New Roman"/>
          <w:b w:val="false"/>
          <w:i w:val="false"/>
          <w:color w:val="000000"/>
          <w:sz w:val="28"/>
        </w:rPr>
        <w:t>
      20. "РЭҚ және ЖЖҚ бірыңғай тізіліміне мәліметтерді енгізу туралы ұсыныс бойынша шешімді беру" (P.LL.02.TRN.004) жалпы процесінің транзакциясы бастамашының респондентке тиісті мәліметтерді беруі үшін орындалады. Жалпы процестің аталған транзакциясын орындау схемасы 9-суретте ұсынылған. Жалпы процесс транзакциясының параметрлері 10-кестеде келтірілген.</w:t>
      </w:r>
    </w:p>
    <w:bookmarkEnd w:id="2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9-сурет. "РЭҚ және ЖЖҚ бірыңғай тізіліміне мәліметтерді енгізу туралы ұсыныс бойынша шешімді беру" (P.LL.02.TRN.004) жалпы процесінің транзакциясын орындау схемасы </w:t>
      </w:r>
    </w:p>
    <w:bookmarkStart w:name="z258" w:id="255"/>
    <w:p>
      <w:pPr>
        <w:spacing w:after="0"/>
        <w:ind w:left="0"/>
        <w:jc w:val="both"/>
      </w:pPr>
      <w:r>
        <w:rPr>
          <w:rFonts w:ascii="Times New Roman"/>
          <w:b w:val="false"/>
          <w:i w:val="false"/>
          <w:color w:val="000000"/>
          <w:sz w:val="28"/>
        </w:rPr>
        <w:t>
      10-кесте</w:t>
      </w:r>
    </w:p>
    <w:bookmarkEnd w:id="255"/>
    <w:bookmarkStart w:name="z259" w:id="256"/>
    <w:p>
      <w:pPr>
        <w:spacing w:after="0"/>
        <w:ind w:left="0"/>
        <w:jc w:val="left"/>
      </w:pPr>
      <w:r>
        <w:rPr>
          <w:rFonts w:ascii="Times New Roman"/>
          <w:b/>
          <w:i w:val="false"/>
          <w:color w:val="000000"/>
        </w:rPr>
        <w:t xml:space="preserve"> "РЭҚ және ЖЖҚ бірыңғай тізіліміне мәліметтерді енгізу туралы ұсыныс бойынша шешімді беру" (P.LL.02.TRN.004) жалпы процесі транзакциясының сипаттамасы</w:t>
      </w:r>
    </w:p>
    <w:bookmarkEnd w:id="25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(P.LL.02.BEN.002): шешім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мәліметтерді енгізу туралы ұсыныс бойынша шешім (P.LL.02.MSG.007)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табысты өңделгені туралы хабарлама (P.LL.02.MSG.004)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(жалпы процесс шеңберінде ақпараттық өзара іс-қимылды жүзеге асыру кезінде ЭЦҚ-ны қолдану Комиссия Алқасының тиісті шешімімен көзделген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ЭЦҚ дұрыс емес электрондық құжатты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60" w:id="257"/>
    <w:p>
      <w:pPr>
        <w:spacing w:after="0"/>
        <w:ind w:left="0"/>
        <w:jc w:val="left"/>
      </w:pPr>
      <w:r>
        <w:rPr>
          <w:rFonts w:ascii="Times New Roman"/>
          <w:b/>
          <w:i w:val="false"/>
          <w:color w:val="000000"/>
        </w:rPr>
        <w:t xml:space="preserve"> 5. "РЭҚ және ЖЖҚ бірыңғай тізілімін жаңарту күні мен уақыты туралы ақпаратты алу" (P.LL.02.TRN.005) жалпы процесінің транзакциясы</w:t>
      </w:r>
    </w:p>
    <w:bookmarkEnd w:id="257"/>
    <w:bookmarkStart w:name="z261" w:id="258"/>
    <w:p>
      <w:pPr>
        <w:spacing w:after="0"/>
        <w:ind w:left="0"/>
        <w:jc w:val="both"/>
      </w:pPr>
      <w:r>
        <w:rPr>
          <w:rFonts w:ascii="Times New Roman"/>
          <w:b w:val="false"/>
          <w:i w:val="false"/>
          <w:color w:val="000000"/>
          <w:sz w:val="28"/>
        </w:rPr>
        <w:t>
      21. "РЭҚ және ЖЖҚ бірыңғай тізілімін жаңарту күні мен уақыты туралы ақпаратты алу" (P.LL.02.TRN.005) жалпы процесінің транзакциясы респонденттің бастамашыға сұрату бойынша тиісті мәліметтерді беруі үшін орындалады. Жалпы процестің аталған транзакциясын орындау схемасы 10-суретте ұсынылған. Жалпы процесс транзакциясының параметрлері 11-кестеде келтірілген.</w:t>
      </w:r>
    </w:p>
    <w:bookmarkEnd w:id="2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10-сурет. "РЭҚ және ЖЖҚ бірыңғай тізілімін жаңарту күні мен уақыты туралы ақпаратты алу" (P.LL.02.TRN.005) жалпы процесінің транзакциясын орындау схемасы</w:t>
      </w:r>
    </w:p>
    <w:bookmarkStart w:name="z262" w:id="259"/>
    <w:p>
      <w:pPr>
        <w:spacing w:after="0"/>
        <w:ind w:left="0"/>
        <w:jc w:val="both"/>
      </w:pPr>
      <w:r>
        <w:rPr>
          <w:rFonts w:ascii="Times New Roman"/>
          <w:b w:val="false"/>
          <w:i w:val="false"/>
          <w:color w:val="000000"/>
          <w:sz w:val="28"/>
        </w:rPr>
        <w:t>
      11-кесте</w:t>
      </w:r>
    </w:p>
    <w:bookmarkEnd w:id="259"/>
    <w:bookmarkStart w:name="z263" w:id="260"/>
    <w:p>
      <w:pPr>
        <w:spacing w:after="0"/>
        <w:ind w:left="0"/>
        <w:jc w:val="left"/>
      </w:pPr>
      <w:r>
        <w:rPr>
          <w:rFonts w:ascii="Times New Roman"/>
          <w:b/>
          <w:i w:val="false"/>
          <w:color w:val="000000"/>
        </w:rPr>
        <w:t xml:space="preserve"> "РЭҚ және ЖЖҚ бірыңғай тізілімін жаңарту күні мен уақыты туралы ақпаратты алу" (P.LL.02.TRN.005) жалпы процесі транзакциясының сипаттамасы</w:t>
      </w:r>
    </w:p>
    <w:bookmarkEnd w:id="26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сұрату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ақпаратты сұрату (P.LL.02.MSG.008)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 жаңарту күні мен уақыты туралы ақпарат (P.LL.02.MSG.009)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ЭЦҚ дұрыс емес электрондық құжатты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64" w:id="261"/>
    <w:p>
      <w:pPr>
        <w:spacing w:after="0"/>
        <w:ind w:left="0"/>
        <w:jc w:val="left"/>
      </w:pPr>
      <w:r>
        <w:rPr>
          <w:rFonts w:ascii="Times New Roman"/>
          <w:b/>
          <w:i w:val="false"/>
          <w:color w:val="000000"/>
        </w:rPr>
        <w:t xml:space="preserve"> 6. "РЭҚ және ЖЖҚ бірыңғай тізіліміне енгізілген өзгерістер туралы ақпаратты алу" (P.LL.02.TRN.006) жалпы процесінің транзакциясы</w:t>
      </w:r>
    </w:p>
    <w:bookmarkEnd w:id="261"/>
    <w:bookmarkStart w:name="z265" w:id="262"/>
    <w:p>
      <w:pPr>
        <w:spacing w:after="0"/>
        <w:ind w:left="0"/>
        <w:jc w:val="both"/>
      </w:pPr>
      <w:r>
        <w:rPr>
          <w:rFonts w:ascii="Times New Roman"/>
          <w:b w:val="false"/>
          <w:i w:val="false"/>
          <w:color w:val="000000"/>
          <w:sz w:val="28"/>
        </w:rPr>
        <w:t>
      22. "РЭҚ және ЖЖҚ бірыңғай тізіліміне енгізілген өзгерістер туралы ақпаратты алу" (P.LL.02.TRN.006) жалпы процесінің транзакциясы респонденттің бастамашыға сұрату бойынша тиісті мәліметтерді беруі үшін орындалады. Жалпы процестің аталған транзакциясын орындау схемасы 11-суретте ұсынылған. Жалпы процесс транзакциясының параметрлері12-кестеде келтірілген.</w:t>
      </w:r>
    </w:p>
    <w:bookmarkEnd w:id="2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11-сурет. "РЭҚ және ЖЖҚ бірыңғай тізіліміне енгізілген өзгерістер туралы ақпаратты алу" (P.LL.02.TRN.006) жалпы процесінің транзакциясын орындау схемасы </w:t>
      </w:r>
    </w:p>
    <w:bookmarkStart w:name="z266" w:id="263"/>
    <w:p>
      <w:pPr>
        <w:spacing w:after="0"/>
        <w:ind w:left="0"/>
        <w:jc w:val="both"/>
      </w:pPr>
      <w:r>
        <w:rPr>
          <w:rFonts w:ascii="Times New Roman"/>
          <w:b w:val="false"/>
          <w:i w:val="false"/>
          <w:color w:val="000000"/>
          <w:sz w:val="28"/>
        </w:rPr>
        <w:t>
      12-кесте</w:t>
      </w:r>
    </w:p>
    <w:bookmarkEnd w:id="263"/>
    <w:bookmarkStart w:name="z267" w:id="264"/>
    <w:p>
      <w:pPr>
        <w:spacing w:after="0"/>
        <w:ind w:left="0"/>
        <w:jc w:val="left"/>
      </w:pPr>
      <w:r>
        <w:rPr>
          <w:rFonts w:ascii="Times New Roman"/>
          <w:b/>
          <w:i w:val="false"/>
          <w:color w:val="000000"/>
        </w:rPr>
        <w:t xml:space="preserve"> "РЭҚ және ЖЖҚ бірыңғай тізіліміне енгізілген өзгерістер туралы ақпаратты алу" (P.LL.02.TRN.006) жалпы процесі транзакциясының сипаттамасы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P.LL.02.TRN.006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енгізілген өзгерістер туралы ақпаратты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енгізілген өзгерістер туралы ақпаратты сұрату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 енгізілген өзгерістер туралы ақпаратты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өзгертілген мәліметтер жоқ</w:t>
            </w:r>
          </w:p>
          <w:p>
            <w:pPr>
              <w:spacing w:after="20"/>
              <w:ind w:left="20"/>
              <w:jc w:val="both"/>
            </w:pPr>
            <w:r>
              <w:rPr>
                <w:rFonts w:ascii="Times New Roman"/>
                <w:b w:val="false"/>
                <w:i w:val="false"/>
                <w:color w:val="000000"/>
                <w:sz w:val="20"/>
              </w:rPr>
              <w:t>
РЭҚ және ЖЖҚ бірыңғай тізілімі (P.LL.02.BEN.001): өзгертілген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өзгертілген мәліметтерді сұрату (P.LL.02.MSG.010)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өзгертілген мәліметтер (P.LL.02.MSG.011)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мәліметтердің жоқ екені туралы хабарлама (P.LL.02.MSG.012)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хабарламаларының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ЭЦҚ дұрыс емес электрондық құжатты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68" w:id="265"/>
    <w:p>
      <w:pPr>
        <w:spacing w:after="0"/>
        <w:ind w:left="0"/>
        <w:jc w:val="left"/>
      </w:pPr>
      <w:r>
        <w:rPr>
          <w:rFonts w:ascii="Times New Roman"/>
          <w:b/>
          <w:i w:val="false"/>
          <w:color w:val="000000"/>
        </w:rPr>
        <w:t xml:space="preserve"> 7. "РЭҚ және ЖЖҚ бірыңғай тізілімінен мәліметтерді алу" (P.LL.02.TRN.007) жалпы процесінің транзакциясы</w:t>
      </w:r>
    </w:p>
    <w:bookmarkEnd w:id="265"/>
    <w:bookmarkStart w:name="z269" w:id="266"/>
    <w:p>
      <w:pPr>
        <w:spacing w:after="0"/>
        <w:ind w:left="0"/>
        <w:jc w:val="both"/>
      </w:pPr>
      <w:r>
        <w:rPr>
          <w:rFonts w:ascii="Times New Roman"/>
          <w:b w:val="false"/>
          <w:i w:val="false"/>
          <w:color w:val="000000"/>
          <w:sz w:val="28"/>
        </w:rPr>
        <w:t>
      23. "РЭҚ және ЖЖҚ бірыңғай тізілімінен мәліметтерді алу" (P.LL.02.TRN.007) жалпы процесінің транзакциясы респонденттің бастамашыға сұрату бойынша тиісті мәліметтерді беруі үшін орындалады. Жалпы процестің аталған транзакциясын орындау схемасы 12-суретте ұсынылған. Жалпы процесс транзакциясының параметрлері 13-кестеде келтірілген.</w:t>
      </w:r>
    </w:p>
    <w:bookmarkEnd w:id="2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12-сурет. "РЭҚ және ЖЖҚ бірыңғай тізілімінен мәліметтерді алу" (P.LL.02.TRN.007) жалпы процесінің транзакциясын орындау схемасы</w:t>
      </w:r>
    </w:p>
    <w:bookmarkStart w:name="z270" w:id="267"/>
    <w:p>
      <w:pPr>
        <w:spacing w:after="0"/>
        <w:ind w:left="0"/>
        <w:jc w:val="both"/>
      </w:pPr>
      <w:r>
        <w:rPr>
          <w:rFonts w:ascii="Times New Roman"/>
          <w:b w:val="false"/>
          <w:i w:val="false"/>
          <w:color w:val="000000"/>
          <w:sz w:val="28"/>
        </w:rPr>
        <w:t>
      13-кесте</w:t>
      </w:r>
    </w:p>
    <w:bookmarkEnd w:id="267"/>
    <w:bookmarkStart w:name="z271" w:id="268"/>
    <w:p>
      <w:pPr>
        <w:spacing w:after="0"/>
        <w:ind w:left="0"/>
        <w:jc w:val="left"/>
      </w:pPr>
      <w:r>
        <w:rPr>
          <w:rFonts w:ascii="Times New Roman"/>
          <w:b/>
          <w:i w:val="false"/>
          <w:color w:val="000000"/>
        </w:rPr>
        <w:t xml:space="preserve"> "РЭҚ және ЖЖҚ бірыңғай тізілімінен мәліметтерді алу" (P.LL.02.TRN.007) жалпы процесі транзакциясының сипаттамасы</w:t>
      </w:r>
    </w:p>
    <w:bookmarkEnd w:id="26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P.LL.02.TRN.007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өзгертілген мәліметтерді сұрату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өзгертілген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 (P.LL.02.BEN.001): өзгертілген мәліметтер жоқ</w:t>
            </w:r>
          </w:p>
          <w:p>
            <w:pPr>
              <w:spacing w:after="20"/>
              <w:ind w:left="20"/>
              <w:jc w:val="both"/>
            </w:pPr>
            <w:r>
              <w:rPr>
                <w:rFonts w:ascii="Times New Roman"/>
                <w:b w:val="false"/>
                <w:i w:val="false"/>
                <w:color w:val="000000"/>
                <w:sz w:val="20"/>
              </w:rPr>
              <w:t>
РЭҚ және ЖЖҚ бірыңғай тізілімі (P.LL.02.BEN.001): өзгертілген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алуды растауға арналған уақыт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хабарламасы: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мәліметтерді сұрату (P.LL.02.MSG.013)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хабарламасы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тізілімінен алынатын мәліметтер (P.LL.02.MSG.014) мәліметтердің жоқ екені туралы хабарлама (P.LL.02.MSG.012)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хабарламаларының параметрлері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ЭЦҚ дұрыс емес электрондық құжатты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72" w:id="269"/>
    <w:p>
      <w:pPr>
        <w:spacing w:after="0"/>
        <w:ind w:left="0"/>
        <w:jc w:val="left"/>
      </w:pPr>
      <w:r>
        <w:rPr>
          <w:rFonts w:ascii="Times New Roman"/>
          <w:b/>
          <w:i w:val="false"/>
          <w:color w:val="000000"/>
        </w:rPr>
        <w:t xml:space="preserve"> VIII. Штаттан тыс жағдайларда әрекет ету тәртібі</w:t>
      </w:r>
    </w:p>
    <w:bookmarkEnd w:id="269"/>
    <w:bookmarkStart w:name="z273" w:id="270"/>
    <w:p>
      <w:pPr>
        <w:spacing w:after="0"/>
        <w:ind w:left="0"/>
        <w:jc w:val="both"/>
      </w:pPr>
      <w:r>
        <w:rPr>
          <w:rFonts w:ascii="Times New Roman"/>
          <w:b w:val="false"/>
          <w:i w:val="false"/>
          <w:color w:val="000000"/>
          <w:sz w:val="28"/>
        </w:rPr>
        <w:t>
      24. Жалпы процесс шеңберіндегі ақпараттық өзара іс-қимыл кезінде штаттан тыс жағдайлардың орын алуы ықтимал, ол кезде деректерді өңдеуді әдеттегі режимде жүргізу мүмкін болмайды. Штаттан тыс жағдайлар техникалық іркіліс кезінде, күту уақыты өткен кезде және өзге де жағдайларда туындайды. Жалпы процеске қатысушының штаттан тыс жағдайлардың туындау себептері туралы түсіндірмелер және оны шешу жөнінде ұсынымдар алуы үшін Еуразиялық экономикалық одақтың интеграцияланған ақпараттық жүйесінің (бұдан әрі – интеграцияланған жүйе) қолдау қызметіне тиісті сұратуды жіберу мүмкіндігі көзделген. Штаттан тыс жағдайларды шешу жөніндегі жалпы ұсынымдар 14-кестеде келтірілген.</w:t>
      </w:r>
    </w:p>
    <w:bookmarkEnd w:id="270"/>
    <w:bookmarkStart w:name="z274" w:id="271"/>
    <w:p>
      <w:pPr>
        <w:spacing w:after="0"/>
        <w:ind w:left="0"/>
        <w:jc w:val="both"/>
      </w:pPr>
      <w:r>
        <w:rPr>
          <w:rFonts w:ascii="Times New Roman"/>
          <w:b w:val="false"/>
          <w:i w:val="false"/>
          <w:color w:val="000000"/>
          <w:sz w:val="28"/>
        </w:rPr>
        <w:t>
      25. Мүше мемлекеттің уәкілетті органы қате туралы хабар соған байланысты алынған хабарламаны Электрондық құжаттардың және мәліметтердің форматтары мен құрылымдарының сипаттамасына және осы Регламенттің ІХ бөлімінде көрсетілген хабарламаларды бақылауға қойылатын талаптарға сәйкестігі тұрғысынан тексеруді жүргізеді. Егер көрсетілген талаптарға сәйкессіздік анықталса, мүше мемлекеттің уәкілетті органы анықталған қатені жою үшін барлық қажетті шараларды қабылдайды. Егер сәйкессіздік анықталмаса, мүше мемлекеттің уәкілетті органы осы штаттан тыс жағдай сипатталған хабарламаны интеграцияланған жүйені қолдау қызметіне жібереді.</w:t>
      </w:r>
    </w:p>
    <w:bookmarkEnd w:id="271"/>
    <w:bookmarkStart w:name="z275" w:id="272"/>
    <w:p>
      <w:pPr>
        <w:spacing w:after="0"/>
        <w:ind w:left="0"/>
        <w:jc w:val="both"/>
      </w:pPr>
      <w:r>
        <w:rPr>
          <w:rFonts w:ascii="Times New Roman"/>
          <w:b w:val="false"/>
          <w:i w:val="false"/>
          <w:color w:val="000000"/>
          <w:sz w:val="28"/>
        </w:rPr>
        <w:t>
      14-кесте</w:t>
      </w:r>
    </w:p>
    <w:bookmarkEnd w:id="272"/>
    <w:bookmarkStart w:name="z276" w:id="273"/>
    <w:p>
      <w:pPr>
        <w:spacing w:after="0"/>
        <w:ind w:left="0"/>
        <w:jc w:val="left"/>
      </w:pPr>
      <w:r>
        <w:rPr>
          <w:rFonts w:ascii="Times New Roman"/>
          <w:b/>
          <w:i w:val="false"/>
          <w:color w:val="000000"/>
        </w:rPr>
        <w:t xml:space="preserve"> Штаттан тыс жағдайларда әрекет ету</w:t>
      </w:r>
    </w:p>
    <w:bookmarkEnd w:id="27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Штаттан тыс жағдай туындаған кездегі әрекеттердің сипаттамасы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екіжақты транзакциясының бастамашысы келісілген қайталаулар саны өткен соң жауап-хабарламаны алған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іркілістер немесе бағдарламалық қамтымның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қалыптастырылған ұлттық сегменттің  техникалық қолдау қызметіне сұратуды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хабарламаны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 үндестірілмеген немесе электрондық құжаттардың (мәліметтердің) 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пайдаланылатын анықтамалықтар мен сыныптауыштарды үндестіруі немесе электрондық құжаттардың (мәліметтердің) XML-схемаларын жаңартуы қажет. Егер анықтамалықтар мен сыныптауыштар үндестірілсе, электрондық құжаттардың (мәліметтердің) XML-схемалары жаңартылса, қабылдайтын қатысушының қолдау қызметіне сұратуды жіберу қажет</w:t>
            </w:r>
          </w:p>
        </w:tc>
      </w:tr>
    </w:tbl>
    <w:bookmarkStart w:name="z277" w:id="274"/>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274"/>
    <w:bookmarkStart w:name="z278" w:id="275"/>
    <w:p>
      <w:pPr>
        <w:spacing w:after="0"/>
        <w:ind w:left="0"/>
        <w:jc w:val="both"/>
      </w:pPr>
      <w:r>
        <w:rPr>
          <w:rFonts w:ascii="Times New Roman"/>
          <w:b w:val="false"/>
          <w:i w:val="false"/>
          <w:color w:val="000000"/>
          <w:sz w:val="28"/>
        </w:rPr>
        <w:t>
      26. "РЭҚ және ЖЖҚ бірыңғай тізіліміне мәліметтерді енгізу туралы ұсыныс" (P.LL.02.MSG.001) хабарламасында берілетін "РЭҚ және ЖЖҚ бірыңғай тізілімі" (R.СТ.LL.02.001) электрондық құжаттардың (мәліметтердің) деректемелерін толтыруға қойылатын талаптар 15-кестеде келтірілген.</w:t>
      </w:r>
    </w:p>
    <w:bookmarkEnd w:id="275"/>
    <w:bookmarkStart w:name="z279" w:id="276"/>
    <w:p>
      <w:pPr>
        <w:spacing w:after="0"/>
        <w:ind w:left="0"/>
        <w:jc w:val="both"/>
      </w:pPr>
      <w:r>
        <w:rPr>
          <w:rFonts w:ascii="Times New Roman"/>
          <w:b w:val="false"/>
          <w:i w:val="false"/>
          <w:color w:val="000000"/>
          <w:sz w:val="28"/>
        </w:rPr>
        <w:t>
      15-кесте</w:t>
      </w:r>
    </w:p>
    <w:bookmarkEnd w:id="276"/>
    <w:bookmarkStart w:name="z280" w:id="277"/>
    <w:p>
      <w:pPr>
        <w:spacing w:after="0"/>
        <w:ind w:left="0"/>
        <w:jc w:val="left"/>
      </w:pPr>
      <w:r>
        <w:rPr>
          <w:rFonts w:ascii="Times New Roman"/>
          <w:b/>
          <w:i w:val="false"/>
          <w:color w:val="000000"/>
        </w:rPr>
        <w:t xml:space="preserve"> "РЭҚ және ЖЖҚ бірыңғай тізіліміне мәліметтерді енгізу туралы ұсыныс" (P.LL.02.MSG.001) хабарламасында берілетін "РЭҚ және ЖЖҚ</w:t>
      </w:r>
      <w:r>
        <w:br/>
      </w:r>
      <w:r>
        <w:rPr>
          <w:rFonts w:ascii="Times New Roman"/>
          <w:b/>
          <w:i w:val="false"/>
          <w:color w:val="000000"/>
        </w:rPr>
        <w:t xml:space="preserve"> бірыңғай тізілімі" (R.СТ.LL.02.001) электрондық құжаттардың (мәліметтердің) деректемелерін толтыруға қойылатын талаптар</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(мәліметтер) "РЭҚ және ЖЖҚ бірыңғай тізілімінің объектісі" (ctcdo:RadioElectronicDeviceRegistryDetails) деректемесінің 1 данасын ғана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"РЭҚ және ЖЖҚ бірыңғай тізілімінің объектісі" (ctcdo:RadioElectronicDeviceRegistryDetails) деректемесінің құрамында "РЭҚ және ЖЖҚ бірыңғай тізіліміндегі жазбаның нөмірі" (ctsdo:RadioElectronicDeviceRecordId)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 "РЭҚ және ЖЖҚ бірыңғай тізіліміне мәліметтерді енгізу туралы ұсыныстың нөмірі" (ctsdo:PropositionInclusionRadioElectronicDeviceId)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құрамындағы "Бастапқы күні" (csdo:StartDate)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құрамындағы "Соңғы күні" (csdo:EndDate)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"РЭҚ және ЖЖҚ бірыңғай тізілімінің объектісі" (ctcdo:RadioElectronicDeviceRegistryDetails) деректемесінің құрамындағы "Елдің коды" (csdo:UnifiedCountryCode) деректемесінің мәні "BY" мәніне тең болса, онда "Жеке пайдалану үшін жеке тұлғалардың Беларусь Республикасының аумағына радиоэлектрондық құралдарды немесе жоғары жиілікті құрылғыларды әкелу мүмкіндігінің белгісі" (ctsdo:ImportPossibilityBelarusIndicator)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"РЭҚ және ЖЖҚ бірыңғай тізілімінің объектісі" (ctcdo:RadioElectronicDeviceRegistryDetails) деректемесінің құрамындағы "Елдің коды" (csdo:UnifiedCountryCode) деректемесінің мәні "BY" мәніне тең болмаса, онда "Жеке пайдалану үшін жеке тұлғалардың Беларусь Республикасының аумағына радиоэлектрондық құралдарды немесе жоғары жиілікті құрылғыларды әкелу мүмкіндігінің белгісі" (ctsdo:ImportPossibilityBelarusIndicator)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туралы мәліметтер" (ctcdo:RadioElectronicDeviceDetails) деректемесінің құрамында "Радиожиілік (радиожиіліктер жолағы, радиожиілікті арна) туралы мәліметтер" (ctcdo:RadioFrequencyChannelDetails)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(радиожиіліктер жолағы, радиожиілікті арна) туралы мәліметтер" (ctcdo:RadioFrequencyChannelDetails) деректемесінің құрамында "Радиожиілік" (ctsdo:RadioFrequencyMeasure) деректемесі немесе "Радиожиіліктер жолағының (радиожиілікті арнаның) ең төменгі мәні" (ctsdo:MinRadioFrequencyMeasure) және "Радиожиіліктер жолағының (радиожиілікті арнаның) ең жоғарғы мәні" (ctsdo:MaxRadioFrequencyMeasure) деректемелері немесе "Радиожиіліктің номиналды мәні" (ctsdo:NominalRadioFrequencyMeasure) және "Радиожиіліктің номиналды мәнінен ауытқудың мәні" (ctsdo:DeviationRadioFrequencyMeasure)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туралы мәліметтер" (ctcdo:RadioElectronicDeviceDetails) деректемесінің құрамында "Қуаты" (ctsdo:PowerMeasure)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 немесе жоғары жиілікті құрылғыны жасап шығарушы" (ctcdo:RadioElectonicDeviceManufacturerDetails) деректемесінің құрамында "Шаруашылық жүргізуші субъектінің атауы" (csdo:BusinessEntityName) деректемесі немесе "Шаруашылық жүргізуші субъектінің қысқаша атауы" (csdo:BusinessEntityBriefName)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туралы мәліметтер" (ctcdo:RadioElectronicDeviceDetails) деректемесінің құрамында "Елдің коды" (csdo:UnifiedCountryCode)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 "Жалпы ресурс жазбасының технологиялық сипаттамалары" (ccdo:ResourceItemStatusDetails) деректемесі толтырылмайды</w:t>
            </w:r>
          </w:p>
        </w:tc>
      </w:tr>
    </w:tbl>
    <w:bookmarkStart w:name="z281" w:id="278"/>
    <w:p>
      <w:pPr>
        <w:spacing w:after="0"/>
        <w:ind w:left="0"/>
        <w:jc w:val="both"/>
      </w:pPr>
      <w:r>
        <w:rPr>
          <w:rFonts w:ascii="Times New Roman"/>
          <w:b w:val="false"/>
          <w:i w:val="false"/>
          <w:color w:val="000000"/>
          <w:sz w:val="28"/>
        </w:rPr>
        <w:t>
      27. "РЭҚ және ЖЖҚ бірыңғай тізілімінен алып тастау үшін мәліметтер" (P.LL.02.MSG.003) хабарламасында берілетін "РЭҚ және ЖЖҚ бірыңғай тізілімі" (R.СТ.LL.02.001) электрондық құжаттардың (мәліметтердің) деректемелерін толтыруға қойылатын талаптар 16-кестеде келтірілген.</w:t>
      </w:r>
    </w:p>
    <w:bookmarkEnd w:id="278"/>
    <w:bookmarkStart w:name="z282" w:id="279"/>
    <w:p>
      <w:pPr>
        <w:spacing w:after="0"/>
        <w:ind w:left="0"/>
        <w:jc w:val="both"/>
      </w:pPr>
      <w:r>
        <w:rPr>
          <w:rFonts w:ascii="Times New Roman"/>
          <w:b w:val="false"/>
          <w:i w:val="false"/>
          <w:color w:val="000000"/>
          <w:sz w:val="28"/>
        </w:rPr>
        <w:t>
      16-кесте</w:t>
      </w:r>
    </w:p>
    <w:bookmarkEnd w:id="279"/>
    <w:bookmarkStart w:name="z283" w:id="280"/>
    <w:p>
      <w:pPr>
        <w:spacing w:after="0"/>
        <w:ind w:left="0"/>
        <w:jc w:val="left"/>
      </w:pPr>
      <w:r>
        <w:rPr>
          <w:rFonts w:ascii="Times New Roman"/>
          <w:b/>
          <w:i w:val="false"/>
          <w:color w:val="000000"/>
        </w:rPr>
        <w:t xml:space="preserve"> "РЭҚ және ЖЖҚ бірыңғай тізілімінен алып тастау үшін мәліметтер" (P.LL.02.MSG.003) хабарламасында берілетін "РЭҚ және ЖЖҚ </w:t>
      </w:r>
      <w:r>
        <w:br/>
      </w:r>
      <w:r>
        <w:rPr>
          <w:rFonts w:ascii="Times New Roman"/>
          <w:b/>
          <w:i w:val="false"/>
          <w:color w:val="000000"/>
        </w:rPr>
        <w:t>бірыңғай тізілімі" (R.СТ.LL.02.001) электрондық құжаттардың (мәліметтердің) деректемелерін толтыруға қойылатын талаптар</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 (мәліметтер) "РЭҚ және ЖЖҚ бірыңғай тізілімінің объектісі" (ctcdo:RadioElectronicDeviceRegistryDetails) деректемесінің 1 данасын ғана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"РЭҚ және ЖЖҚ бірыңғай тізілімінің объектісі" (ctcdo:RadioElectronicDeviceRegistryDetails) деректемесінің құрамында "РЭҚ және ЖЖҚ бірыңғай тізіліміндегі жазбаның нөмірі" (ctsdo:RadioElectronicDeviceRecordId) деректемесі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тізілімінде "РЭҚ және ЖЖҚ бірыңғай тізіліміндегі жазбаның нөмірі" (ctsdo:RadioElectronicDeviceRecordId) деректемесінің мәні берілетін электрондық құжаттағы (мәліметтердегі) осыған ұқсас деректемесінің мәніне тең болатын электрондық құжат (мәліметтер)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 "РЭҚ және ЖЖҚ бірыңғай тізіліміне мәліметтерді енгізу туралы ұсыныстың нөмірі" (ctsdo:PropositionInclusionRadioElectronicDeviceId)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 "Бастапқы күні" (csdo:StartDate)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 "Соңғы күні" (csdo:EndDate)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туралы мәліметтер" (ctcdo:RadioElectronicDeviceDetails) деректемесінің құрамында "Радиожиілік (радиожиіліктер жолағы, радиожиілікті арна) туралы мәліметтер" (ctcdo:RadioFrequencyChannelDetails)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туралы мәліметтер" (ctcdo:RadioElectronicDeviceDetails) деректемесінің құрамында "Қуаты" (ctsdo:PowerMeasure)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 "Жеке пайдалану үшін жеке тұлғалардың Беларусь Республикасының аумағына радиоэлектрондық құралдарды немесе жоғары жиілікті құрылғыларды әкелу мүмкіндігінің белгісі" (ctsdo:ImportPossibilityBelarusIndicator)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 немесе жоғары жиілікті құрылғыны жасап шығарушы" (ctcdo:RadioElectonicDeviceManufacturerDetails) деректемесінің құрамында "Шаруашылық жүргізуші субъектінің атауы" (csdo:BusinessEntityName) деректемесі немесе "Шаруашылық жүргізуші субъектінің қысқаша атауы" (csdo:BusinessEntityBriefName)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туралы мәліметтер" (ctcdo:RadioElectronicDeviceDetails) деректемесінің құрамында "Елдің коды" (csdo:UnifiedCountryCode)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және ЖЖҚ бірыңғай тізілімінің объектісі" (ctcdo:RadioElectronicDeviceRegistryDetails) деректемесінің құрамында "Жалпы ресурс жазбасының технологиялық сипаттамалары" (ccdo:ResourceItemStatusDetails)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тізілімінен мәліметтерді алып тастау себептерінің сипаттамасын қамтитын "Сипаттама" (csdo:DescriptionText) деректемесі толтырылуға тиіс</w:t>
            </w:r>
          </w:p>
        </w:tc>
      </w:tr>
    </w:tbl>
    <w:bookmarkStart w:name="z284" w:id="281"/>
    <w:p>
      <w:pPr>
        <w:spacing w:after="0"/>
        <w:ind w:left="0"/>
        <w:jc w:val="both"/>
      </w:pPr>
      <w:r>
        <w:rPr>
          <w:rFonts w:ascii="Times New Roman"/>
          <w:b w:val="false"/>
          <w:i w:val="false"/>
          <w:color w:val="000000"/>
          <w:sz w:val="28"/>
        </w:rPr>
        <w:t>
      28. "РЭҚ және ЖЖҚ бірыңғай тізіліміне мәліметтерді енгізу туралы ұсыныс бойынша шешім" (P.LL.02.MSG.007) хабарламасында берілетін "РЭҚ және ЖЖҚ бірыңғай тізіліміне мәліметтерді енгізу туралы шешім" (R.СТ.LL.02.002) электрондық құжаттардың (мәліметтердің) деректемелерін толтыруға қойылатын талаптар 17-кестеде келтірілген.</w:t>
      </w:r>
    </w:p>
    <w:bookmarkEnd w:id="281"/>
    <w:bookmarkStart w:name="z285" w:id="282"/>
    <w:p>
      <w:pPr>
        <w:spacing w:after="0"/>
        <w:ind w:left="0"/>
        <w:jc w:val="both"/>
      </w:pPr>
      <w:r>
        <w:rPr>
          <w:rFonts w:ascii="Times New Roman"/>
          <w:b w:val="false"/>
          <w:i w:val="false"/>
          <w:color w:val="000000"/>
          <w:sz w:val="28"/>
        </w:rPr>
        <w:t>
      17-кесте</w:t>
      </w:r>
    </w:p>
    <w:bookmarkEnd w:id="282"/>
    <w:bookmarkStart w:name="z286" w:id="283"/>
    <w:p>
      <w:pPr>
        <w:spacing w:after="0"/>
        <w:ind w:left="0"/>
        <w:jc w:val="left"/>
      </w:pPr>
      <w:r>
        <w:rPr>
          <w:rFonts w:ascii="Times New Roman"/>
          <w:b/>
          <w:i w:val="false"/>
          <w:color w:val="000000"/>
        </w:rPr>
        <w:t xml:space="preserve"> "РЭҚ және ЖЖҚ бірыңғай тізіліміне мәліметтерді енгізу туралы ұсыныс бойынша шешім" (P.LL.02.MSG.007) хабарламасында берілетін "РЭҚ және ЖЖҚ</w:t>
      </w:r>
      <w:r>
        <w:br/>
      </w:r>
      <w:r>
        <w:rPr>
          <w:rFonts w:ascii="Times New Roman"/>
          <w:b/>
          <w:i w:val="false"/>
          <w:color w:val="000000"/>
        </w:rPr>
        <w:t xml:space="preserve"> бірыңғай тізіліміне мәліметтерді енгізу туралы шешім" (R.СТ.LL.02.002) электрондық құжаттардың (мәліметтердің) деректемелерін толтыруға қойылатын талаптар</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(csdo:UnifiedCountryCode) деректемесінің мәні "BY" мәніне тең болса, онда "Жеке пайдалану үшін жеке тұлғалардың Беларусь Республикасының аумағына радиоэлектрондық құралдарды немесе жоғары жиілікті құрылғыларды әкелу мүмкіндігінің белгісі" (ctsdo:ImportPossibilityBelarusIndicator)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"Елдің коды" (csdo:UnifiedCountryCode) деректемесінің мәні "BY" мәніне тең болмаса, онда "Жеке пайдалану үшін жеке тұлғалардың Беларусь Республикасының аумағына радиоэлектрондық құралдарды немесе жоғары жиілікті құрылғыларды әкелу мүмкіндігінің белгісі" (ctsdo:ImportPossibilityBelarusIndicator) деректемесі толтырылмайды</w:t>
            </w:r>
          </w:p>
        </w:tc>
      </w:tr>
    </w:tbl>
    <w:bookmarkStart w:name="z287" w:id="284"/>
    <w:p>
      <w:pPr>
        <w:spacing w:after="0"/>
        <w:ind w:left="0"/>
        <w:jc w:val="both"/>
      </w:pPr>
      <w:r>
        <w:rPr>
          <w:rFonts w:ascii="Times New Roman"/>
          <w:b w:val="false"/>
          <w:i w:val="false"/>
          <w:color w:val="000000"/>
          <w:sz w:val="28"/>
        </w:rPr>
        <w:t>
      29. "РЭҚ және ЖЖҚ бірыңғай тізіліміне мәліметтерді енгізу туралы ұсыныстарды сұрату" (P.LL.02.MSG.005) хабарламасында берілетін "Жалпы ресурсты өзекті етудің жай-күйі" (R.007) электрондық құжаттардың (мәліметтердің) деректемелерін толтыруға қойылатын талаптар 18-кестеде келтірілген.</w:t>
      </w:r>
    </w:p>
    <w:bookmarkEnd w:id="284"/>
    <w:bookmarkStart w:name="z288" w:id="285"/>
    <w:p>
      <w:pPr>
        <w:spacing w:after="0"/>
        <w:ind w:left="0"/>
        <w:jc w:val="both"/>
      </w:pPr>
      <w:r>
        <w:rPr>
          <w:rFonts w:ascii="Times New Roman"/>
          <w:b w:val="false"/>
          <w:i w:val="false"/>
          <w:color w:val="000000"/>
          <w:sz w:val="28"/>
        </w:rPr>
        <w:t>
      18-кесте</w:t>
      </w:r>
    </w:p>
    <w:bookmarkEnd w:id="285"/>
    <w:bookmarkStart w:name="z289" w:id="286"/>
    <w:p>
      <w:pPr>
        <w:spacing w:after="0"/>
        <w:ind w:left="0"/>
        <w:jc w:val="left"/>
      </w:pPr>
      <w:r>
        <w:rPr>
          <w:rFonts w:ascii="Times New Roman"/>
          <w:b/>
          <w:i w:val="false"/>
          <w:color w:val="000000"/>
        </w:rPr>
        <w:t xml:space="preserve"> "РЭҚ және ЖЖҚ бірыңғай тізіліміне мәліметтерді енгізу туралы ұсыныстарды сұрату" (P.LL.02.MSG.005) хабарламасында берілетін</w:t>
      </w:r>
      <w:r>
        <w:br/>
      </w:r>
      <w:r>
        <w:rPr>
          <w:rFonts w:ascii="Times New Roman"/>
          <w:b/>
          <w:i w:val="false"/>
          <w:color w:val="000000"/>
        </w:rPr>
        <w:t xml:space="preserve"> "Жалпы ресурсты өзекті етудің жай-күйі" (R.007) электрондық құжаттардың (мәліметтердің) деректемелерін толтыруға қойылатын талаптар</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 РЭҚ және ЖЖҚ бірыңғай тізіліміне мәліметтерді енгізу туралы ұсыныстар солардан бастап берілуге тиіс күн мен уақытты қамтуы керек</w:t>
            </w:r>
          </w:p>
        </w:tc>
      </w:tr>
    </w:tbl>
    <w:bookmarkStart w:name="z290" w:id="287"/>
    <w:p>
      <w:pPr>
        <w:spacing w:after="0"/>
        <w:ind w:left="0"/>
        <w:jc w:val="both"/>
      </w:pPr>
      <w:r>
        <w:rPr>
          <w:rFonts w:ascii="Times New Roman"/>
          <w:b w:val="false"/>
          <w:i w:val="false"/>
          <w:color w:val="000000"/>
          <w:sz w:val="28"/>
        </w:rPr>
        <w:t>
      30. "РЭҚ және ЖЖҚ бірыңғай тізілімін жаңарту күні мен уақыты туралы ақпаратты сұрату" (P.LL.02.MSG.008) хабарламасында берілетін "Жалпы ресурсты өзекті етудің жай-күйі" (R.007) электрондық құжаттардың (мәліметтердің) деректемелерін толтыруға қойылатын талаптар 19-кестеде келтірілген.</w:t>
      </w:r>
    </w:p>
    <w:bookmarkEnd w:id="287"/>
    <w:bookmarkStart w:name="z291" w:id="288"/>
    <w:p>
      <w:pPr>
        <w:spacing w:after="0"/>
        <w:ind w:left="0"/>
        <w:jc w:val="both"/>
      </w:pPr>
      <w:r>
        <w:rPr>
          <w:rFonts w:ascii="Times New Roman"/>
          <w:b w:val="false"/>
          <w:i w:val="false"/>
          <w:color w:val="000000"/>
          <w:sz w:val="28"/>
        </w:rPr>
        <w:t>
      19-кесте</w:t>
      </w:r>
    </w:p>
    <w:bookmarkEnd w:id="288"/>
    <w:bookmarkStart w:name="z292" w:id="289"/>
    <w:p>
      <w:pPr>
        <w:spacing w:after="0"/>
        <w:ind w:left="0"/>
        <w:jc w:val="left"/>
      </w:pPr>
      <w:r>
        <w:rPr>
          <w:rFonts w:ascii="Times New Roman"/>
          <w:b/>
          <w:i w:val="false"/>
          <w:color w:val="000000"/>
        </w:rPr>
        <w:t xml:space="preserve"> "РЭҚ және ЖЖҚ бірыңғай тізілімін жаңарту күні мен уақыты туралы ақпаратты сұрату" (P.LL.02.MSG.008) хабарламасында берілетін</w:t>
      </w:r>
      <w:r>
        <w:br/>
      </w:r>
      <w:r>
        <w:rPr>
          <w:rFonts w:ascii="Times New Roman"/>
          <w:b/>
          <w:i w:val="false"/>
          <w:color w:val="000000"/>
        </w:rPr>
        <w:t xml:space="preserve"> "Жалпы ресурсты өзекті етудің жай-күйі" (R.007) электрондық құжаттардың (мәліметтердің) деректемелерін толтыруға қойылатын талаптар</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 толтырылмайды</w:t>
            </w:r>
          </w:p>
        </w:tc>
      </w:tr>
    </w:tbl>
    <w:bookmarkStart w:name="z293" w:id="290"/>
    <w:p>
      <w:pPr>
        <w:spacing w:after="0"/>
        <w:ind w:left="0"/>
        <w:jc w:val="both"/>
      </w:pPr>
      <w:r>
        <w:rPr>
          <w:rFonts w:ascii="Times New Roman"/>
          <w:b w:val="false"/>
          <w:i w:val="false"/>
          <w:color w:val="000000"/>
          <w:sz w:val="28"/>
        </w:rPr>
        <w:t>
      31. "РЭҚ және ЖЖҚ бірыңғай тізілімінен өзгертілген мәліметтерді сұрату" (P.LL.02.MSG.010) хабарламасында берілетін "Жалпы ресурсты өзекті етудің жай-күйі" (R.007) электрондық құжаттардың (мәліметтердің) деректемелерін толтыруға қойылатын талаптар 20-кестеде келтірілген.</w:t>
      </w:r>
    </w:p>
    <w:bookmarkEnd w:id="290"/>
    <w:bookmarkStart w:name="z294" w:id="291"/>
    <w:p>
      <w:pPr>
        <w:spacing w:after="0"/>
        <w:ind w:left="0"/>
        <w:jc w:val="both"/>
      </w:pPr>
      <w:r>
        <w:rPr>
          <w:rFonts w:ascii="Times New Roman"/>
          <w:b w:val="false"/>
          <w:i w:val="false"/>
          <w:color w:val="000000"/>
          <w:sz w:val="28"/>
        </w:rPr>
        <w:t>
      20-кесте</w:t>
      </w:r>
    </w:p>
    <w:bookmarkEnd w:id="291"/>
    <w:bookmarkStart w:name="z295" w:id="292"/>
    <w:p>
      <w:pPr>
        <w:spacing w:after="0"/>
        <w:ind w:left="0"/>
        <w:jc w:val="left"/>
      </w:pPr>
      <w:r>
        <w:rPr>
          <w:rFonts w:ascii="Times New Roman"/>
          <w:b/>
          <w:i w:val="false"/>
          <w:color w:val="000000"/>
        </w:rPr>
        <w:t xml:space="preserve"> "РЭҚ және ЖЖҚ бірыңғай тізілімінен өзгертілген мәліметтерді сұрату" (P.LL.02.MSG.010) хабарламасында берілетін "Жалпы ресурсты өзекті</w:t>
      </w:r>
      <w:r>
        <w:br/>
      </w:r>
      <w:r>
        <w:rPr>
          <w:rFonts w:ascii="Times New Roman"/>
          <w:b/>
          <w:i w:val="false"/>
          <w:color w:val="000000"/>
        </w:rPr>
        <w:t>етудің жай-күйі" (R.007) электрондық құжаттардың (мәліметтердің) деректемелерін толтыруға қойылатын талаптар</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 толтырылуға тиіс</w:t>
            </w:r>
          </w:p>
        </w:tc>
      </w:tr>
    </w:tbl>
    <w:bookmarkStart w:name="z296" w:id="293"/>
    <w:p>
      <w:pPr>
        <w:spacing w:after="0"/>
        <w:ind w:left="0"/>
        <w:jc w:val="both"/>
      </w:pPr>
      <w:r>
        <w:rPr>
          <w:rFonts w:ascii="Times New Roman"/>
          <w:b w:val="false"/>
          <w:i w:val="false"/>
          <w:color w:val="000000"/>
          <w:sz w:val="28"/>
        </w:rPr>
        <w:t>
      32. "РЭҚ және ЖЖҚ бірыңғай тізілімінен мәліметтерді сұрату" (P.LL.02.MSG.013) хабарламасында берілетін "Жалпы ресурсты өзекті етудің жай-күйі" (R.007) электрондық құжаттардың (мәліметтердің) деректемелерін толтыруға қойылатын талаптар 21-кестеде келтірілген.</w:t>
      </w:r>
    </w:p>
    <w:bookmarkEnd w:id="293"/>
    <w:bookmarkStart w:name="z297" w:id="294"/>
    <w:p>
      <w:pPr>
        <w:spacing w:after="0"/>
        <w:ind w:left="0"/>
        <w:jc w:val="both"/>
      </w:pPr>
      <w:r>
        <w:rPr>
          <w:rFonts w:ascii="Times New Roman"/>
          <w:b w:val="false"/>
          <w:i w:val="false"/>
          <w:color w:val="000000"/>
          <w:sz w:val="28"/>
        </w:rPr>
        <w:t>
      21-кесте</w:t>
      </w:r>
    </w:p>
    <w:bookmarkEnd w:id="294"/>
    <w:bookmarkStart w:name="z298" w:id="295"/>
    <w:p>
      <w:pPr>
        <w:spacing w:after="0"/>
        <w:ind w:left="0"/>
        <w:jc w:val="left"/>
      </w:pPr>
      <w:r>
        <w:rPr>
          <w:rFonts w:ascii="Times New Roman"/>
          <w:b/>
          <w:i w:val="false"/>
          <w:color w:val="000000"/>
        </w:rPr>
        <w:t xml:space="preserve"> "РЭҚ және ЖЖҚ бірыңғай тізілімінен мәліметтерді сұрату" (P.LL.02.MSG.013) хабарламасында берілетін "Жалпы ресурсты өзекті </w:t>
      </w:r>
      <w:r>
        <w:br/>
      </w:r>
      <w:r>
        <w:rPr>
          <w:rFonts w:ascii="Times New Roman"/>
          <w:b/>
          <w:i w:val="false"/>
          <w:color w:val="000000"/>
        </w:rPr>
        <w:t>етудің жай-күйі" (R.007) электрондық құжаттардың (мәліметтердің) деректемелерін толтыруға қойылатын талаптар</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 РЭҚ және ЖЖҚ бірыңғай тізілімінің мәліметтері солардан бастап ұсынылуға тиіс күн мен уақытты қамтуы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2018 жылғы 26 маусымдағы</w:t>
            </w:r>
            <w:r>
              <w:br/>
            </w:r>
            <w:r>
              <w:rPr>
                <w:rFonts w:ascii="Times New Roman"/>
                <w:b w:val="false"/>
                <w:i w:val="false"/>
                <w:color w:val="000000"/>
                <w:sz w:val="20"/>
              </w:rPr>
              <w:t>№ 104 шешімімен</w:t>
            </w:r>
            <w:r>
              <w:br/>
            </w:r>
            <w:r>
              <w:rPr>
                <w:rFonts w:ascii="Times New Roman"/>
                <w:b w:val="false"/>
                <w:i w:val="false"/>
                <w:color w:val="000000"/>
                <w:sz w:val="20"/>
              </w:rPr>
              <w:t>БЕКІТІЛГЕН</w:t>
            </w:r>
          </w:p>
        </w:tc>
      </w:tr>
    </w:tbl>
    <w:bookmarkStart w:name="z300" w:id="296"/>
    <w:p>
      <w:pPr>
        <w:spacing w:after="0"/>
        <w:ind w:left="0"/>
        <w:jc w:val="left"/>
      </w:pPr>
      <w:r>
        <w:rPr>
          <w:rFonts w:ascii="Times New Roman"/>
          <w:b/>
          <w:i w:val="false"/>
          <w:color w:val="000000"/>
        </w:rPr>
        <w:t xml:space="preserve"> "Еуразиялық экономикалық одақтың кедендік аумағына әкелуге рұқсат етілген </w:t>
      </w:r>
      <w:r>
        <w:br/>
      </w:r>
      <w:r>
        <w:rPr>
          <w:rFonts w:ascii="Times New Roman"/>
          <w:b/>
          <w:i w:val="false"/>
          <w:color w:val="000000"/>
        </w:rPr>
        <w:t xml:space="preserve">радиоэлектрондық құралдардың және жоғары жиілікті құрылғылардың, оның ішінде </w:t>
      </w:r>
      <w:r>
        <w:br/>
      </w:r>
      <w:r>
        <w:rPr>
          <w:rFonts w:ascii="Times New Roman"/>
          <w:b/>
          <w:i w:val="false"/>
          <w:color w:val="000000"/>
        </w:rPr>
        <w:t xml:space="preserve">кіріктірілгендерінің не басқа тауарлардың құрамына кіретіндерінің бірыңғай тізілімін </w:t>
      </w:r>
      <w:r>
        <w:br/>
      </w:r>
      <w:r>
        <w:rPr>
          <w:rFonts w:ascii="Times New Roman"/>
          <w:b/>
          <w:i w:val="false"/>
          <w:color w:val="000000"/>
        </w:rPr>
        <w:t>қалыптастыру және жүргізу" жалпы процесін Еуразиялық экономикалық одақтың</w:t>
      </w:r>
      <w:r>
        <w:br/>
      </w:r>
      <w:r>
        <w:rPr>
          <w:rFonts w:ascii="Times New Roman"/>
          <w:b/>
          <w:i w:val="false"/>
          <w:color w:val="000000"/>
        </w:rPr>
        <w:t xml:space="preserve"> интеграцияланған ақпараттық жүйесінің құралдарымен іске асыру үшін </w:t>
      </w:r>
      <w:r>
        <w:br/>
      </w:r>
      <w:r>
        <w:rPr>
          <w:rFonts w:ascii="Times New Roman"/>
          <w:b/>
          <w:i w:val="false"/>
          <w:color w:val="000000"/>
        </w:rPr>
        <w:t>пайдаланылатын электрондық құжаттардың және мәліметтердің форматтары мене құрылымдарының</w:t>
      </w:r>
      <w:r>
        <w:br/>
      </w:r>
      <w:r>
        <w:rPr>
          <w:rFonts w:ascii="Times New Roman"/>
          <w:b/>
          <w:i w:val="false"/>
          <w:color w:val="000000"/>
        </w:rPr>
        <w:t>СИПАТТАМАСЫ</w:t>
      </w:r>
    </w:p>
    <w:bookmarkEnd w:id="296"/>
    <w:bookmarkStart w:name="z301" w:id="297"/>
    <w:p>
      <w:pPr>
        <w:spacing w:after="0"/>
        <w:ind w:left="0"/>
        <w:jc w:val="left"/>
      </w:pPr>
      <w:r>
        <w:rPr>
          <w:rFonts w:ascii="Times New Roman"/>
          <w:b/>
          <w:i w:val="false"/>
          <w:color w:val="000000"/>
        </w:rPr>
        <w:t xml:space="preserve"> I. Жалпы ережелер</w:t>
      </w:r>
    </w:p>
    <w:bookmarkEnd w:id="297"/>
    <w:bookmarkStart w:name="z302" w:id="298"/>
    <w:p>
      <w:pPr>
        <w:spacing w:after="0"/>
        <w:ind w:left="0"/>
        <w:jc w:val="both"/>
      </w:pPr>
      <w:r>
        <w:rPr>
          <w:rFonts w:ascii="Times New Roman"/>
          <w:b w:val="false"/>
          <w:i w:val="false"/>
          <w:color w:val="000000"/>
          <w:sz w:val="28"/>
        </w:rPr>
        <w:t>
      1. Осы Сипаттама Еуразиялық экономикалық одақ (бұдан әрі – Одақ) құқығына кіретін мынадай актілерге сәйкес әзірленді:</w:t>
      </w:r>
    </w:p>
    <w:bookmarkEnd w:id="298"/>
    <w:bookmarkStart w:name="z303" w:id="299"/>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bookmarkEnd w:id="299"/>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Start w:name="z304" w:id="300"/>
    <w:p>
      <w:pPr>
        <w:spacing w:after="0"/>
        <w:ind w:left="0"/>
        <w:jc w:val="left"/>
      </w:pPr>
      <w:r>
        <w:rPr>
          <w:rFonts w:ascii="Times New Roman"/>
          <w:b/>
          <w:i w:val="false"/>
          <w:color w:val="000000"/>
        </w:rPr>
        <w:t xml:space="preserve"> ІІ. Қолданылу саласы</w:t>
      </w:r>
    </w:p>
    <w:bookmarkEnd w:id="300"/>
    <w:bookmarkStart w:name="z305" w:id="301"/>
    <w:p>
      <w:pPr>
        <w:spacing w:after="0"/>
        <w:ind w:left="0"/>
        <w:jc w:val="both"/>
      </w:pPr>
      <w:r>
        <w:rPr>
          <w:rFonts w:ascii="Times New Roman"/>
          <w:b w:val="false"/>
          <w:i w:val="false"/>
          <w:color w:val="000000"/>
          <w:sz w:val="28"/>
        </w:rPr>
        <w:t>
      2. Осы Сипаттама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процесінің (бұдан әрі – жалпы процесс) шеңберіндегі ақпараттық өзара іс-қимыл кезінде пайдаланылатын электрондық құжаттар мен мәліметтердің форматтары мен құрылымдарына қойылатын талаптарды айқындайды.</w:t>
      </w:r>
    </w:p>
    <w:bookmarkEnd w:id="301"/>
    <w:bookmarkStart w:name="z306" w:id="302"/>
    <w:p>
      <w:pPr>
        <w:spacing w:after="0"/>
        <w:ind w:left="0"/>
        <w:jc w:val="both"/>
      </w:pPr>
      <w:r>
        <w:rPr>
          <w:rFonts w:ascii="Times New Roman"/>
          <w:b w:val="false"/>
          <w:i w:val="false"/>
          <w:color w:val="000000"/>
          <w:sz w:val="28"/>
        </w:rPr>
        <w:t>
      3. Осы Сипаттама жалпы процесс рәсімдерін Еуразиялық экономикалық одақтың интеграцияланған ақпараттық жүйесінің (бұдан әрі – интеграцияланған жүйе) құралдарымен іске асыру кезінде ақпараттық жүйелердің компоненттерін жобалау, әзірлеу және пысықтау кезінде қолданады.</w:t>
      </w:r>
    </w:p>
    <w:bookmarkEnd w:id="302"/>
    <w:bookmarkStart w:name="z307" w:id="303"/>
    <w:p>
      <w:pPr>
        <w:spacing w:after="0"/>
        <w:ind w:left="0"/>
        <w:jc w:val="both"/>
      </w:pPr>
      <w:r>
        <w:rPr>
          <w:rFonts w:ascii="Times New Roman"/>
          <w:b w:val="false"/>
          <w:i w:val="false"/>
          <w:color w:val="000000"/>
          <w:sz w:val="28"/>
        </w:rPr>
        <w:t xml:space="preserve">
      4. Электрондық құжаттардың және мәліметтердің форматтары мен құрылымының сипаттамасы қарапайым (атомарлық) деректемелерге дейінгі иерархия деңгейлері ескерілген толық деректемелік құрамы көрсетіле отырып, кесте нысанында келтіріледі. </w:t>
      </w:r>
    </w:p>
    <w:bookmarkEnd w:id="303"/>
    <w:bookmarkStart w:name="z308" w:id="304"/>
    <w:p>
      <w:pPr>
        <w:spacing w:after="0"/>
        <w:ind w:left="0"/>
        <w:jc w:val="both"/>
      </w:pPr>
      <w:r>
        <w:rPr>
          <w:rFonts w:ascii="Times New Roman"/>
          <w:b w:val="false"/>
          <w:i w:val="false"/>
          <w:color w:val="000000"/>
          <w:sz w:val="28"/>
        </w:rPr>
        <w:t xml:space="preserve">
      5. Кестеде электрондық құжаттар (мәліметтер) деректемелерінің (бұдан әрі – деректемелер) және деректер моделі элементтерінің бірмәнді сәйкестігі сипатталады. </w:t>
      </w:r>
    </w:p>
    <w:bookmarkEnd w:id="304"/>
    <w:bookmarkStart w:name="z309" w:id="305"/>
    <w:p>
      <w:pPr>
        <w:spacing w:after="0"/>
        <w:ind w:left="0"/>
        <w:jc w:val="both"/>
      </w:pPr>
      <w:r>
        <w:rPr>
          <w:rFonts w:ascii="Times New Roman"/>
          <w:b w:val="false"/>
          <w:i w:val="false"/>
          <w:color w:val="000000"/>
          <w:sz w:val="28"/>
        </w:rPr>
        <w:t>
      6. Кестеде мынадай жолдар (бағандар) қалыптастырылады:</w:t>
      </w:r>
    </w:p>
    <w:bookmarkEnd w:id="305"/>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қалыптасқан немесе ресми сөздік белгіленімі;</w:t>
      </w:r>
    </w:p>
    <w:p>
      <w:pPr>
        <w:spacing w:after="0"/>
        <w:ind w:left="0"/>
        <w:jc w:val="both"/>
      </w:pPr>
      <w:r>
        <w:rPr>
          <w:rFonts w:ascii="Times New Roman"/>
          <w:b w:val="false"/>
          <w:i w:val="false"/>
          <w:color w:val="000000"/>
          <w:sz w:val="28"/>
        </w:rPr>
        <w:t xml:space="preserve">
      "деректеменің сипаттамасы" – деректеменің мағынасын (семантикасын) түсіндіретін мәтін; </w:t>
      </w:r>
    </w:p>
    <w:p>
      <w:pPr>
        <w:spacing w:after="0"/>
        <w:ind w:left="0"/>
        <w:jc w:val="both"/>
      </w:pPr>
      <w:r>
        <w:rPr>
          <w:rFonts w:ascii="Times New Roman"/>
          <w:b w:val="false"/>
          <w:i w:val="false"/>
          <w:color w:val="000000"/>
          <w:sz w:val="28"/>
        </w:rPr>
        <w:t>
      "сәйкестендіргіш" – деректемеге сәйкес келетін, деректер моделіндегі деректер элементінің сәйкестендіргіші;</w:t>
      </w:r>
    </w:p>
    <w:p>
      <w:pPr>
        <w:spacing w:after="0"/>
        <w:ind w:left="0"/>
        <w:jc w:val="both"/>
      </w:pPr>
      <w:r>
        <w:rPr>
          <w:rFonts w:ascii="Times New Roman"/>
          <w:b w:val="false"/>
          <w:i w:val="false"/>
          <w:color w:val="000000"/>
          <w:sz w:val="28"/>
        </w:rPr>
        <w:t>
      "мәндер саласы" – деректеменің ықтимал мәндерінің сөздік сипаттамасы;</w:t>
      </w:r>
    </w:p>
    <w:p>
      <w:pPr>
        <w:spacing w:after="0"/>
        <w:ind w:left="0"/>
        <w:jc w:val="both"/>
      </w:pPr>
      <w:r>
        <w:rPr>
          <w:rFonts w:ascii="Times New Roman"/>
          <w:b w:val="false"/>
          <w:i w:val="false"/>
          <w:color w:val="000000"/>
          <w:sz w:val="28"/>
        </w:rPr>
        <w:t>
      "көпт." – деректемелердің көптігі: міндеттілік (опциондық) және деректеменің ықтимал қайталануларының саны.</w:t>
      </w:r>
    </w:p>
    <w:bookmarkStart w:name="z310" w:id="306"/>
    <w:p>
      <w:pPr>
        <w:spacing w:after="0"/>
        <w:ind w:left="0"/>
        <w:jc w:val="both"/>
      </w:pPr>
      <w:r>
        <w:rPr>
          <w:rFonts w:ascii="Times New Roman"/>
          <w:b w:val="false"/>
          <w:i w:val="false"/>
          <w:color w:val="000000"/>
          <w:sz w:val="28"/>
        </w:rPr>
        <w:t>
      7. Деректемелердің көптігін көрсету үшін мынадай белгілер пайдаланылады:</w:t>
      </w:r>
    </w:p>
    <w:bookmarkEnd w:id="306"/>
    <w:p>
      <w:pPr>
        <w:spacing w:after="0"/>
        <w:ind w:left="0"/>
        <w:jc w:val="both"/>
      </w:pPr>
      <w:r>
        <w:rPr>
          <w:rFonts w:ascii="Times New Roman"/>
          <w:b w:val="false"/>
          <w:i w:val="false"/>
          <w:color w:val="000000"/>
          <w:sz w:val="28"/>
        </w:rPr>
        <w:t xml:space="preserve">
      1 – деректеме міндетті, қайталануға жол берілмейді; </w:t>
      </w:r>
    </w:p>
    <w:p>
      <w:pPr>
        <w:spacing w:after="0"/>
        <w:ind w:left="0"/>
        <w:jc w:val="both"/>
      </w:pPr>
      <w:r>
        <w:rPr>
          <w:rFonts w:ascii="Times New Roman"/>
          <w:b w:val="false"/>
          <w:i w:val="false"/>
          <w:color w:val="000000"/>
          <w:sz w:val="28"/>
        </w:rPr>
        <w:t>
      n – деректеме міндетті, n рет (n&gt;1) қайталануға тиіс;</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деректеме міндетті, кемінде n рет (n&gt;1) қайталануға тиіс;</w:t>
      </w:r>
    </w:p>
    <w:p>
      <w:pPr>
        <w:spacing w:after="0"/>
        <w:ind w:left="0"/>
        <w:jc w:val="both"/>
      </w:pPr>
      <w:r>
        <w:rPr>
          <w:rFonts w:ascii="Times New Roman"/>
          <w:b w:val="false"/>
          <w:i w:val="false"/>
          <w:color w:val="000000"/>
          <w:sz w:val="28"/>
        </w:rPr>
        <w:t>
      n..m – деректеме міндетті, кемінде n рет және m реттен аспайтындай болып (n&gt;1, m&gt;1) қайталануға тиіс;</w:t>
      </w:r>
    </w:p>
    <w:p>
      <w:pPr>
        <w:spacing w:after="0"/>
        <w:ind w:left="0"/>
        <w:jc w:val="both"/>
      </w:pPr>
      <w:r>
        <w:rPr>
          <w:rFonts w:ascii="Times New Roman"/>
          <w:b w:val="false"/>
          <w:i w:val="false"/>
          <w:color w:val="000000"/>
          <w:sz w:val="28"/>
        </w:rPr>
        <w:t>
      0..1 – деректеме опционды, қайталануға жол берілмейді;</w:t>
      </w:r>
    </w:p>
    <w:p>
      <w:pPr>
        <w:spacing w:after="0"/>
        <w:ind w:left="0"/>
        <w:jc w:val="both"/>
      </w:pPr>
      <w:r>
        <w:rPr>
          <w:rFonts w:ascii="Times New Roman"/>
          <w:b w:val="false"/>
          <w:i w:val="false"/>
          <w:color w:val="000000"/>
          <w:sz w:val="28"/>
        </w:rPr>
        <w:t>
      0..* – деректеме опционды, шектеусіз қайталануы мүмкін;</w:t>
      </w:r>
    </w:p>
    <w:p>
      <w:pPr>
        <w:spacing w:after="0"/>
        <w:ind w:left="0"/>
        <w:jc w:val="both"/>
      </w:pPr>
      <w:r>
        <w:rPr>
          <w:rFonts w:ascii="Times New Roman"/>
          <w:b w:val="false"/>
          <w:i w:val="false"/>
          <w:color w:val="000000"/>
          <w:sz w:val="28"/>
        </w:rPr>
        <w:t>
      0..m – деректеме опционды, m реттен аспай (m&gt;1) қайталануы мүмкін.</w:t>
      </w:r>
    </w:p>
    <w:bookmarkStart w:name="z311" w:id="307"/>
    <w:p>
      <w:pPr>
        <w:spacing w:after="0"/>
        <w:ind w:left="0"/>
        <w:jc w:val="left"/>
      </w:pPr>
      <w:r>
        <w:rPr>
          <w:rFonts w:ascii="Times New Roman"/>
          <w:b/>
          <w:i w:val="false"/>
          <w:color w:val="000000"/>
        </w:rPr>
        <w:t xml:space="preserve"> III. Негізгі ұғымдар</w:t>
      </w:r>
    </w:p>
    <w:bookmarkEnd w:id="307"/>
    <w:bookmarkStart w:name="z312" w:id="308"/>
    <w:p>
      <w:pPr>
        <w:spacing w:after="0"/>
        <w:ind w:left="0"/>
        <w:jc w:val="both"/>
      </w:pPr>
      <w:r>
        <w:rPr>
          <w:rFonts w:ascii="Times New Roman"/>
          <w:b w:val="false"/>
          <w:i w:val="false"/>
          <w:color w:val="000000"/>
          <w:sz w:val="28"/>
        </w:rPr>
        <w:t>
      8. Осы Сипаттаманың мақсаттары үшін мыналарды білдіретін ұғымдар пайдаланылады:</w:t>
      </w:r>
    </w:p>
    <w:bookmarkEnd w:id="308"/>
    <w:p>
      <w:pPr>
        <w:spacing w:after="0"/>
        <w:ind w:left="0"/>
        <w:jc w:val="both"/>
      </w:pPr>
      <w:r>
        <w:rPr>
          <w:rFonts w:ascii="Times New Roman"/>
          <w:b w:val="false"/>
          <w:i w:val="false"/>
          <w:color w:val="000000"/>
          <w:sz w:val="28"/>
        </w:rPr>
        <w:t>
      "мүше мемлекет" – Одақтың мүшесі болып табылатын мемлекет;</w:t>
      </w:r>
    </w:p>
    <w:p>
      <w:pPr>
        <w:spacing w:after="0"/>
        <w:ind w:left="0"/>
        <w:jc w:val="both"/>
      </w:pPr>
      <w:r>
        <w:rPr>
          <w:rFonts w:ascii="Times New Roman"/>
          <w:b w:val="false"/>
          <w:i w:val="false"/>
          <w:color w:val="000000"/>
          <w:sz w:val="28"/>
        </w:rPr>
        <w:t>
      "деректеме" – белгілі бір контексте бөлінбейтін болып есептелетін, электрондық құжат (мәліметтер) деректерінің бірлігі.</w:t>
      </w:r>
    </w:p>
    <w:p>
      <w:pPr>
        <w:spacing w:after="0"/>
        <w:ind w:left="0"/>
        <w:jc w:val="both"/>
      </w:pPr>
      <w:r>
        <w:rPr>
          <w:rFonts w:ascii="Times New Roman"/>
          <w:b w:val="false"/>
          <w:i w:val="false"/>
          <w:color w:val="000000"/>
          <w:sz w:val="28"/>
        </w:rPr>
        <w:t>
      "Деректердің базистік моделі", "деректер моделі", "пән саласы деректерінің моделі", "пән саласы" және "электрондық құжаттар мен мәліметтер құрылымдарының тізілімі" деген ұғымдар осы Сипаттамада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пайдаланылады.</w:t>
      </w:r>
    </w:p>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2018 жылғы 26 маусымдағы № 104 шешімімен бекітілген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4-тармағында айқындалған мәндерде қолданылады.</w:t>
      </w:r>
    </w:p>
    <w:p>
      <w:pPr>
        <w:spacing w:after="0"/>
        <w:ind w:left="0"/>
        <w:jc w:val="both"/>
      </w:pPr>
      <w:r>
        <w:rPr>
          <w:rFonts w:ascii="Times New Roman"/>
          <w:b w:val="false"/>
          <w:i w:val="false"/>
          <w:color w:val="000000"/>
          <w:sz w:val="28"/>
        </w:rPr>
        <w:t>
      Осы Сипаттаманың 4, 7, 10 және 13-кестелерінде Ақпараттық өзара іс-қимыл регламенті деп Еуразиялық экономикалық комиссия Алқасының 2018 жылғы 26 маусымдағы № 104 шешімімен бекітілген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 түсініледі.</w:t>
      </w:r>
    </w:p>
    <w:bookmarkStart w:name="z313" w:id="309"/>
    <w:p>
      <w:pPr>
        <w:spacing w:after="0"/>
        <w:ind w:left="0"/>
        <w:jc w:val="left"/>
      </w:pPr>
      <w:r>
        <w:rPr>
          <w:rFonts w:ascii="Times New Roman"/>
          <w:b/>
          <w:i w:val="false"/>
          <w:color w:val="000000"/>
        </w:rPr>
        <w:t xml:space="preserve"> IV. Электрондық құжаттар мен мәліметтердің құрылымдары</w:t>
      </w:r>
    </w:p>
    <w:bookmarkEnd w:id="309"/>
    <w:bookmarkStart w:name="z314" w:id="310"/>
    <w:p>
      <w:pPr>
        <w:spacing w:after="0"/>
        <w:ind w:left="0"/>
        <w:jc w:val="both"/>
      </w:pPr>
      <w:r>
        <w:rPr>
          <w:rFonts w:ascii="Times New Roman"/>
          <w:b w:val="false"/>
          <w:i w:val="false"/>
          <w:color w:val="000000"/>
          <w:sz w:val="28"/>
        </w:rPr>
        <w:t>
      9. Электрондық құжаттар мен мәліметтер құрылымдарының тізбесі 1-кестеде келтірілген.</w:t>
      </w:r>
    </w:p>
    <w:bookmarkEnd w:id="310"/>
    <w:bookmarkStart w:name="z315" w:id="311"/>
    <w:p>
      <w:pPr>
        <w:spacing w:after="0"/>
        <w:ind w:left="0"/>
        <w:jc w:val="both"/>
      </w:pPr>
      <w:r>
        <w:rPr>
          <w:rFonts w:ascii="Times New Roman"/>
          <w:b w:val="false"/>
          <w:i w:val="false"/>
          <w:color w:val="000000"/>
          <w:sz w:val="28"/>
        </w:rPr>
        <w:t>
      1-кесте</w:t>
      </w:r>
    </w:p>
    <w:bookmarkEnd w:id="311"/>
    <w:bookmarkStart w:name="z316" w:id="312"/>
    <w:p>
      <w:pPr>
        <w:spacing w:after="0"/>
        <w:ind w:left="0"/>
        <w:jc w:val="left"/>
      </w:pPr>
      <w:r>
        <w:rPr>
          <w:rFonts w:ascii="Times New Roman"/>
          <w:b/>
          <w:i w:val="false"/>
          <w:color w:val="000000"/>
        </w:rPr>
        <w:t xml:space="preserve"> Электрондық құжаттар мен мәліметтер құрылымдарының тізбесі</w:t>
      </w:r>
    </w:p>
    <w:bookmarkEnd w:id="31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модельдегі электрондық құжаттар мен мәліметтер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 өзекті етудің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 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саласындағы электрондық құжаттар мен мәліметтер құрылымдары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urn:EEC:R:CT:LL:02:Radio ElectronicDeviceRegister:v1.0.0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 мәліметтерді енгізу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urn:EEC:R:CT:LL:02:ConclusionRadioElectronicDevice Register:v1.0.0</w:t>
            </w:r>
          </w:p>
        </w:tc>
      </w:tr>
    </w:tbl>
    <w:p>
      <w:pPr>
        <w:spacing w:after="0"/>
        <w:ind w:left="0"/>
        <w:jc w:val="both"/>
      </w:pPr>
      <w:r>
        <w:rPr>
          <w:rFonts w:ascii="Times New Roman"/>
          <w:b w:val="false"/>
          <w:i w:val="false"/>
          <w:color w:val="000000"/>
          <w:sz w:val="28"/>
        </w:rPr>
        <w:t xml:space="preserve">
      Электрондық құжаттар мен мәліметтердің құрылымдары аттарының кеңістіктеріндегі "Y.Y.Y" символдары Кеден одағының сыртқы және өзара саудасының интеграцияланған ақпараттық жүйесіндегі ақпараттық өзара іс-қимылды іске асыру кезінде пайдаланылатын электрондық құжаттар мен мәліметтер құрылымдарының тізіліміне (бұдан әрі – құрылымдар тізілімі) енгізуге жататын, осы Сипаттамаға сәйкес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айқындалатын электрондық құжаттың (мәліметтердің) құрылымы нұсқасының нөміріне сәйкес келеді. </w:t>
      </w:r>
    </w:p>
    <w:bookmarkStart w:name="z317" w:id="313"/>
    <w:p>
      <w:pPr>
        <w:spacing w:after="0"/>
        <w:ind w:left="0"/>
        <w:jc w:val="left"/>
      </w:pPr>
      <w:r>
        <w:rPr>
          <w:rFonts w:ascii="Times New Roman"/>
          <w:b/>
          <w:i w:val="false"/>
          <w:color w:val="000000"/>
        </w:rPr>
        <w:t xml:space="preserve"> 1. Базистік модельдегі электрондық құжаттар мен мәліметтердің құрылымдары</w:t>
      </w:r>
    </w:p>
    <w:bookmarkEnd w:id="313"/>
    <w:bookmarkStart w:name="z318" w:id="314"/>
    <w:p>
      <w:pPr>
        <w:spacing w:after="0"/>
        <w:ind w:left="0"/>
        <w:jc w:val="both"/>
      </w:pPr>
      <w:r>
        <w:rPr>
          <w:rFonts w:ascii="Times New Roman"/>
          <w:b w:val="false"/>
          <w:i w:val="false"/>
          <w:color w:val="000000"/>
          <w:sz w:val="28"/>
        </w:rPr>
        <w:t>
      10. "Өңдеу нәтижесі туралы хабарлама" (R.006) электрондық құжаты (мәліметтер) құрылымының сипаттамасы 2-кестеде келтірілген.</w:t>
      </w:r>
    </w:p>
    <w:bookmarkEnd w:id="314"/>
    <w:bookmarkStart w:name="z319" w:id="315"/>
    <w:p>
      <w:pPr>
        <w:spacing w:after="0"/>
        <w:ind w:left="0"/>
        <w:jc w:val="both"/>
      </w:pPr>
      <w:r>
        <w:rPr>
          <w:rFonts w:ascii="Times New Roman"/>
          <w:b w:val="false"/>
          <w:i w:val="false"/>
          <w:color w:val="000000"/>
          <w:sz w:val="28"/>
        </w:rPr>
        <w:t>
      2-кесте</w:t>
      </w:r>
    </w:p>
    <w:bookmarkEnd w:id="315"/>
    <w:bookmarkStart w:name="z320" w:id="316"/>
    <w:p>
      <w:pPr>
        <w:spacing w:after="0"/>
        <w:ind w:left="0"/>
        <w:jc w:val="left"/>
      </w:pPr>
      <w:r>
        <w:rPr>
          <w:rFonts w:ascii="Times New Roman"/>
          <w:b/>
          <w:i w:val="false"/>
          <w:color w:val="000000"/>
        </w:rPr>
        <w:t xml:space="preserve"> "Өңдеу нәтижесі туралы хабарлама" (R.006) электрондық құжаты (мәліметтер) құрылымының сипаттамасы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өңдеуінің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both"/>
      </w:pPr>
      <w:r>
        <w:rPr>
          <w:rFonts w:ascii="Times New Roman"/>
          <w:b w:val="false"/>
          <w:i w:val="false"/>
          <w:color w:val="000000"/>
          <w:sz w:val="28"/>
        </w:rPr>
        <w:t>
      Электрондық құжаттар мен мәліметтердің құрылымдары аттарының кеңістіктеріндегі "Y.Y.Y" символдары құрылымдар тізіліміне енгізуге жататын, осы Сипаттамаға сәйкес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айқындалатын электрондық құжаттың (мәліметтердің) құрылымы нұсқасының нөміріне сәйкес келеді.</w:t>
      </w:r>
    </w:p>
    <w:bookmarkStart w:name="z321" w:id="317"/>
    <w:p>
      <w:pPr>
        <w:spacing w:after="0"/>
        <w:ind w:left="0"/>
        <w:jc w:val="both"/>
      </w:pPr>
      <w:r>
        <w:rPr>
          <w:rFonts w:ascii="Times New Roman"/>
          <w:b w:val="false"/>
          <w:i w:val="false"/>
          <w:color w:val="000000"/>
          <w:sz w:val="28"/>
        </w:rPr>
        <w:t xml:space="preserve">
      11. Импортталатын аттар кеңістіктері 3-кестеде келтірілген. </w:t>
      </w:r>
    </w:p>
    <w:bookmarkEnd w:id="317"/>
    <w:bookmarkStart w:name="z322" w:id="318"/>
    <w:p>
      <w:pPr>
        <w:spacing w:after="0"/>
        <w:ind w:left="0"/>
        <w:jc w:val="both"/>
      </w:pPr>
      <w:r>
        <w:rPr>
          <w:rFonts w:ascii="Times New Roman"/>
          <w:b w:val="false"/>
          <w:i w:val="false"/>
          <w:color w:val="000000"/>
          <w:sz w:val="28"/>
        </w:rPr>
        <w:t>
      3-кесте</w:t>
      </w:r>
    </w:p>
    <w:bookmarkEnd w:id="318"/>
    <w:bookmarkStart w:name="z323" w:id="319"/>
    <w:p>
      <w:pPr>
        <w:spacing w:after="0"/>
        <w:ind w:left="0"/>
        <w:jc w:val="left"/>
      </w:pPr>
      <w:r>
        <w:rPr>
          <w:rFonts w:ascii="Times New Roman"/>
          <w:b/>
          <w:i w:val="false"/>
          <w:color w:val="000000"/>
        </w:rPr>
        <w:t xml:space="preserve"> Импортталатын аттар кеңістіктері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Префикс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кеңістіктеріндегі "Х.Х.Х" символдары құрылымдар тізіліміне енгізуге жататын, осы Сипаттамаға сәйкес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Start w:name="z324" w:id="320"/>
    <w:p>
      <w:pPr>
        <w:spacing w:after="0"/>
        <w:ind w:left="0"/>
        <w:jc w:val="both"/>
      </w:pPr>
      <w:r>
        <w:rPr>
          <w:rFonts w:ascii="Times New Roman"/>
          <w:b w:val="false"/>
          <w:i w:val="false"/>
          <w:color w:val="000000"/>
          <w:sz w:val="28"/>
        </w:rPr>
        <w:t xml:space="preserve">
      12. "Өңдеу нәтижесі туралы хабарлама" (R.006) электрондық құжаты (мәліметтер) құрылымының деректемелік құрамы 4-кестеде келтірілген. </w:t>
      </w:r>
    </w:p>
    <w:bookmarkEnd w:id="320"/>
    <w:bookmarkStart w:name="z325" w:id="321"/>
    <w:p>
      <w:pPr>
        <w:spacing w:after="0"/>
        <w:ind w:left="0"/>
        <w:jc w:val="both"/>
      </w:pPr>
      <w:r>
        <w:rPr>
          <w:rFonts w:ascii="Times New Roman"/>
          <w:b w:val="false"/>
          <w:i w:val="false"/>
          <w:color w:val="000000"/>
          <w:sz w:val="28"/>
        </w:rPr>
        <w:t>
      4-кесте</w:t>
      </w:r>
    </w:p>
    <w:bookmarkEnd w:id="321"/>
    <w:bookmarkStart w:name="z326" w:id="322"/>
    <w:p>
      <w:pPr>
        <w:spacing w:after="0"/>
        <w:ind w:left="0"/>
        <w:jc w:val="left"/>
      </w:pPr>
      <w:r>
        <w:rPr>
          <w:rFonts w:ascii="Times New Roman"/>
          <w:b/>
          <w:i w:val="false"/>
          <w:color w:val="000000"/>
        </w:rPr>
        <w:t xml:space="preserve"> "Өңдеу нәтижесі туралы хабарлама" (R.006) электрондық құжаты (мәліметтер) құрылымының деректемелік құрамы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Деректердің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символдардың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құру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 мен уақыты</w:t>
            </w:r>
          </w:p>
          <w:p>
            <w:pPr>
              <w:spacing w:after="20"/>
              <w:ind w:left="20"/>
              <w:jc w:val="both"/>
            </w:pPr>
            <w:r>
              <w:rPr>
                <w:rFonts w:ascii="Times New Roman"/>
                <w:b w:val="false"/>
                <w:i w:val="false"/>
                <w:color w:val="000000"/>
                <w:sz w:val="20"/>
              </w:rPr>
              <w:t>
(csdo:EventDateTime)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өңдеудің аяқталу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w:t>
            </w:r>
          </w:p>
          <w:p>
            <w:pPr>
              <w:spacing w:after="20"/>
              <w:ind w:left="20"/>
              <w:jc w:val="both"/>
            </w:pPr>
            <w:r>
              <w:rPr>
                <w:rFonts w:ascii="Times New Roman"/>
                <w:b w:val="false"/>
                <w:i w:val="false"/>
                <w:color w:val="000000"/>
                <w:sz w:val="20"/>
              </w:rPr>
              <w:t>
(csdo:ProcessingResultV2Code)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электрондық құжатты (мәліметтерді) жалпы процеске қатысушының ақпараттық жүйесінің өңдеуі нәтижесінің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xml:space="preserve">
Электрондық құжаттар мен мәліметтерді өңдеу нәтижелерінің сыныптауышына сәйкес кодтың мәні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еркін түрде өңдеу нәтижесінің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азұзындығы: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27" w:id="323"/>
    <w:p>
      <w:pPr>
        <w:spacing w:after="0"/>
        <w:ind w:left="0"/>
        <w:jc w:val="both"/>
      </w:pPr>
      <w:r>
        <w:rPr>
          <w:rFonts w:ascii="Times New Roman"/>
          <w:b w:val="false"/>
          <w:i w:val="false"/>
          <w:color w:val="000000"/>
          <w:sz w:val="28"/>
        </w:rPr>
        <w:t>
      13. "Жалпы процесті өзекті етудің жай-күйі" (R.007) электрондық құжаты (мәліметтер) құрылымының сипаттамасы 5-кестеде келтірілген.</w:t>
      </w:r>
    </w:p>
    <w:bookmarkEnd w:id="323"/>
    <w:bookmarkStart w:name="z328" w:id="324"/>
    <w:p>
      <w:pPr>
        <w:spacing w:after="0"/>
        <w:ind w:left="0"/>
        <w:jc w:val="both"/>
      </w:pPr>
      <w:r>
        <w:rPr>
          <w:rFonts w:ascii="Times New Roman"/>
          <w:b w:val="false"/>
          <w:i w:val="false"/>
          <w:color w:val="000000"/>
          <w:sz w:val="28"/>
        </w:rPr>
        <w:t>
      5-кесте</w:t>
      </w:r>
    </w:p>
    <w:bookmarkEnd w:id="324"/>
    <w:bookmarkStart w:name="z329" w:id="325"/>
    <w:p>
      <w:pPr>
        <w:spacing w:after="0"/>
        <w:ind w:left="0"/>
        <w:jc w:val="left"/>
      </w:pPr>
      <w:r>
        <w:rPr>
          <w:rFonts w:ascii="Times New Roman"/>
          <w:b/>
          <w:i w:val="false"/>
          <w:color w:val="000000"/>
        </w:rPr>
        <w:t xml:space="preserve"> "Жалпы процесті өзекті етудің жай-күйі" (R.007) электрондық құжаты (мәліметтер) құрылымының сипаттамасы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 өзекті етудің жай-күйі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 өзекті ету үшін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 күні мен уақытын сұрату және осы сұратуға жауап беру үшін, сондай-ақ  жалпы ресурстан өзекті немесе толық (өзгертілген, жаңартылған) мәліметтерді сұрату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p>
      <w:pPr>
        <w:spacing w:after="0"/>
        <w:ind w:left="0"/>
        <w:jc w:val="both"/>
      </w:pPr>
      <w:r>
        <w:rPr>
          <w:rFonts w:ascii="Times New Roman"/>
          <w:b w:val="false"/>
          <w:i w:val="false"/>
          <w:color w:val="000000"/>
          <w:sz w:val="28"/>
        </w:rPr>
        <w:t>
      Электрондық құжаттар мен мәліметтердің құрылымдары аттарының кеңістіктеріндегі "Y.Y.Y" символдары құрылымдар тізіліміне енгізуге жататын, осы Сипаттамаға сәйкес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айқындалатын электрондық құжаттың (мәліметтердің) құрылымы нұсқасының нөміріне сәйкес келеді.</w:t>
      </w:r>
    </w:p>
    <w:bookmarkStart w:name="z330" w:id="326"/>
    <w:p>
      <w:pPr>
        <w:spacing w:after="0"/>
        <w:ind w:left="0"/>
        <w:jc w:val="both"/>
      </w:pPr>
      <w:r>
        <w:rPr>
          <w:rFonts w:ascii="Times New Roman"/>
          <w:b w:val="false"/>
          <w:i w:val="false"/>
          <w:color w:val="000000"/>
          <w:sz w:val="28"/>
        </w:rPr>
        <w:t xml:space="preserve">
      14. Импортталатын аттар кеңістіктері 6-кестеде келтірілген. </w:t>
      </w:r>
    </w:p>
    <w:bookmarkEnd w:id="326"/>
    <w:bookmarkStart w:name="z331" w:id="327"/>
    <w:p>
      <w:pPr>
        <w:spacing w:after="0"/>
        <w:ind w:left="0"/>
        <w:jc w:val="both"/>
      </w:pPr>
      <w:r>
        <w:rPr>
          <w:rFonts w:ascii="Times New Roman"/>
          <w:b w:val="false"/>
          <w:i w:val="false"/>
          <w:color w:val="000000"/>
          <w:sz w:val="28"/>
        </w:rPr>
        <w:t>
      6-кесте</w:t>
      </w:r>
    </w:p>
    <w:bookmarkEnd w:id="327"/>
    <w:bookmarkStart w:name="z332" w:id="328"/>
    <w:p>
      <w:pPr>
        <w:spacing w:after="0"/>
        <w:ind w:left="0"/>
        <w:jc w:val="left"/>
      </w:pPr>
      <w:r>
        <w:rPr>
          <w:rFonts w:ascii="Times New Roman"/>
          <w:b/>
          <w:i w:val="false"/>
          <w:color w:val="000000"/>
        </w:rPr>
        <w:t xml:space="preserve"> Импортталатын аттар кеңістіктері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Префикс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кеңістіктеріндегі "Х.Х.Х" символдары құрылымдар тізіліміне енгізуге жататын, осы Сипаттамаға сәйкес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Start w:name="z333" w:id="329"/>
    <w:p>
      <w:pPr>
        <w:spacing w:after="0"/>
        <w:ind w:left="0"/>
        <w:jc w:val="both"/>
      </w:pPr>
      <w:r>
        <w:rPr>
          <w:rFonts w:ascii="Times New Roman"/>
          <w:b w:val="false"/>
          <w:i w:val="false"/>
          <w:color w:val="000000"/>
          <w:sz w:val="28"/>
        </w:rPr>
        <w:t xml:space="preserve">
      15. "Жалпы процесті өзекті етудің жай-күйі" (R.007) электрондық құжаты (мәліметтер) құрылымының деректемелік құрамы 7-кестеде келтірілген. </w:t>
      </w:r>
    </w:p>
    <w:bookmarkEnd w:id="329"/>
    <w:bookmarkStart w:name="z334" w:id="330"/>
    <w:p>
      <w:pPr>
        <w:spacing w:after="0"/>
        <w:ind w:left="0"/>
        <w:jc w:val="both"/>
      </w:pPr>
      <w:r>
        <w:rPr>
          <w:rFonts w:ascii="Times New Roman"/>
          <w:b w:val="false"/>
          <w:i w:val="false"/>
          <w:color w:val="000000"/>
          <w:sz w:val="28"/>
        </w:rPr>
        <w:t>
      7-кесте</w:t>
      </w:r>
    </w:p>
    <w:bookmarkEnd w:id="330"/>
    <w:bookmarkStart w:name="z335" w:id="331"/>
    <w:p>
      <w:pPr>
        <w:spacing w:after="0"/>
        <w:ind w:left="0"/>
        <w:jc w:val="left"/>
      </w:pPr>
      <w:r>
        <w:rPr>
          <w:rFonts w:ascii="Times New Roman"/>
          <w:b/>
          <w:i w:val="false"/>
          <w:color w:val="000000"/>
        </w:rPr>
        <w:t xml:space="preserve"> "Жалпы процесті өзекті етудің жай-күйі" (R.007) электрондық құжаты (мәліметтер) құрылымының деректемелік құрамы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Деректердің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символдардың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құру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Жаңарту күні мен уақыты</w:t>
            </w:r>
          </w:p>
          <w:p>
            <w:pPr>
              <w:spacing w:after="20"/>
              <w:ind w:left="20"/>
              <w:jc w:val="both"/>
            </w:pPr>
            <w:r>
              <w:rPr>
                <w:rFonts w:ascii="Times New Roman"/>
                <w:b w:val="false"/>
                <w:i w:val="false"/>
                <w:color w:val="000000"/>
                <w:sz w:val="20"/>
              </w:rPr>
              <w:t>
(csdo:UpdateDateTime)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(тізілімді, тізбені, дерекқорды) жаңарту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ресурсқа (тізілімге, тізбеге, дерекқорға) мәліметтерді ұсынған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азұзындығы: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36" w:id="332"/>
    <w:p>
      <w:pPr>
        <w:spacing w:after="0"/>
        <w:ind w:left="0"/>
        <w:jc w:val="left"/>
      </w:pPr>
      <w:r>
        <w:rPr>
          <w:rFonts w:ascii="Times New Roman"/>
          <w:b/>
          <w:i w:val="false"/>
          <w:color w:val="000000"/>
        </w:rPr>
        <w:t xml:space="preserve"> 2. Пән саласындағы электрондық құжаттар мен мәліметтердің құрылымы</w:t>
      </w:r>
    </w:p>
    <w:bookmarkEnd w:id="332"/>
    <w:bookmarkStart w:name="z337" w:id="333"/>
    <w:p>
      <w:pPr>
        <w:spacing w:after="0"/>
        <w:ind w:left="0"/>
        <w:jc w:val="both"/>
      </w:pPr>
      <w:r>
        <w:rPr>
          <w:rFonts w:ascii="Times New Roman"/>
          <w:b w:val="false"/>
          <w:i w:val="false"/>
          <w:color w:val="000000"/>
          <w:sz w:val="28"/>
        </w:rPr>
        <w:t>
      16. "Радиоэлектрондық құралдардың және жоғары жиілікті құрылғылардың бірыңғай тізілімі" (R.СТ.LL.02.001) электрондық құжаты (мәліметтер) құрылымының сипаттамасы 8-кестеде келтірілген.</w:t>
      </w:r>
    </w:p>
    <w:bookmarkEnd w:id="333"/>
    <w:bookmarkStart w:name="z338" w:id="334"/>
    <w:p>
      <w:pPr>
        <w:spacing w:after="0"/>
        <w:ind w:left="0"/>
        <w:jc w:val="both"/>
      </w:pPr>
      <w:r>
        <w:rPr>
          <w:rFonts w:ascii="Times New Roman"/>
          <w:b w:val="false"/>
          <w:i w:val="false"/>
          <w:color w:val="000000"/>
          <w:sz w:val="28"/>
        </w:rPr>
        <w:t>
      8-кесте</w:t>
      </w:r>
    </w:p>
    <w:bookmarkEnd w:id="334"/>
    <w:bookmarkStart w:name="z339" w:id="335"/>
    <w:p>
      <w:pPr>
        <w:spacing w:after="0"/>
        <w:ind w:left="0"/>
        <w:jc w:val="left"/>
      </w:pPr>
      <w:r>
        <w:rPr>
          <w:rFonts w:ascii="Times New Roman"/>
          <w:b/>
          <w:i w:val="false"/>
          <w:color w:val="000000"/>
        </w:rPr>
        <w:t xml:space="preserve"> "Радиоэлектрондық құралдардың және жоғары жиілікті құрылғылардың бірыңғай тізілімі" (R.СТ.LL.02.001) электрондық құжаты (мәліметтер) құрылымының сипаттамасы</w:t>
      </w:r>
    </w:p>
    <w:bookmarkEnd w:id="33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R.СТ.LL.02.001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енгізілген радиоэлектрондық құралдар және жоғары жиілікті құрылғылар, оның ішінде кіріктірілгендері не басқа тауарлардың құрамына кіретіндері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urn:EEC:R:CT:LL:02:RadioElectronicDeviceRegister: 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RadioElectronicDeviceRegister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EEC_R_CT_LL_02_RadioElectronicDeviceRegister_v1.0.0.xsd</w:t>
            </w:r>
          </w:p>
        </w:tc>
      </w:tr>
    </w:tbl>
    <w:bookmarkStart w:name="z340" w:id="336"/>
    <w:p>
      <w:pPr>
        <w:spacing w:after="0"/>
        <w:ind w:left="0"/>
        <w:jc w:val="both"/>
      </w:pPr>
      <w:r>
        <w:rPr>
          <w:rFonts w:ascii="Times New Roman"/>
          <w:b w:val="false"/>
          <w:i w:val="false"/>
          <w:color w:val="000000"/>
          <w:sz w:val="28"/>
        </w:rPr>
        <w:t>
      17. Импортталатын аттар кеңістіктері 9-кестеде келтірілген.</w:t>
      </w:r>
    </w:p>
    <w:bookmarkEnd w:id="336"/>
    <w:bookmarkStart w:name="z341" w:id="337"/>
    <w:p>
      <w:pPr>
        <w:spacing w:after="0"/>
        <w:ind w:left="0"/>
        <w:jc w:val="both"/>
      </w:pPr>
      <w:r>
        <w:rPr>
          <w:rFonts w:ascii="Times New Roman"/>
          <w:b w:val="false"/>
          <w:i w:val="false"/>
          <w:color w:val="000000"/>
          <w:sz w:val="28"/>
        </w:rPr>
        <w:t>
      9-кесте</w:t>
      </w:r>
    </w:p>
    <w:bookmarkEnd w:id="337"/>
    <w:bookmarkStart w:name="z342" w:id="338"/>
    <w:p>
      <w:pPr>
        <w:spacing w:after="0"/>
        <w:ind w:left="0"/>
        <w:jc w:val="left"/>
      </w:pPr>
      <w:r>
        <w:rPr>
          <w:rFonts w:ascii="Times New Roman"/>
          <w:b/>
          <w:i w:val="false"/>
          <w:color w:val="000000"/>
        </w:rPr>
        <w:t xml:space="preserve"> Импортталатын аттар кеңістіктері</w:t>
      </w:r>
    </w:p>
    <w:bookmarkEnd w:id="33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Префикс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кеңістіктеріндегі "Х.Х.Х" символдары құрылымдар тізіліміне енгізуге жататын, осы Сипаттамаға сәйкес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Start w:name="z343" w:id="339"/>
    <w:p>
      <w:pPr>
        <w:spacing w:after="0"/>
        <w:ind w:left="0"/>
        <w:jc w:val="both"/>
      </w:pPr>
      <w:r>
        <w:rPr>
          <w:rFonts w:ascii="Times New Roman"/>
          <w:b w:val="false"/>
          <w:i w:val="false"/>
          <w:color w:val="000000"/>
          <w:sz w:val="28"/>
        </w:rPr>
        <w:t>
      18. "Радиоэлектрондық құралдардың және жоғары жиілікті құрылғылардың бірыңғай тізілімі" (R.СТ.LL.02.001) электрондық құжаты (мәліметтер) құрылымының деректемелік құрамы 10-кестеде келтірілген.</w:t>
      </w:r>
    </w:p>
    <w:bookmarkEnd w:id="339"/>
    <w:bookmarkStart w:name="z344" w:id="340"/>
    <w:p>
      <w:pPr>
        <w:spacing w:after="0"/>
        <w:ind w:left="0"/>
        <w:jc w:val="both"/>
      </w:pPr>
      <w:r>
        <w:rPr>
          <w:rFonts w:ascii="Times New Roman"/>
          <w:b w:val="false"/>
          <w:i w:val="false"/>
          <w:color w:val="000000"/>
          <w:sz w:val="28"/>
        </w:rPr>
        <w:t>
      10-кесте</w:t>
      </w:r>
    </w:p>
    <w:bookmarkEnd w:id="340"/>
    <w:bookmarkStart w:name="z345" w:id="341"/>
    <w:p>
      <w:pPr>
        <w:spacing w:after="0"/>
        <w:ind w:left="0"/>
        <w:jc w:val="left"/>
      </w:pPr>
      <w:r>
        <w:rPr>
          <w:rFonts w:ascii="Times New Roman"/>
          <w:b/>
          <w:i w:val="false"/>
          <w:color w:val="000000"/>
        </w:rPr>
        <w:t xml:space="preserve"> "Радиоэлектрондық құралдардың және жоғары жиілікті құрылғылардың бірыңғай тізілімі" (R.СТ.LL.02.001) электрондық құжаты (мәліметтер) құрылымының деректемелік құрамы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Деректеменің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Деректердің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коды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символдардың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құру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Радиоэлектрондық құралдардың және жоғары жиілікті құрылғылардың бірыңғай тізілімінің объектісі (ctcdo:RadioElectronicDeviceRegistryDetails)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тізілімінің объектісі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ctcdo:RadioElectronicDeviceRegistryDetailsType (M.CT.CDT.00123)</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Радиоэлектрондық құралдардың және жоғары жиілікті құрылғылардың бірыңғай тізіліміндегі жазбаның нөмірі (ctsdo:RadioElectronicDeviceRecordId)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тізіліміндегі жазбаның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ctsdo:RadioElectronicDeviceRecordIdType (M.CT.SDT.00087)</w:t>
            </w:r>
          </w:p>
          <w:p>
            <w:pPr>
              <w:spacing w:after="20"/>
              <w:ind w:left="20"/>
              <w:jc w:val="both"/>
            </w:pPr>
            <w:r>
              <w:rPr>
                <w:rFonts w:ascii="Times New Roman"/>
                <w:b w:val="false"/>
                <w:i w:val="false"/>
                <w:color w:val="000000"/>
                <w:sz w:val="20"/>
              </w:rPr>
              <w:t>
Жолдың үзілуі символдарын қамтымайтын қалыпқа келтірілген cимволдар жолы.</w:t>
            </w:r>
          </w:p>
          <w:p>
            <w:pPr>
              <w:spacing w:after="20"/>
              <w:ind w:left="20"/>
              <w:jc w:val="both"/>
            </w:pPr>
            <w:r>
              <w:rPr>
                <w:rFonts w:ascii="Times New Roman"/>
                <w:b w:val="false"/>
                <w:i w:val="false"/>
                <w:color w:val="000000"/>
                <w:sz w:val="20"/>
              </w:rPr>
              <w:t>
Шаблон: [A-Z]{2}[0-9]{10}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Бастапқы күні (csdo:StartDate)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 немесе жоғары жиілікті құрылғыны радиоэлектрондық құралдардың және жоғары жиілікті құрылғылардың бірыңғай тізіліміне енгізу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 сәйкес күнінің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Соңғы күні (csdo:EndDate)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 немесе жоғары жиілікті құрылғыны радиоэлектрондық құралдардың және жоғары жиілікті құрылғылардың бірыңғай тізілімінен алып тастау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Радиоэлектрондық құралдардың және жоғары жиілікті құрылғылардың бірыңғай тізіліміне мәліметтерді енгізу туралы ұсыныстың нөмірі (ctsdo:PropositionInclusionRadioElectronicDeviceId)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радиоэлектрондық құралдардың және жоғары жиілікті құрылғылардың бірыңғай тізіліміне мәліметтерді енгізу туралы ұсыныстың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азұзындығы: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Елдің коды (csdo:UnifiedCountryCode)</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мәліметтерді енгізуді ұсынған мүше мемлекеттің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(codeListIdатрибуты)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аз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Мәртебенің коды (csdo:StatusCode)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тізіліміндегі объекті мәртебесінің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csdo:StatusCodeType (M.SDT.00040)</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аз ұзындығы: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Радиоэлектрондық құрал немесе жоғары жиілікті құрылғы туралы мәліметтер</w:t>
            </w:r>
          </w:p>
          <w:p>
            <w:pPr>
              <w:spacing w:after="20"/>
              <w:ind w:left="20"/>
              <w:jc w:val="both"/>
            </w:pPr>
            <w:r>
              <w:rPr>
                <w:rFonts w:ascii="Times New Roman"/>
                <w:b w:val="false"/>
                <w:i w:val="false"/>
                <w:color w:val="000000"/>
                <w:sz w:val="20"/>
              </w:rPr>
              <w:t>
(ctcdo:RadioElectronicDeviceDetails)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радиоэлектрондық құрал немесе жоғары жиілікті құрылғы, оның ішінде кіріктірілгені не басқа тауарлардың құрамына кіретіндері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ctcdo:RadioElectronicDeviceDetailsType (M.CT.CDT.00124)</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Радиоэлектрондық құралдың немесе жоғары жиілікті құрылғының атауы және типі </w:t>
            </w:r>
          </w:p>
          <w:p>
            <w:pPr>
              <w:spacing w:after="20"/>
              <w:ind w:left="20"/>
              <w:jc w:val="both"/>
            </w:pPr>
            <w:r>
              <w:rPr>
                <w:rFonts w:ascii="Times New Roman"/>
                <w:b w:val="false"/>
                <w:i w:val="false"/>
                <w:color w:val="000000"/>
                <w:sz w:val="20"/>
              </w:rPr>
              <w:t>
(ctsdo:RadioElectronicDeviceKindName)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құралдың немесе жоғары жиілікті құрылғының атауы және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Тауар моделінің атауы (ctsdo:GoodsModelName)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 немесе жоғары жиілікті құрылғы моделінің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Радиожиілік (радиожиіліктер жолағы, радиожиілікті арна) туралы мәліметтер</w:t>
            </w:r>
          </w:p>
          <w:p>
            <w:pPr>
              <w:spacing w:after="20"/>
              <w:ind w:left="20"/>
              <w:jc w:val="both"/>
            </w:pPr>
            <w:r>
              <w:rPr>
                <w:rFonts w:ascii="Times New Roman"/>
                <w:b w:val="false"/>
                <w:i w:val="false"/>
                <w:color w:val="000000"/>
                <w:sz w:val="20"/>
              </w:rPr>
              <w:t>
(ctcdo:RadioFrequencyChannelDetails)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(радиожиіліктер жолағы, радиожиілікті арна)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ctcdo:RadioFrequencyChannelDetailsType (M.CT.CDT.00125)</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Радиожиіліктің (радиожиіліктер жолағының, радиожиілікті арнаның) реттік нөмірі</w:t>
            </w:r>
          </w:p>
          <w:p>
            <w:pPr>
              <w:spacing w:after="20"/>
              <w:ind w:left="20"/>
              <w:jc w:val="both"/>
            </w:pPr>
            <w:r>
              <w:rPr>
                <w:rFonts w:ascii="Times New Roman"/>
                <w:b w:val="false"/>
                <w:i w:val="false"/>
                <w:color w:val="000000"/>
                <w:sz w:val="20"/>
              </w:rPr>
              <w:t>
(ctsdo:RadioFrequencyChannelOrdinal)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радиожиіліктің (радиожиіліктер жолағының, радиожиілікті арнаның)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Есептеудің ондық жүйесіндегі тұтас теріс емес сан.</w:t>
            </w:r>
          </w:p>
          <w:p>
            <w:pPr>
              <w:spacing w:after="20"/>
              <w:ind w:left="20"/>
              <w:jc w:val="both"/>
            </w:pPr>
            <w:r>
              <w:rPr>
                <w:rFonts w:ascii="Times New Roman"/>
                <w:b w:val="false"/>
                <w:i w:val="false"/>
                <w:color w:val="000000"/>
                <w:sz w:val="20"/>
              </w:rPr>
              <w:t>
Цифрлардың ең көп саны: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Радиожиілік</w:t>
            </w:r>
          </w:p>
          <w:p>
            <w:pPr>
              <w:spacing w:after="20"/>
              <w:ind w:left="20"/>
              <w:jc w:val="both"/>
            </w:pPr>
            <w:r>
              <w:rPr>
                <w:rFonts w:ascii="Times New Roman"/>
                <w:b w:val="false"/>
                <w:i w:val="false"/>
                <w:color w:val="000000"/>
                <w:sz w:val="20"/>
              </w:rPr>
              <w:t>
(ctsdo:RadioFrequencyMeasure)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csdo:PhysicalMeasureType (M.SDT.00095)</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Радиожиіліктер жолағының (радиожиілікті арнаның) ең төменгі мәні</w:t>
            </w:r>
          </w:p>
          <w:p>
            <w:pPr>
              <w:spacing w:after="20"/>
              <w:ind w:left="20"/>
              <w:jc w:val="both"/>
            </w:pPr>
            <w:r>
              <w:rPr>
                <w:rFonts w:ascii="Times New Roman"/>
                <w:b w:val="false"/>
                <w:i w:val="false"/>
                <w:color w:val="000000"/>
                <w:sz w:val="20"/>
              </w:rPr>
              <w:t>
(ctsdo:MinRadioFrequencyMeasure)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радиожиіліктер жолағының (радиожиілікті арнаның) ең төменгі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csdo:PhysicalMeasureType (M.SDT.00095)</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Радиожиіліктер жолағының (радиожиілікті арнаның) ең жоғарғы мәні</w:t>
            </w:r>
          </w:p>
          <w:p>
            <w:pPr>
              <w:spacing w:after="20"/>
              <w:ind w:left="20"/>
              <w:jc w:val="both"/>
            </w:pPr>
            <w:r>
              <w:rPr>
                <w:rFonts w:ascii="Times New Roman"/>
                <w:b w:val="false"/>
                <w:i w:val="false"/>
                <w:color w:val="000000"/>
                <w:sz w:val="20"/>
              </w:rPr>
              <w:t>
(ctsdo :MaxRadioFrequencyMeasure)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радиожиіліктер жолағының (радиожиілікті арнаның) ең жоғарғы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csdo:PhysicalMeasureType (M.SDT.00095)</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Радиожиіліктің номиналды мәні (ctsdo:NominalRadioFrequencyMeasure)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радиожиіліктің номиналды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csdo:PhysicalMeasureType (M.SDT.00095)</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Радиожиіліктің номиналды мәнінен ауытқудың мәні</w:t>
            </w:r>
          </w:p>
          <w:p>
            <w:pPr>
              <w:spacing w:after="20"/>
              <w:ind w:left="20"/>
              <w:jc w:val="both"/>
            </w:pPr>
            <w:r>
              <w:rPr>
                <w:rFonts w:ascii="Times New Roman"/>
                <w:b w:val="false"/>
                <w:i w:val="false"/>
                <w:color w:val="000000"/>
                <w:sz w:val="20"/>
              </w:rPr>
              <w:t>
(ctsdo:DeviationRadioFrequencyMeasure)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радиожиіліктің номиналды мәнінен ауытқудың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csdo:PhysicalMeasureType (M.SDT.00095)</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Қуаты (ctsdo:TransmitterPowerMeasure)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Есептеудің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xml:space="preserve">
Бөлшек цифрлардың ең көп. саны: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сәйкестендіргіші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бірліктері сыныптауышының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Радиоэлектрондық құралды немесе жоғары жиілікті құрылғыны жасап шығарушы</w:t>
            </w:r>
          </w:p>
          <w:p>
            <w:pPr>
              <w:spacing w:after="20"/>
              <w:ind w:left="20"/>
              <w:jc w:val="both"/>
            </w:pPr>
            <w:r>
              <w:rPr>
                <w:rFonts w:ascii="Times New Roman"/>
                <w:b w:val="false"/>
                <w:i w:val="false"/>
                <w:color w:val="000000"/>
                <w:sz w:val="20"/>
              </w:rPr>
              <w:t>
(ctcdo:RadioElectonicDeviceManufacturerDetails)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 немесе жоғары жиілікті құрылғыны жасап шығарушы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M.CT.CDE.00149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ccdo:BusinessEntityDetailsType (M.CDT.00061)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тіркеген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(codeListIdатрибуты)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Шаруашылық жүргізуші субъектінің атауы (csdo:BusinessEntityName)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шаруашылық қызметті жүргізетін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Шаруашылық жүргізуші субъектінің қысқаша атауы (csdo:BusinessEntityBriefName)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шаруашылық қызметті жүргізетін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анықтамалықтың (сыныптауыштың) сәйкестендіргіші (codeListIdатрибуты)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 анықтамалығынан алынған сәйкестендіргіш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сәйкестендіру кедендік нөмірі (csdo:UniqueCustomsNumberId)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кедендік бақылау мақсаттарына арналған бірегей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салық төлеушіні тіркеген елдің салық төлеушілері тізіліміндегі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тіркеген елде қабылданған қағидаларға сәйкес сәйкестендіргіш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себептерінің коды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Ресей Федерациясында салықтық есепке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(codeListIdатрибуты)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бөлініс бірлігінің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құрылысжайдың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Байланысу деректемесі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байланысу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т.б.)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 реттілігі (телефон, факс, электрондық пошта және т.б. нөмірін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Елдің коды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құралды немесе жоғары жиілікті құрылғыны жасап шығарушы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(codeListIdатрибуты)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Ескертпе (csdo:NoteText)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техникалық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Жеке тұлғалардың жеке пайдалану үшін Беларусь Республикасының аумағына радиоэлектрондық құралды немесе жоғары жиілікті құрылғыны әкелу мүмкіндігінің белгісі</w:t>
            </w:r>
          </w:p>
          <w:p>
            <w:pPr>
              <w:spacing w:after="20"/>
              <w:ind w:left="20"/>
              <w:jc w:val="both"/>
            </w:pPr>
            <w:r>
              <w:rPr>
                <w:rFonts w:ascii="Times New Roman"/>
                <w:b w:val="false"/>
                <w:i w:val="false"/>
                <w:color w:val="000000"/>
                <w:sz w:val="20"/>
              </w:rPr>
              <w:t>
(ctsdo:ImportPossibilityBelarusIndicator)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жеке пайдалану үшін Беларусь Республикасының аумағына радиоэлектрондық құралды немесе жоғары жиілікті құрылғыны әкелу мүмкіндігін айқындайтын белгі:</w:t>
            </w:r>
          </w:p>
          <w:p>
            <w:pPr>
              <w:spacing w:after="20"/>
              <w:ind w:left="20"/>
              <w:jc w:val="both"/>
            </w:pPr>
            <w:r>
              <w:rPr>
                <w:rFonts w:ascii="Times New Roman"/>
                <w:b w:val="false"/>
                <w:i w:val="false"/>
                <w:color w:val="000000"/>
                <w:sz w:val="20"/>
              </w:rPr>
              <w:t>
1 – әкелінуі мүмкін,</w:t>
            </w:r>
          </w:p>
          <w:p>
            <w:pPr>
              <w:spacing w:after="20"/>
              <w:ind w:left="20"/>
              <w:jc w:val="both"/>
            </w:pPr>
            <w:r>
              <w:rPr>
                <w:rFonts w:ascii="Times New Roman"/>
                <w:b w:val="false"/>
                <w:i w:val="false"/>
                <w:color w:val="000000"/>
                <w:sz w:val="20"/>
              </w:rPr>
              <w:t>
0 – әкелу мүмкін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Сипаттама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тізілімінен мәліметтерді алып тастау себебінің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Жалпы ресурс жазбасының технологиялық сипаттамасы</w:t>
            </w:r>
          </w:p>
          <w:p>
            <w:pPr>
              <w:spacing w:after="20"/>
              <w:ind w:left="20"/>
              <w:jc w:val="both"/>
            </w:pPr>
            <w:r>
              <w:rPr>
                <w:rFonts w:ascii="Times New Roman"/>
                <w:b w:val="false"/>
                <w:i w:val="false"/>
                <w:color w:val="000000"/>
                <w:sz w:val="20"/>
              </w:rPr>
              <w:t>
(ccdo:ResourceItemStatusDetails)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тізілімінің жазбасы туралы технологиялық мәліметтер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ccdo:ResourceItemStatusDetailsType (M.CDT.00033)</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Қолданылу кезеңі (ccdo:ValidityPeriodDetails)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(тізілім, тізбе, дерекқор) жазбасының қолданылу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 мен уақыт (csdo:StartDateTime)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 мен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МЕМСТ ИСО 8601–2001 сәйкес күні мен уақытының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 мен уақыт (csdo:EndDateTime)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мен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Жаңарту күні мен уақыты (csdo:UpdateDateTime)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ресурстың (тізілімнің, тізбенің, дерекқордың) жазбасын жаңарту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46" w:id="342"/>
    <w:p>
      <w:pPr>
        <w:spacing w:after="0"/>
        <w:ind w:left="0"/>
        <w:jc w:val="both"/>
      </w:pPr>
      <w:r>
        <w:rPr>
          <w:rFonts w:ascii="Times New Roman"/>
          <w:b w:val="false"/>
          <w:i w:val="false"/>
          <w:color w:val="000000"/>
          <w:sz w:val="28"/>
        </w:rPr>
        <w:t>
      19. "Радиоэлектрондық құралдардың және жоғары жиілікті құрылғылардың бірыңғай тізіліміне мәліметтерді енгізу туралы шешім" (R.CT.LL.02.002) электрондық құжаты (мәліметтер) құрылымының сипаттамасы 11-кестеде келтірілген.</w:t>
      </w:r>
    </w:p>
    <w:bookmarkEnd w:id="342"/>
    <w:bookmarkStart w:name="z347" w:id="343"/>
    <w:p>
      <w:pPr>
        <w:spacing w:after="0"/>
        <w:ind w:left="0"/>
        <w:jc w:val="both"/>
      </w:pPr>
      <w:r>
        <w:rPr>
          <w:rFonts w:ascii="Times New Roman"/>
          <w:b w:val="false"/>
          <w:i w:val="false"/>
          <w:color w:val="000000"/>
          <w:sz w:val="28"/>
        </w:rPr>
        <w:t>
      11-кесте</w:t>
      </w:r>
    </w:p>
    <w:bookmarkEnd w:id="343"/>
    <w:bookmarkStart w:name="z348" w:id="344"/>
    <w:p>
      <w:pPr>
        <w:spacing w:after="0"/>
        <w:ind w:left="0"/>
        <w:jc w:val="left"/>
      </w:pPr>
      <w:r>
        <w:rPr>
          <w:rFonts w:ascii="Times New Roman"/>
          <w:b/>
          <w:i w:val="false"/>
          <w:color w:val="000000"/>
        </w:rPr>
        <w:t xml:space="preserve"> "Радиоэлектрондық құралдардың және жоғары жиілікті құрылғылардың бірыңғай тізіліміне мәліметтерді енгізу туралы шешім" (R.CT.LL.02.002) электрондық құжаты (мәліметтер) құрылымының сипаттамасы</w:t>
      </w:r>
    </w:p>
    <w:bookmarkEnd w:id="34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мәліметтерді енгізу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R.CT.LL.02.002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мәліметтерді енгізу туралы ұсынысқа Одаққа мүше мемлекеттің уәкілетті органының шешімі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urn:EEC:R:CT:LL:02:ConclusionRadioElectronicDevice Register:v1.0.0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ConclusionRadioElectronicDeviceRegister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EEC_R_CT_LL_02_ConclusionRadioElectronicDevice Register_v1.0.0.xsd</w:t>
            </w:r>
          </w:p>
        </w:tc>
      </w:tr>
    </w:tbl>
    <w:bookmarkStart w:name="z349" w:id="345"/>
    <w:p>
      <w:pPr>
        <w:spacing w:after="0"/>
        <w:ind w:left="0"/>
        <w:jc w:val="both"/>
      </w:pPr>
      <w:r>
        <w:rPr>
          <w:rFonts w:ascii="Times New Roman"/>
          <w:b w:val="false"/>
          <w:i w:val="false"/>
          <w:color w:val="000000"/>
          <w:sz w:val="28"/>
        </w:rPr>
        <w:t>
      20. Импортталатын аттар кеңістіктері 12-кестеде келтірілген.</w:t>
      </w:r>
    </w:p>
    <w:bookmarkEnd w:id="345"/>
    <w:bookmarkStart w:name="z350" w:id="346"/>
    <w:p>
      <w:pPr>
        <w:spacing w:after="0"/>
        <w:ind w:left="0"/>
        <w:jc w:val="both"/>
      </w:pPr>
      <w:r>
        <w:rPr>
          <w:rFonts w:ascii="Times New Roman"/>
          <w:b w:val="false"/>
          <w:i w:val="false"/>
          <w:color w:val="000000"/>
          <w:sz w:val="28"/>
        </w:rPr>
        <w:t>
      12-кесте</w:t>
      </w:r>
    </w:p>
    <w:bookmarkEnd w:id="346"/>
    <w:bookmarkStart w:name="z351" w:id="347"/>
    <w:p>
      <w:pPr>
        <w:spacing w:after="0"/>
        <w:ind w:left="0"/>
        <w:jc w:val="left"/>
      </w:pPr>
      <w:r>
        <w:rPr>
          <w:rFonts w:ascii="Times New Roman"/>
          <w:b/>
          <w:i w:val="false"/>
          <w:color w:val="000000"/>
        </w:rPr>
        <w:t xml:space="preserve"> Импортталатын аттар кеңістіктері</w:t>
      </w:r>
    </w:p>
    <w:bookmarkEnd w:id="34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Префикс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urn:EEC:M:CT:SimpleDataObjects:vX.X.X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аттар кеңістіктеріндегі "Х.Х.Х" символдары құрылымдар тізіліміне енгізуге жататын, осы Сипаттамаға сәйкес электрондық құжат (мәліметтер) құрылымының техникалық схемасын әзірлеу кезінде пайдаланылған Одақ деректерінің базистік моделі нұсқасының нөміріне сәйкес келеді.</w:t>
      </w:r>
    </w:p>
    <w:bookmarkStart w:name="z352" w:id="348"/>
    <w:p>
      <w:pPr>
        <w:spacing w:after="0"/>
        <w:ind w:left="0"/>
        <w:jc w:val="both"/>
      </w:pPr>
      <w:r>
        <w:rPr>
          <w:rFonts w:ascii="Times New Roman"/>
          <w:b w:val="false"/>
          <w:i w:val="false"/>
          <w:color w:val="000000"/>
          <w:sz w:val="28"/>
        </w:rPr>
        <w:t>
      21. "Радиоэлектрондық құралдардың және жоғары жиілікті құрылғылардың бірыңғай тізіліміне мәліметтерді енгізу туралы шешім" (R.CT.LL.02.002) электрондық құжаты (мәліметтер) құрылымының деректемелік құрамы 13-кестеде келтірілген.</w:t>
      </w:r>
    </w:p>
    <w:bookmarkEnd w:id="348"/>
    <w:bookmarkStart w:name="z353" w:id="349"/>
    <w:p>
      <w:pPr>
        <w:spacing w:after="0"/>
        <w:ind w:left="0"/>
        <w:jc w:val="both"/>
      </w:pPr>
      <w:r>
        <w:rPr>
          <w:rFonts w:ascii="Times New Roman"/>
          <w:b w:val="false"/>
          <w:i w:val="false"/>
          <w:color w:val="000000"/>
          <w:sz w:val="28"/>
        </w:rPr>
        <w:t>
      13-кесте</w:t>
      </w:r>
    </w:p>
    <w:bookmarkEnd w:id="349"/>
    <w:bookmarkStart w:name="z354" w:id="350"/>
    <w:p>
      <w:pPr>
        <w:spacing w:after="0"/>
        <w:ind w:left="0"/>
        <w:jc w:val="left"/>
      </w:pPr>
      <w:r>
        <w:rPr>
          <w:rFonts w:ascii="Times New Roman"/>
          <w:b/>
          <w:i w:val="false"/>
          <w:color w:val="000000"/>
        </w:rPr>
        <w:t xml:space="preserve"> "Радиоэлектрондық құралдардың және жоғары жиілікті құрылғылардың бірыңғай тізіліміне мәліметтерді енгізу туралы шешім" (R.CT.LL.02.002) электрондық құжаты (мәліметтер) құрылымының деректемелік құрамы</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Деректердің типі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Енгізілген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коды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символдардың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құру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 мен уақытының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Радиоэлектрондық құралдардың және жоғары жиілікті құрылғылардың бірыңғай тізіліміне мәліметтерді енгізу туралы ұсыныстың нөмірі (ctsdo:PropositionInclusionRadioElectronicDeviceId)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мәліметтерді енгізу туралы ұсыныстың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cимволдар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мәліметтерді енгізу туралы шешімді ұсынған мүше мемлекеттің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айқындалған әлем елдерінің сыныптауышына сәйкес екі әріптік кодтың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 (codeListIdатрибуты)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соған сәйкес көрсетілген анықтамалықтың (сыныптауыштың)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Жолдың үзілуі (#xA)және табуляция (#x9) символдарын қамтымайтын қалыпқа келтірілген cимволдар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тұлғалардың жеке пайдалану үшін Беларусь Республикасының аумағына радиоэлектрондық құралды немесе жоғары жиілікті құрылғыны әкелу мүмкіндігінің белгісі (ctsdo:ImportPossibilityBelarusIndicator)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жеке пайдалану үшін Беларусь Республикасының аумағына радиоэлектрондық құралды немесе жоғары жиілікті құрылғыны әкелу мүмкіндігін айқындайтын белгі:</w:t>
            </w:r>
          </w:p>
          <w:p>
            <w:pPr>
              <w:spacing w:after="20"/>
              <w:ind w:left="20"/>
              <w:jc w:val="both"/>
            </w:pPr>
            <w:r>
              <w:rPr>
                <w:rFonts w:ascii="Times New Roman"/>
                <w:b w:val="false"/>
                <w:i w:val="false"/>
                <w:color w:val="000000"/>
                <w:sz w:val="20"/>
              </w:rPr>
              <w:t>
1 – әкелінуі мүмкін,</w:t>
            </w:r>
          </w:p>
          <w:p>
            <w:pPr>
              <w:spacing w:after="20"/>
              <w:ind w:left="20"/>
              <w:jc w:val="both"/>
            </w:pPr>
            <w:r>
              <w:rPr>
                <w:rFonts w:ascii="Times New Roman"/>
                <w:b w:val="false"/>
                <w:i w:val="false"/>
                <w:color w:val="000000"/>
                <w:sz w:val="20"/>
              </w:rPr>
              <w:t>
0 – әкелу мүмкін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Радиоэлектрондық құралдардың және жоғары жиілікті құрылғылардың бірыңғай тізіліміне радиоэлектрондық құрал немесе жоғары жиілікті құрылғы туралы мәліметтерді енгізу туралы ұсыныспен келісу белгісі (ctsdo:ConclusionRadioElectronicDeviceRegisterAcceptIndicator)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құралдардың және жоғары жиілікті құрылғылардың бірыңғай тізіліміне радиоэлектрондық құрал немесе жоғары жиілікті құрылғы туралы мәліметтерді енгізу туралы ұсыныспен мүше мемлекеттің келісуін айқындайтын белгі:</w:t>
            </w:r>
          </w:p>
          <w:p>
            <w:pPr>
              <w:spacing w:after="20"/>
              <w:ind w:left="20"/>
              <w:jc w:val="both"/>
            </w:pPr>
            <w:r>
              <w:rPr>
                <w:rFonts w:ascii="Times New Roman"/>
                <w:b w:val="false"/>
                <w:i w:val="false"/>
                <w:color w:val="000000"/>
                <w:sz w:val="20"/>
              </w:rPr>
              <w:t>
1 – келісім берілді;</w:t>
            </w:r>
          </w:p>
          <w:p>
            <w:pPr>
              <w:spacing w:after="20"/>
              <w:ind w:left="20"/>
              <w:jc w:val="both"/>
            </w:pPr>
            <w:r>
              <w:rPr>
                <w:rFonts w:ascii="Times New Roman"/>
                <w:b w:val="false"/>
                <w:i w:val="false"/>
                <w:color w:val="000000"/>
                <w:sz w:val="20"/>
              </w:rPr>
              <w:t>
0 – келісім берілген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M.CT.SDE.00200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Ескертпе (csdo:NoteText)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түсіндірме мәтін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2018 жылғы 26 маусымдағы</w:t>
            </w:r>
            <w:r>
              <w:br/>
            </w:r>
            <w:r>
              <w:rPr>
                <w:rFonts w:ascii="Times New Roman"/>
                <w:b w:val="false"/>
                <w:i w:val="false"/>
                <w:color w:val="000000"/>
                <w:sz w:val="20"/>
              </w:rPr>
              <w:t>№ 104 шешімімен</w:t>
            </w:r>
            <w:r>
              <w:br/>
            </w:r>
            <w:r>
              <w:rPr>
                <w:rFonts w:ascii="Times New Roman"/>
                <w:b w:val="false"/>
                <w:i w:val="false"/>
                <w:color w:val="000000"/>
                <w:sz w:val="20"/>
              </w:rPr>
              <w:t>БЕКІТІЛГЕН</w:t>
            </w:r>
          </w:p>
        </w:tc>
      </w:tr>
    </w:tbl>
    <w:bookmarkStart w:name="z356" w:id="351"/>
    <w:p>
      <w:pPr>
        <w:spacing w:after="0"/>
        <w:ind w:left="0"/>
        <w:jc w:val="left"/>
      </w:pPr>
      <w:r>
        <w:rPr>
          <w:rFonts w:ascii="Times New Roman"/>
          <w:b/>
          <w:i w:val="false"/>
          <w:color w:val="000000"/>
        </w:rPr>
        <w:t xml:space="preserve"> "Еуразиялық экономикалық одақтың кедендік аумағына әкелуге рұқсат етілген </w:t>
      </w:r>
      <w:r>
        <w:br/>
      </w:r>
      <w:r>
        <w:rPr>
          <w:rFonts w:ascii="Times New Roman"/>
          <w:b/>
          <w:i w:val="false"/>
          <w:color w:val="000000"/>
        </w:rPr>
        <w:t xml:space="preserve">радиоэлектрондық құралдардың және жоғары жиілікті құрылғылардың, оның ішінде </w:t>
      </w:r>
      <w:r>
        <w:br/>
      </w:r>
      <w:r>
        <w:rPr>
          <w:rFonts w:ascii="Times New Roman"/>
          <w:b/>
          <w:i w:val="false"/>
          <w:color w:val="000000"/>
        </w:rPr>
        <w:t xml:space="preserve">кіріктірілгендерінің не басқа тауарлардың құрамына кіретіндерінің бірыңғай тізілімін </w:t>
      </w:r>
      <w:r>
        <w:br/>
      </w:r>
      <w:r>
        <w:rPr>
          <w:rFonts w:ascii="Times New Roman"/>
          <w:b/>
          <w:i w:val="false"/>
          <w:color w:val="000000"/>
        </w:rPr>
        <w:t xml:space="preserve">қалыптастыру және жүргізу" жалпы процесіне қосылу </w:t>
      </w:r>
      <w:r>
        <w:br/>
      </w:r>
      <w:r>
        <w:rPr>
          <w:rFonts w:ascii="Times New Roman"/>
          <w:b/>
          <w:i w:val="false"/>
          <w:color w:val="000000"/>
        </w:rPr>
        <w:t>ТӘРТІБІ</w:t>
      </w:r>
    </w:p>
    <w:bookmarkEnd w:id="351"/>
    <w:bookmarkStart w:name="z357" w:id="352"/>
    <w:p>
      <w:pPr>
        <w:spacing w:after="0"/>
        <w:ind w:left="0"/>
        <w:jc w:val="left"/>
      </w:pPr>
      <w:r>
        <w:rPr>
          <w:rFonts w:ascii="Times New Roman"/>
          <w:b/>
          <w:i w:val="false"/>
          <w:color w:val="000000"/>
        </w:rPr>
        <w:t xml:space="preserve"> І. Жалпы ережелер</w:t>
      </w:r>
    </w:p>
    <w:bookmarkEnd w:id="352"/>
    <w:bookmarkStart w:name="z358" w:id="353"/>
    <w:p>
      <w:pPr>
        <w:spacing w:after="0"/>
        <w:ind w:left="0"/>
        <w:jc w:val="both"/>
      </w:pPr>
      <w:r>
        <w:rPr>
          <w:rFonts w:ascii="Times New Roman"/>
          <w:b w:val="false"/>
          <w:i w:val="false"/>
          <w:color w:val="000000"/>
          <w:sz w:val="28"/>
        </w:rPr>
        <w:t>
      1. Осы Тәртіп Еуразиялық экономикалық одақ (бұдан әрі – Одақ) құқығына кіретін мынадай актілерге сәйкес әзірленді:</w:t>
      </w:r>
    </w:p>
    <w:bookmarkEnd w:id="353"/>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"Тарифтік емес реттеу шаралары туралы" 2015 жылғы 21 сәуірдегі № 30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bookmarkStart w:name="z359" w:id="354"/>
    <w:p>
      <w:pPr>
        <w:spacing w:after="0"/>
        <w:ind w:left="0"/>
        <w:jc w:val="left"/>
      </w:pPr>
      <w:r>
        <w:rPr>
          <w:rFonts w:ascii="Times New Roman"/>
          <w:b/>
          <w:i w:val="false"/>
          <w:color w:val="000000"/>
        </w:rPr>
        <w:t xml:space="preserve"> ІІ. Қолданылу саласы</w:t>
      </w:r>
    </w:p>
    <w:bookmarkEnd w:id="354"/>
    <w:bookmarkStart w:name="z360" w:id="355"/>
    <w:p>
      <w:pPr>
        <w:spacing w:after="0"/>
        <w:ind w:left="0"/>
        <w:jc w:val="both"/>
      </w:pPr>
      <w:r>
        <w:rPr>
          <w:rFonts w:ascii="Times New Roman"/>
          <w:b w:val="false"/>
          <w:i w:val="false"/>
          <w:color w:val="000000"/>
          <w:sz w:val="28"/>
        </w:rPr>
        <w:t>
      2. Осы Тәртіп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(P.LL.02) жалпы процесіне (бұдан әрі – жалпы процесс) жаңа қатысушының қосылуы кезіндегі ақпараттық өзара іс-қимылға қойылатын талаптарды айқындайды.</w:t>
      </w:r>
    </w:p>
    <w:bookmarkEnd w:id="355"/>
    <w:bookmarkStart w:name="z361" w:id="356"/>
    <w:p>
      <w:pPr>
        <w:spacing w:after="0"/>
        <w:ind w:left="0"/>
        <w:jc w:val="both"/>
      </w:pPr>
      <w:r>
        <w:rPr>
          <w:rFonts w:ascii="Times New Roman"/>
          <w:b w:val="false"/>
          <w:i w:val="false"/>
          <w:color w:val="000000"/>
          <w:sz w:val="28"/>
        </w:rPr>
        <w:t xml:space="preserve">
      3. Осы Тәртіпте айқындалған рәсімдерді өзара іс-қимылға қатысушы жалпы процеске жаңа қатысушының қосылуы кезінде бір мезетте не белгілі бір уақыт кезеңі бойында орындайды. </w:t>
      </w:r>
    </w:p>
    <w:bookmarkEnd w:id="356"/>
    <w:bookmarkStart w:name="z362" w:id="357"/>
    <w:p>
      <w:pPr>
        <w:spacing w:after="0"/>
        <w:ind w:left="0"/>
        <w:jc w:val="left"/>
      </w:pPr>
      <w:r>
        <w:rPr>
          <w:rFonts w:ascii="Times New Roman"/>
          <w:b/>
          <w:i w:val="false"/>
          <w:color w:val="000000"/>
        </w:rPr>
        <w:t xml:space="preserve"> ІІІ. Негізгі ұғымдар</w:t>
      </w:r>
    </w:p>
    <w:bookmarkEnd w:id="357"/>
    <w:bookmarkStart w:name="z363" w:id="358"/>
    <w:p>
      <w:pPr>
        <w:spacing w:after="0"/>
        <w:ind w:left="0"/>
        <w:jc w:val="both"/>
      </w:pPr>
      <w:r>
        <w:rPr>
          <w:rFonts w:ascii="Times New Roman"/>
          <w:b w:val="false"/>
          <w:i w:val="false"/>
          <w:color w:val="000000"/>
          <w:sz w:val="28"/>
        </w:rPr>
        <w:t>
      4. Осы Тәртіптің мақсаттары үшін мынаны білдіретін ұғымдар пайдаланылады:</w:t>
      </w:r>
    </w:p>
    <w:bookmarkEnd w:id="358"/>
    <w:p>
      <w:pPr>
        <w:spacing w:after="0"/>
        <w:ind w:left="0"/>
        <w:jc w:val="both"/>
      </w:pPr>
      <w:r>
        <w:rPr>
          <w:rFonts w:ascii="Times New Roman"/>
          <w:b w:val="false"/>
          <w:i w:val="false"/>
          <w:color w:val="000000"/>
          <w:sz w:val="28"/>
        </w:rPr>
        <w:t>
      "интеграцияланған жүйенің жұмыс істеуін қамтамасыз ету кезінде қолданылатын құжаттар" – Еуразиялық экономикалық одақ шеңберіндегі ақпараттық-коммуникациялық технологиялар мен ақпараттық өзара іс-қимыл туралы хаттаманың (2014 жылғы 29 мамырдағы Еуразиялық экономикалық одақ туралы шартқа № 3 қосымша) 30-тармағында көзделген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"жалпы процесті іске асыру кезіндегі ақпараттық өзара іс-қимылды регламенттейтін технологиялық құжаттар" – Еуразиялық экономикалық комиссия Алқасының 2014 жылғы 6 қарашадағы № 200 Шешімінің 1-тармағында көрсетілген, технологиялық құжаттардың үлгілік тізбесіне енгізілген құжаттар.</w:t>
      </w:r>
    </w:p>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 Алқасының 2018 жылғы 26 маусымдағы № 104 Шешімімен бекітілген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Start w:name="z364" w:id="359"/>
    <w:p>
      <w:pPr>
        <w:spacing w:after="0"/>
        <w:ind w:left="0"/>
        <w:jc w:val="left"/>
      </w:pPr>
      <w:r>
        <w:rPr>
          <w:rFonts w:ascii="Times New Roman"/>
          <w:b/>
          <w:i w:val="false"/>
          <w:color w:val="000000"/>
        </w:rPr>
        <w:t xml:space="preserve"> IV. Өзара іс-қимылға қатысушылар</w:t>
      </w:r>
    </w:p>
    <w:bookmarkEnd w:id="359"/>
    <w:bookmarkStart w:name="z365" w:id="360"/>
    <w:p>
      <w:pPr>
        <w:spacing w:after="0"/>
        <w:ind w:left="0"/>
        <w:jc w:val="both"/>
      </w:pPr>
      <w:r>
        <w:rPr>
          <w:rFonts w:ascii="Times New Roman"/>
          <w:b w:val="false"/>
          <w:i w:val="false"/>
          <w:color w:val="000000"/>
          <w:sz w:val="28"/>
        </w:rPr>
        <w:t>
      5. Өзара іс-қимылға қатысушылардың жалпы процеске қосылу рәсімдерін орындауы кезіндегі рөлдері 1-кестеде келтірілген.</w:t>
      </w:r>
    </w:p>
    <w:bookmarkEnd w:id="360"/>
    <w:bookmarkStart w:name="z366" w:id="361"/>
    <w:p>
      <w:pPr>
        <w:spacing w:after="0"/>
        <w:ind w:left="0"/>
        <w:jc w:val="both"/>
      </w:pPr>
      <w:r>
        <w:rPr>
          <w:rFonts w:ascii="Times New Roman"/>
          <w:b w:val="false"/>
          <w:i w:val="false"/>
          <w:color w:val="000000"/>
          <w:sz w:val="28"/>
        </w:rPr>
        <w:t>
      1-кесте</w:t>
      </w:r>
    </w:p>
    <w:bookmarkEnd w:id="361"/>
    <w:bookmarkStart w:name="z367" w:id="362"/>
    <w:p>
      <w:pPr>
        <w:spacing w:after="0"/>
        <w:ind w:left="0"/>
        <w:jc w:val="left"/>
      </w:pPr>
      <w:r>
        <w:rPr>
          <w:rFonts w:ascii="Times New Roman"/>
          <w:b/>
          <w:i w:val="false"/>
          <w:color w:val="000000"/>
        </w:rPr>
        <w:t xml:space="preserve"> Өзара іс-қимылға қатысушылардың рөлдері</w:t>
      </w:r>
    </w:p>
    <w:bookmarkEnd w:id="36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қосылады, қажетті анықтамалықтар мен сыныптауыштарды алады және үйлесімді етеді, РЭҚ және ЖЖҚ бірыңғай тізілімінен мәліметтерді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ұсыныс беруші уәкілетті органы (P.LL.02.ACT.001);</w:t>
            </w:r>
          </w:p>
          <w:p>
            <w:pPr>
              <w:spacing w:after="20"/>
              <w:ind w:left="20"/>
              <w:jc w:val="both"/>
            </w:pPr>
            <w:r>
              <w:rPr>
                <w:rFonts w:ascii="Times New Roman"/>
                <w:b w:val="false"/>
                <w:i w:val="false"/>
                <w:color w:val="000000"/>
                <w:sz w:val="20"/>
              </w:rPr>
              <w:t>
Одаққа мүше мемлекеттің  мәліметтерді сұратушы уәкілетті органы (P.LL.02.ACT.002)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қатысушыға Еуразиялық экономикалық комиссия қабылдайтын (бекітетін) анықтамалықтар мен сыныптауыштарға қол жеткізу мүмкіндігін береді, сондай-ақ РЭҚ және ЖЖҚ бірыңғай тізілімінен өзекті мәліметтерді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bl>
    <w:bookmarkStart w:name="z368" w:id="363"/>
    <w:p>
      <w:pPr>
        <w:spacing w:after="0"/>
        <w:ind w:left="0"/>
        <w:jc w:val="left"/>
      </w:pPr>
      <w:r>
        <w:rPr>
          <w:rFonts w:ascii="Times New Roman"/>
          <w:b/>
          <w:i w:val="false"/>
          <w:color w:val="000000"/>
        </w:rPr>
        <w:t xml:space="preserve"> V. Қосылу рәсімінің сипаттамасы</w:t>
      </w:r>
    </w:p>
    <w:bookmarkEnd w:id="363"/>
    <w:bookmarkStart w:name="z369" w:id="364"/>
    <w:p>
      <w:pPr>
        <w:spacing w:after="0"/>
        <w:ind w:left="0"/>
        <w:jc w:val="both"/>
      </w:pPr>
      <w:r>
        <w:rPr>
          <w:rFonts w:ascii="Times New Roman"/>
          <w:b w:val="false"/>
          <w:i w:val="false"/>
          <w:color w:val="000000"/>
          <w:sz w:val="28"/>
        </w:rPr>
        <w:t>
      6. Жалпы процеске қосылу рәсімін орындағанға дейін жалпы процеске қосылатын қатысушы жалпы процесті іске асыру және ақпараттық өзара іс-қимылды қамтамасыз ету үшін қажетті, интеграцияланған жүйенің жұмыс істеуін қамтамасыз ету кезінде қолданылатын белгілі бір құжаттардың талаптарын, сондай-ақ ұлттық сегмент шеңберінде ақпараттық өзара іс-қимылды, оның ішінде, егер мұндай қосу бұрын жүзеге асырылмаған болса, жалпы процеске қосылатын қатысушының ақпараттық жүйесін Одаққа мүше мемлекеттің (бұдан әрі – мүше мемлекет) ұлттық сегментіне қосуды регламенттейтін мүше мемлекет заңнамасының талаптарын орындауға тиіс.</w:t>
      </w:r>
    </w:p>
    <w:bookmarkEnd w:id="364"/>
    <w:bookmarkStart w:name="z370" w:id="365"/>
    <w:p>
      <w:pPr>
        <w:spacing w:after="0"/>
        <w:ind w:left="0"/>
        <w:jc w:val="both"/>
      </w:pPr>
      <w:r>
        <w:rPr>
          <w:rFonts w:ascii="Times New Roman"/>
          <w:b w:val="false"/>
          <w:i w:val="false"/>
          <w:color w:val="000000"/>
          <w:sz w:val="28"/>
        </w:rPr>
        <w:t>
      7. Жалпы процеске қосылуы рәсімін орындау мынадай тәртіппен жүзеге асырылады:</w:t>
      </w:r>
    </w:p>
    <w:bookmarkEnd w:id="365"/>
    <w:bookmarkStart w:name="z371" w:id="366"/>
    <w:p>
      <w:pPr>
        <w:spacing w:after="0"/>
        <w:ind w:left="0"/>
        <w:jc w:val="both"/>
      </w:pPr>
      <w:r>
        <w:rPr>
          <w:rFonts w:ascii="Times New Roman"/>
          <w:b w:val="false"/>
          <w:i w:val="false"/>
          <w:color w:val="000000"/>
          <w:sz w:val="28"/>
        </w:rPr>
        <w:t>
      а) жалпы процесс шеңберінде ақпараттық өзара іс-қимылды қамтамасыз ету үшін жауапты мүше мемлекеттің уәкілетті органын тағайындау және Еуразиялық экономикалық комиссияға ол жөнінде мәліметтер ұсыну;</w:t>
      </w:r>
    </w:p>
    <w:bookmarkEnd w:id="366"/>
    <w:bookmarkStart w:name="z372" w:id="367"/>
    <w:p>
      <w:pPr>
        <w:spacing w:after="0"/>
        <w:ind w:left="0"/>
        <w:jc w:val="both"/>
      </w:pPr>
      <w:r>
        <w:rPr>
          <w:rFonts w:ascii="Times New Roman"/>
          <w:b w:val="false"/>
          <w:i w:val="false"/>
          <w:color w:val="000000"/>
          <w:sz w:val="28"/>
        </w:rPr>
        <w:t>
      б) Ақпараттық өзара іс-қимыл қағидаларының VII бөлімінде көрсетілген анықтамалықтар мен сыныптауыштар ақпаратын сәйкестендіру;</w:t>
      </w:r>
    </w:p>
    <w:bookmarkEnd w:id="367"/>
    <w:bookmarkStart w:name="z373" w:id="368"/>
    <w:p>
      <w:pPr>
        <w:spacing w:after="0"/>
        <w:ind w:left="0"/>
        <w:jc w:val="both"/>
      </w:pPr>
      <w:r>
        <w:rPr>
          <w:rFonts w:ascii="Times New Roman"/>
          <w:b w:val="false"/>
          <w:i w:val="false"/>
          <w:color w:val="000000"/>
          <w:sz w:val="28"/>
        </w:rPr>
        <w:t>
      в) жалпы процеске қосылатын қатысушының РЭҚ және ЖЖҚ бірыңғай тізілімінен өзекті мәліметтерді алуы.</w:t>
      </w:r>
    </w:p>
    <w:bookmarkEnd w:id="368"/>
    <w:bookmarkStart w:name="z374" w:id="369"/>
    <w:p>
      <w:pPr>
        <w:spacing w:after="0"/>
        <w:ind w:left="0"/>
        <w:jc w:val="both"/>
      </w:pPr>
      <w:r>
        <w:rPr>
          <w:rFonts w:ascii="Times New Roman"/>
          <w:b w:val="false"/>
          <w:i w:val="false"/>
          <w:color w:val="000000"/>
          <w:sz w:val="28"/>
        </w:rPr>
        <w:t xml:space="preserve">
      8. РЭҚ және ЖЖҚ бірыңғай тізілімінен алынатын өзекті мәліметтерді әкімші құрылымы мен деректемелік құрамы Еуразиялық экономикалық комиссия Алқасының 2018 жылғы 26 маусымдағы № 104 Шешімімен бекітілген "Еуразиялық экономикалық одақтың кедендік аумағына әкелуге рұқсат етілген радиоэлектрондық құралдардың және жоғары жиілікті құрылғылардың, оның ішінде кіріктірілгендерінің не басқа тауарлардың құрамына кіретіндерінің бірыңғай тізілімін қалыптастыру және жүргізу"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 форматтарының және құрылымдарының сипаттамасында келтірілген "РЭҚ және ЖЖҚ бірыңғай тізілімі" (R.CT.LL.02.001) электрондық құжатының құрылымына сәйкес келетін ХМL-құжаты түрінде ұсынады. </w:t>
      </w:r>
    </w:p>
    <w:bookmarkEnd w:id="369"/>
    <w:bookmarkStart w:name="z375" w:id="370"/>
    <w:p>
      <w:pPr>
        <w:spacing w:after="0"/>
        <w:ind w:left="0"/>
        <w:jc w:val="both"/>
      </w:pPr>
      <w:r>
        <w:rPr>
          <w:rFonts w:ascii="Times New Roman"/>
          <w:b w:val="false"/>
          <w:i w:val="false"/>
          <w:color w:val="000000"/>
          <w:sz w:val="28"/>
        </w:rPr>
        <w:t>
      9. Талаптарды сақтаған және іс-қимылдарды осы Тәртіптің 6 – 8-тармақтарына сәйкес табысты орындаған жағдайда жалпы процеске қосылатын қатысушы мен әкімші арасындағы кейіннен мәліметтер алмасу жалпы процесті іске асыру кезіндегі ақпараттық өзара іс-қимылды регламенттейтін технологиялық құжаттарға сәйкес жүзеге асырылады.</w:t>
      </w:r>
    </w:p>
    <w:bookmarkEnd w:id="3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