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e69c" w14:textId="c71e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әлеуметтік-экономикалық дамуының 2018 жылға және 2019 – 2021 жылдар кезеңіне арналған ресми болжамдарын дайындау үшін болжамдардың сыртқы параметрлерінің интервалдық сандық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9 шілдедегі № 106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Келісілген макроэкономикалық саясатты жүргізу туралы хаттаманың (2014 жылғы 29 мамырдағы Еуразиялық экономикалық одақ туралы шартқа № 14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5-тармақшасына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Еуразиялық экономикалық одаққа мүше мемлекеттердің әлеуметтік-экономикалық дамуының 2018 жылға және 2019 – 2021 жылдар кезеңіне арналған ресми болжамдарын дайындау үшін болжамдардың сыртқы параметрлерінің интервалдық сандық мәндері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