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5a72" w14:textId="6395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2015 жылғы 12 мамырдағы № 53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17 шілдедегі № 115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сәйкес,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50-тармағының бірінші абзацын ескере отырып,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12 мамырдағы ""Кеден одағының "Темекі өніміне арналған техникалық регламент" (КО ТР 035/2014) техникалық регламентінің өтпелі ережелері туралы" № 53 шешімінің 1-тармағының </w:t>
      </w:r>
      <w:r>
        <w:rPr>
          <w:rFonts w:ascii="Times New Roman"/>
          <w:b w:val="false"/>
          <w:i w:val="false"/>
          <w:color w:val="000000"/>
          <w:sz w:val="28"/>
        </w:rPr>
        <w:t>"а"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және </w:t>
      </w:r>
      <w:r>
        <w:rPr>
          <w:rFonts w:ascii="Times New Roman"/>
          <w:b w:val="false"/>
          <w:i w:val="false"/>
          <w:color w:val="000000"/>
          <w:sz w:val="28"/>
        </w:rPr>
        <w:t>"б"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абзацындағы "2018 жылғы 15 шілде" деген сөздер "2019 жылғы 15 қаңтар"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Армения Республикасының Үкіметі осы Шешім күшіне енген күннен бастап Армения Республикасының заңнамасында белгіленген тәртіппен айналысқа шығарылған өнімге уәкілетті органдардың бақылауды (қадағалауды) жүзеге асыруын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 және 2018 жылғы 15 шілдеден бастап туындайтын құқықтық қатынастарда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