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5be7" w14:textId="9825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Зерттеулердің (сынақтардың) және өлшемдердің ережелері мен әдістерін, соның ішінде Еуразиялық экономикалық одақтың "Тасымалдауға және (немесе) пайдалануға дайындалған мұнайдың қауіпсіздігі туралы" техникалық регламентінің (ЕАЭО ТР 045/2017)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халықаралық және өңірлік (мемлекетаралық) стандарттар, ал олар болмаған жағдайда ұлттық (мемлекеттік) стандарттар тізбесі туралы</w:t>
      </w:r>
    </w:p>
    <w:p>
      <w:pPr>
        <w:spacing w:after="0"/>
        <w:ind w:left="0"/>
        <w:jc w:val="both"/>
      </w:pPr>
      <w:r>
        <w:rPr>
          <w:rFonts w:ascii="Times New Roman"/>
          <w:b w:val="false"/>
          <w:i w:val="false"/>
          <w:color w:val="000000"/>
          <w:sz w:val="28"/>
        </w:rPr>
        <w:t>Еуразиялық экономикалық комиссия Алқасының 2018 жылғы 24 шілдедегі № 118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Зерттеулердің (сынақтардың) және өлшемдердің ережелері мен әдістерін, соның ішінде Еуразиялық экономикалық одақтың "Тасымалдауға және (немесе) пайдалануға дайындалған мұнайдың қауіпсіздігі туралы" техникалық регламентінің  (ЕАЭО ТР 045/2017)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халықаралық және өңірлік (мемлекетаралық) стандарттар, ал олар болмаған жағдайда ұлттық (мемлекеттік) стандарттар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24 шілдедегі</w:t>
            </w:r>
            <w:r>
              <w:br/>
            </w:r>
            <w:r>
              <w:rPr>
                <w:rFonts w:ascii="Times New Roman"/>
                <w:b w:val="false"/>
                <w:i w:val="false"/>
                <w:color w:val="000000"/>
                <w:sz w:val="20"/>
              </w:rPr>
              <w:t>№ 118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Зерттеулердің (сынақтардың) және өлшемдердің ережелері мен әдістерін, соның ішінде Еуразиялық экономикалық одақтың "Тасымалдауға және (немесе) пайдалануға дайындалған мұнайдың қауіпсіздігі туралы" техникалық регламентінің (ЕАЭО ТР 045/2017) талаптарын қолдану және орындау үшін қажетті үлгілерді іріктеп алу және техникалық реттеу объектілерінің сәйкестігін бағалауды жүзеге асыру қағидаларын қамтитын халықаралық және өңірлік (мемлекетаралық) стандарттар, ал олар болмаған жағдайда ұлттық (мемлекеттік) стандарттар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Еуразиялық экономикалық одақтың</w:t>
            </w:r>
            <w:r>
              <w:rPr>
                <w:rFonts w:ascii="Times New Roman"/>
                <w:b/>
                <w:i w:val="false"/>
                <w:color w:val="000000"/>
                <w:sz w:val="20"/>
              </w:rPr>
              <w:t xml:space="preserve"> техни</w:t>
            </w:r>
            <w:r>
              <w:rPr>
                <w:rFonts w:ascii="Times New Roman"/>
                <w:b/>
                <w:i w:val="false"/>
                <w:color w:val="000000"/>
                <w:sz w:val="20"/>
              </w:rPr>
              <w:t xml:space="preserve">калық </w:t>
            </w:r>
            <w:r>
              <w:rPr>
                <w:rFonts w:ascii="Times New Roman"/>
                <w:b/>
                <w:i w:val="false"/>
                <w:color w:val="000000"/>
                <w:sz w:val="20"/>
              </w:rPr>
              <w:t>регламентінің құрылымдық элемент</w:t>
            </w:r>
            <w:r>
              <w:rPr>
                <w:rFonts w:ascii="Times New Roman"/>
                <w:b/>
                <w:i w:val="false"/>
                <w:color w:val="000000"/>
                <w:sz w:val="20"/>
              </w:rPr>
              <w:t>і немесе</w:t>
            </w:r>
            <w:r>
              <w:rPr>
                <w:rFonts w:ascii="Times New Roman"/>
                <w:b/>
                <w:i w:val="false"/>
                <w:color w:val="000000"/>
                <w:sz w:val="20"/>
              </w:rPr>
              <w:t xml:space="preserve"> техни</w:t>
            </w:r>
            <w:r>
              <w:rPr>
                <w:rFonts w:ascii="Times New Roman"/>
                <w:b/>
                <w:i w:val="false"/>
                <w:color w:val="000000"/>
                <w:sz w:val="20"/>
              </w:rPr>
              <w:t>калық реттеу</w:t>
            </w:r>
            <w:r>
              <w:rPr>
                <w:rFonts w:ascii="Times New Roman"/>
                <w:b/>
                <w:i w:val="false"/>
                <w:color w:val="000000"/>
                <w:sz w:val="20"/>
              </w:rPr>
              <w:t xml:space="preserve"> объектісі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тандарт</w:t>
            </w:r>
            <w:r>
              <w:rPr>
                <w:rFonts w:ascii="Times New Roman"/>
                <w:b/>
                <w:i w:val="false"/>
                <w:color w:val="000000"/>
                <w:sz w:val="20"/>
              </w:rPr>
              <w:t>тың</w:t>
            </w:r>
            <w:r>
              <w:rPr>
                <w:rFonts w:ascii="Times New Roman"/>
                <w:b/>
                <w:i w:val="false"/>
                <w:color w:val="000000"/>
                <w:sz w:val="20"/>
              </w:rPr>
              <w:t xml:space="preserve">, </w:t>
            </w:r>
            <w:r>
              <w:rPr>
                <w:rFonts w:ascii="Times New Roman"/>
                <w:b/>
                <w:i w:val="false"/>
                <w:color w:val="000000"/>
                <w:sz w:val="20"/>
              </w:rPr>
              <w:t xml:space="preserve">зерттеу (сынау) және өлшеу әдісінің белгіленімі мен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бөлім қосымша, "Күкіртсутектің массалық үлесі"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2517-2012 "Мұнай және мұнай өнімдері. Сынаманы іріктеп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31873-2012 "Мұнай және мұнай өнімдері. Сынаманы қолмен іріктеп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ИСО 3170-2004 "Сұйық мұнай өнімдері. Сынаманы қолмен іріктеп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 3170-2006 "Мұнай және мұнай өнімдері. Сынаманы қолмен іріктеп алу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ИСО 3171-2007 "Мұнай өнімдері. Сұйық көмірсутектер. Құбыржолдардан сынамаларды автоматты түрде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32918-2014 "Мұнай. Күкіртсутекті, метил- және этилмеркаптантарды анықтау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33690-2015 "Мұнай және мұнай өнімдері. Күкіртсутекті, метил- және этилмеркаптантарды газды хроматография әдісімен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1473-2005 "Мұнай. Күкіртсутекті, метил- және этилмеркаптантарды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50802-95 "Мұнай. Күкіртсутекті, метил- және этилмеркаптантарды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"Метил- және этилмеркаптандардың жиынтықтағы массалық үлесі"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32918-2014 "Мұнай. Күкіртсутекті, метил- және этилмеркаптантарды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33690-2015 "Мұнай және мұнай өнімдері. Күкіртсутекті, метил- және этилмеркаптантарды газды хроматография әдісімен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1473-2005 "Мұнай. Күкіртсутекті, метил- және этилмеркаптантарды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50802-95 "Мұнай. Күкіртсутекті, метил- және этилмеркаптантарды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"Судың массалық үлесі" көрсеткіші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2477-2014 "Мұнай және мұнай өнімдері. Құрамында судың болуын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33700-2015 "Мұнай. Құрамында судың болуын дистилляция әдісімен анықтау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33733-2016 "Шикі мұнай. Құрамында судың болуын Карл Фишер бойынша  кулонометриялық титрлеу әдісімен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10336-2004 "Шикі мұнай. Құрамында судың болуын анықтау. Карл Фишердің потенциометриялық титрлеу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ИСО 10337-2004 "Шикі мұнай. Құрамында судың болуын анықтау. Карл Фишер әдісі кулонометриялық титрлеу"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1314-2004 "Шикі мұнай. Құрамында судың болуын анықтау. Дистилляция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"Хлорлы тұздардың массалық концентрациясы"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21534-76 "Мұнай. Хлорлы тұздардың болуын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33703-2015 "Мұнай. Тұздарды электрометриялық әдіспен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1693-2007 "Мұнай. Хлорлы тұздарды анықтаудың электрометриялық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"Қаныққан булардың қысымы"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8.601-2010 "Өлшемдер бірлігін қамтамасыз етудің мемлекеттік жүйесі. Мұнай мен мұнай өнімдерінің қаныққан буларының қысымы. Өлшеу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1756-2000 "Мұнай өнімдері. Қаныққан булардың қысымын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28781-90 "Мұнай және мұнай өнімдері. Қаныққан булардың қысымын механикалық диспергирлеу аппаратында анықтау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31874-2012 "Шикі мұнай және мұнай өнімдері. Қаныққан булардың қысымын Рейд әдісімен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33361-2015 "Мұнай. Қаныққан булардың қысымын кеңейту әдісімен анықтау"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1692-2007 "Мұнай. Булардың серпінділігін анықтау әдісі. Кеңейту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"204 °С температураға дейін қайнайтын фракциялардағы органикалық хлоридтердің массалық үлесі"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33342-2015 "Мұнай. Органикалық хлорды анықтау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Р 52247-2004 "Мұнай. Хлорорганикалық қосындыларды анықтау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СТБ 1558-2005 "Шикі мұнай. Органикалық хлоридтердің болуын анықтау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РК АСТМ Д 4929-2011 "Шикі мұнайдағы органикалық хлоридтердің болуын анықтау үшін сынаулардың стандартты әдісі"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1529-2006 "Мұнай. Хлорорганикалық қосындыларды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01.01.2025 дейін қолданылады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