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57c8" w14:textId="3105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Зерттеулердің (сынақтардың) және өлшемдердің ережелері мен әдістерін, соның ішінде Еуразиялық экономикалық одақтың "Тасымалдауға және (немесе) пайдалануға дайындалған мұнайдың қауіпсіздігі туралы" техникалық регламентінің ( ЕАЭО ТР 045/2017)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мемлекетаралық стандарттарды әзірлеу (өзгерістер енгізу, қайта қарау) жөніндегі бағдарлама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24 шілдедегі № 119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51-бабының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 және 12-тармақтарында көзделген қағидаттарды іске асыру мақсатында және Жоғары Еуразиялық экономикалық кеңестің 2014 жылғы 23 желтоқсандағы № 98 шешімімен бекітілген Еуразиялық экономикалық комиссияның  Жұмыс регламентіне № 2 қосымшаның 7-тармағына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Зерттеулердің (сынақтардың) және өлшемдердің ережелері мен әдістерін, соның ішінде Еуразиялық экономикалық одақтың "Тасымалдауға және (немесе) пайдалануға дайындалған мұнайдың қауіпсіздігі туралы" техникалық регламентінің  (ЕАЭО ТР 045/2017)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мемлекетаралық стандарттарды әзірлеу (өзгерістер енгізу, қайта қарау) жөніндегі </w:t>
      </w:r>
      <w:r>
        <w:rPr>
          <w:rFonts w:ascii="Times New Roman"/>
          <w:b w:val="false"/>
          <w:i w:val="false"/>
          <w:color w:val="000000"/>
          <w:sz w:val="28"/>
        </w:rPr>
        <w:t>бағдарлама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Зерттеулердің (сынақтардың) және өлшемдердің ережелері мен әдістерін, соның ішінде Еуразиялық экономикалық одақтың "Тасымалдауға және (немесе) пайдалануға дайындалған мұнайдың қауіпсіздігі туралы" техникалық регламентінің ( ЕАЭО ТР 045/2017) талаптарын қолдану және орындау үшін қажетті үлгілерді іріктеп алу және техникалық реттеу объектілерінің сәйкестігін бағалауды жүзегеасыру қағидаларын қамтитын мемлекетаралық стандарттарды әзірлеу (өзгерістер енгізу, қайта қарау) жөніндегі бағдарлама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МКС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Мемлекетаралық стандарт жобасының атауы. Жұмыс түрлері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Еуразиялық экономикалық одақ техникалық регламентінің элементтері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Әзірлеу мерзімі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Еуразиялық экономикалық одаққа мүше мемлекет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жауапты әзірлеуші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"Мұнай. Хлорлы тұздардың болуын анықтау әдістері" 21534-76 МемСт-ны сынақтар нәтижелерін ұсынудың дәлдігі және сынақтар нәтижелерінің көрсетілуі жөніндегі деректердің болмауына  байланысты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 "Хлорлы тұздардың көп концентрациясы" көрсеткіші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және мұнай өнімдері. МемСТ әзірлеу. "Сұйық мұнай өнімдері. СТБ ИСО 3170-2004ISO ескере отырып, 3170:2004 "Petroleum liquids – Manual sampling" негізінде  сынаманы қолмен іріктеп алу әдістері. Сынаманы қолмен іріктеп алу әдістері" және "Мұнай және мұнай өнімдері. СТ РК ИСО 3170-2006. "Сынаманы қолмен іріктеп алу әдістері"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32918-2014 МемСТ-ны қайта қарау. МемСТ Р 50802-95 ескере отырып күкіртсутекті, метил- және этилмеркаптантарды анықтау әдісі" СТ РК 1473-2005 және "Мұнай. Күкіртсутекті, метил- және этилмеркаптантарды анықтау әдісі" "Мұнай. Күкіртсутекті, метил- және этилмеркаптантарды анықтау әдісі"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 "Күкіртсутектің көп үлесі" көрсеткіші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33700-2015 МемСТ-ны қайта қарау. Шикі мұнай СТ РК 1314-2004 ескере отырып Ресей Федерациясында оны қолдану үшін қажетті жабдықтың болмауына қарай, құрамында судың болуын дистилляция әдістімен анықтау.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 "Судың көп үлесі" көрсеткіші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1529-2006. Мұнай СТБ 1558-2006  негізінде мұнайдың құрамында хлороганикалық қосындылардың болуын анықтау әдістемесіне арналған мемлекетаралық стандартты әзірлеу. "Шикі мұнай СТБ 1558-2005   Органикалық хлоридтердің болуын анықтау әдістері. МемСТ Р 52247-2004 негізінде мұнайдағы хлороганикалық қосындыларды анықтау әдісі және МемСТ 52247-2004 "Мұнай". Хлороганикалық қосындыларды анықтау әдісі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қосымша, "20 °С температураға дейін қайнайтын фракциядағы органикалық хлоридтердің көп үлесі" көрсеткіші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өнімдер. МемСТ әзірлеу. Сұйық көмірсутектер. СТ РК ИСО 3171-2007 негізінде құбыржолдардан сынамаларды автоматты түрде алу. "Мұнай өнімдері. Сұйық көмірсутектер. Құбыржолдардан сынамаларды автоматты түрде алу"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бөлім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"Шикі мұнай МемСТ әзірлеу. Құрамында судың болуын анықтау. "Шикі мұнай СТ РК ИСО 10336-2004 негізінде Карл Фишердің потенциометриялық титрлеу әдісі "Құрамында судың болуын анықтау. Карл Фишердің потенциометриялық титрлеу әдісі"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 "Судың көп үлесі" көрсеткіші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