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a2c7" w14:textId="9b3a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Алқасының 2012 жылғы 2 қазандағы № 180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2018 жылғы 31 шілдедегі № 125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 шеңберіндегі техникалық реттеу туралы хаттаманың (2014 жылғы 29 мамырдағы Еуразиялық экономикалық одақ туралы шартқа № 9 қосымша)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регламентіне № 2 қосымшаның 5-тармағына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Еуразиялық экономикалық комиссия Алқасының 2012 жылғы 2 қазандағы "Кеден одағының "Жағар материалдарына, майларға және арнайы сұйықтықтарға қойылатын талаптар туралы" техникалық регламентін (КО ТР 030/2012) қолданысқа енгізу тәртібі туралы" № 180 шешіміне өзгерістер енгізілсін.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 Төрағасының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Минасян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Алқасының 2012 жылғы 2 қазандағы № 180 шешіміне енгізілетін өзгерістер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1.1 және 1.2-тармақтардағы "стандарттар тізбесі" деген сөздер "Халықаралық және өңірлік (мемлекетаралық) стандарттар, ал олар болмаған жағдайда - ұлттық (мемлекеттік) стандарттар тізбесі" деген сөздермен ауыстырылсын.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Ерікті негізде қолдану нәтижесінде Кеден одағының "Жағар материалдарына, майларға және арнайы сұйықтықтарға қойылатын талаптар туралы" техникалық регламентінің (КО ТР 030/2012) сақталуы қамтамасыз етілетін стандарттар тізбесінің атауындағы "стандарттар" деген сөз "халықаралық және өңірлік (мемлекетаралық) стандарттар, ал олар болмаған жағдайда – ұлттық (мемлекеттік) стандарттар" деген сөздермен ауыстырылсын.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Зерттеулердің (сынақтардың) және өлшемдердің ережелері мен әдістерін, соның ішінде Кеден одағының "Жағар материалдарына, майларға және арнайы сұйықтықтарға қойылатын талаптар туралы" техникалық регламентінің (КО ТР 030/2012) талаптарын қолдану және орындау үшін қажетті үлгілерді іріктеп алу және техникалық реттеу объектілерінің сәйкестігін бағалауды жүзеге асыру қағидаларын қамтитын стандарттар тізбесінде: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атауындағы "стандарттар" деген сөз "халықаралық және өңірлік (мемлекетаралық) стандарттар, ал олар болмаған жағдайда – ұлттық (мемлекеттік) стандарттар" деген сөздермен ауыстырылсын;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мынадай мазмұндағы позициямен толықтырылсын: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-қосымша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"Құрамында 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етил спиртінің болуы"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көрсеткіші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34425-2018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Суытатын сұйықтықтар. Құрамында метил спиртінің болуын анықтау әдістемесі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