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0076" w14:textId="f1c00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w:t>
      </w:r>
    </w:p>
    <w:p>
      <w:pPr>
        <w:spacing w:after="0"/>
        <w:ind w:left="0"/>
        <w:jc w:val="both"/>
      </w:pPr>
      <w:r>
        <w:rPr>
          <w:rFonts w:ascii="Times New Roman"/>
          <w:b w:val="false"/>
          <w:i w:val="false"/>
          <w:color w:val="000000"/>
          <w:sz w:val="28"/>
        </w:rPr>
        <w:t>Еуразиялық экономикалық комиссия Алқасының 2018 жылғы 31 шілдедегі № 127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2014 жылғы 6 қарашадағы № 200 шешімін басшылыққа ала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w:t>
      </w:r>
      <w:r>
        <w:rPr>
          <w:rFonts w:ascii="Times New Roman"/>
          <w:b w:val="false"/>
          <w:i w:val="false"/>
          <w:color w:val="000000"/>
          <w:sz w:val="28"/>
        </w:rPr>
        <w:t>сипаттамасы</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процесіне қосылу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6"/>
    <w:bookmarkStart w:name="z8" w:id="7"/>
    <w:p>
      <w:pPr>
        <w:spacing w:after="0"/>
        <w:ind w:left="0"/>
        <w:jc w:val="both"/>
      </w:pPr>
      <w:r>
        <w:rPr>
          <w:rFonts w:ascii="Times New Roman"/>
          <w:b w:val="false"/>
          <w:i w:val="false"/>
          <w:color w:val="000000"/>
          <w:sz w:val="28"/>
        </w:rPr>
        <w:t>
      2. Мыналар:</w:t>
      </w:r>
    </w:p>
    <w:bookmarkEnd w:id="7"/>
    <w:bookmarkStart w:name="z9" w:id="8"/>
    <w:p>
      <w:pPr>
        <w:spacing w:after="0"/>
        <w:ind w:left="0"/>
        <w:jc w:val="both"/>
      </w:pPr>
      <w:r>
        <w:rPr>
          <w:rFonts w:ascii="Times New Roman"/>
          <w:b w:val="false"/>
          <w:i w:val="false"/>
          <w:color w:val="000000"/>
          <w:sz w:val="28"/>
        </w:rPr>
        <w:t>
      а)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органдарының бір-бірімен және Еуразиялық экономикалық комиссиямен ақпараттық өзара іс-қимылы электрондық цифрлық қолтаңба (электрондық қолтаңба) қолданылып жүзеге асырылады;</w:t>
      </w:r>
    </w:p>
    <w:bookmarkEnd w:id="8"/>
    <w:bookmarkStart w:name="z10" w:id="9"/>
    <w:p>
      <w:pPr>
        <w:spacing w:after="0"/>
        <w:ind w:left="0"/>
        <w:jc w:val="both"/>
      </w:pPr>
      <w:r>
        <w:rPr>
          <w:rFonts w:ascii="Times New Roman"/>
          <w:b w:val="false"/>
          <w:i w:val="false"/>
          <w:color w:val="000000"/>
          <w:sz w:val="28"/>
        </w:rPr>
        <w:t>
      б) осы Шешіммен бекітілген Сипаттамада көзделген электрондық құжаттар мен мәліметтер құрылымдарының техникалық схемаларын әзірлеуді және оларды сыртқы және өзара сауданың интеграцияланған ақпараттық жүйесіндегі ақпараттық өзара іс-қимылды іске асыру кезінде пайдаланылатын электрондық құжаттар мен мәліметтер құрылымдарының тізілімінде орналастыруды қамтамасыз етуді Еуразиялық экономикалық одақтың интеграцияланған ақпараттық жүйесін құру және дамыту жөніндегі жұмыстарды үйлестіру құзыретіне кіретін Еуразиялық экономикалық комиссияның департаменті жүзеге асырады деп белгіленсін.</w:t>
      </w:r>
    </w:p>
    <w:bookmarkEnd w:id="9"/>
    <w:bookmarkStart w:name="z11" w:id="10"/>
    <w:p>
      <w:pPr>
        <w:spacing w:after="0"/>
        <w:ind w:left="0"/>
        <w:jc w:val="both"/>
      </w:pPr>
      <w:r>
        <w:rPr>
          <w:rFonts w:ascii="Times New Roman"/>
          <w:b w:val="false"/>
          <w:i w:val="false"/>
          <w:color w:val="000000"/>
          <w:sz w:val="28"/>
        </w:rPr>
        <w:t xml:space="preserve">
      3. Осы Шешім ресми жарияланған күнінен бастап күнтізбелік 90 күн өткен соң күшіне енеді.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w:t>
            </w: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Минасян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 </w:t>
            </w:r>
            <w:r>
              <w:br/>
            </w:r>
            <w:r>
              <w:rPr>
                <w:rFonts w:ascii="Times New Roman"/>
                <w:b w:val="false"/>
                <w:i w:val="false"/>
                <w:color w:val="000000"/>
                <w:sz w:val="20"/>
              </w:rPr>
              <w:t xml:space="preserve">2018 жылғы 31шілдедегі </w:t>
            </w:r>
            <w:r>
              <w:br/>
            </w:r>
            <w:r>
              <w:rPr>
                <w:rFonts w:ascii="Times New Roman"/>
                <w:b w:val="false"/>
                <w:i w:val="false"/>
                <w:color w:val="000000"/>
                <w:sz w:val="20"/>
              </w:rPr>
              <w:t>№ 127 шешімімен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w:t>
      </w:r>
    </w:p>
    <w:bookmarkEnd w:id="11"/>
    <w:bookmarkStart w:name="z14" w:id="12"/>
    <w:p>
      <w:pPr>
        <w:spacing w:after="0"/>
        <w:ind w:left="0"/>
        <w:jc w:val="left"/>
      </w:pPr>
      <w:r>
        <w:rPr>
          <w:rFonts w:ascii="Times New Roman"/>
          <w:b/>
          <w:i w:val="false"/>
          <w:color w:val="000000"/>
        </w:rPr>
        <w:t xml:space="preserve"> I. Жалпы ережелер</w:t>
      </w:r>
    </w:p>
    <w:bookmarkEnd w:id="12"/>
    <w:bookmarkStart w:name="z15" w:id="13"/>
    <w:p>
      <w:pPr>
        <w:spacing w:after="0"/>
        <w:ind w:left="0"/>
        <w:jc w:val="both"/>
      </w:pPr>
      <w:r>
        <w:rPr>
          <w:rFonts w:ascii="Times New Roman"/>
          <w:b w:val="false"/>
          <w:i w:val="false"/>
          <w:color w:val="000000"/>
          <w:sz w:val="28"/>
        </w:rPr>
        <w:t>
      1. Осы Қағидалар Еуразиялық экономикалық одақ (бұдан әрі – Одақ) құқығына кіретін мынадай халықаралық шарттар мен актілерге сәйкес әзірленді:</w:t>
      </w:r>
    </w:p>
    <w:bookmarkEnd w:id="13"/>
    <w:bookmarkStart w:name="z16" w:id="14"/>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bookmarkEnd w:id="15"/>
    <w:bookmarkStart w:name="z18" w:id="16"/>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уәкілетті органдары арасында арнайы, демпингке қарсы, өтемақылық баждарды есепке жатқызумен, бөлумен, аударумен және қайтарумен байланысты ақпаратпен алмасу жөніндегі ереже туралы" 2014 жылғы 18 желтоқсандағы № 240 шешімі;</w:t>
      </w:r>
    </w:p>
    <w:bookmarkEnd w:id="16"/>
    <w:bookmarkStart w:name="z19" w:id="17"/>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bookmarkEnd w:id="20"/>
    <w:bookmarkStart w:name="z23" w:id="21"/>
    <w:p>
      <w:pPr>
        <w:spacing w:after="0"/>
        <w:ind w:left="0"/>
        <w:jc w:val="left"/>
      </w:pPr>
      <w:r>
        <w:rPr>
          <w:rFonts w:ascii="Times New Roman"/>
          <w:b/>
          <w:i w:val="false"/>
          <w:color w:val="000000"/>
        </w:rPr>
        <w:t xml:space="preserve"> ІІ. Қолданылу саласы</w:t>
      </w:r>
    </w:p>
    <w:bookmarkEnd w:id="21"/>
    <w:bookmarkStart w:name="z24" w:id="22"/>
    <w:p>
      <w:pPr>
        <w:spacing w:after="0"/>
        <w:ind w:left="0"/>
        <w:jc w:val="both"/>
      </w:pPr>
      <w:r>
        <w:rPr>
          <w:rFonts w:ascii="Times New Roman"/>
          <w:b w:val="false"/>
          <w:i w:val="false"/>
          <w:color w:val="000000"/>
          <w:sz w:val="28"/>
        </w:rPr>
        <w:t>
      2. Осы Қағидалар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процесінің (бұдан әрі – жалпы процесс) шеңберінде орындалатын рәсімдердің сипаттамаларын қоса алғанда, осы жалпы процеске қатысушылар арасындағы ақпараттық өзара іс-қимылдың тәртібі мен шарттарын айқындау мақсатында әзірленді.</w:t>
      </w:r>
    </w:p>
    <w:bookmarkEnd w:id="22"/>
    <w:bookmarkStart w:name="z25" w:id="23"/>
    <w:p>
      <w:pPr>
        <w:spacing w:after="0"/>
        <w:ind w:left="0"/>
        <w:jc w:val="both"/>
      </w:pPr>
      <w:r>
        <w:rPr>
          <w:rFonts w:ascii="Times New Roman"/>
          <w:b w:val="false"/>
          <w:i w:val="false"/>
          <w:color w:val="000000"/>
          <w:sz w:val="28"/>
        </w:rPr>
        <w:t>
      3. Осы Қағидаларды жалпы процеске қатысушылар жалпы процесс шеңберіндегі рәсімдер мен операциялардың орындалу тәртібін бақылау кезінде, сондай-ақ жалпы процестің іске асырылуын қамтамасыз ететін ақпараттық жүйелердің компоненттерін жобалау, әзірлеу және пысықтау кезінде қолданады.</w:t>
      </w:r>
    </w:p>
    <w:bookmarkEnd w:id="23"/>
    <w:bookmarkStart w:name="z26" w:id="24"/>
    <w:p>
      <w:pPr>
        <w:spacing w:after="0"/>
        <w:ind w:left="0"/>
        <w:jc w:val="left"/>
      </w:pPr>
      <w:r>
        <w:rPr>
          <w:rFonts w:ascii="Times New Roman"/>
          <w:b/>
          <w:i w:val="false"/>
          <w:color w:val="000000"/>
        </w:rPr>
        <w:t xml:space="preserve"> III.Негізгі ұғымдар</w:t>
      </w:r>
    </w:p>
    <w:bookmarkEnd w:id="24"/>
    <w:bookmarkStart w:name="z27" w:id="25"/>
    <w:p>
      <w:pPr>
        <w:spacing w:after="0"/>
        <w:ind w:left="0"/>
        <w:jc w:val="both"/>
      </w:pPr>
      <w:r>
        <w:rPr>
          <w:rFonts w:ascii="Times New Roman"/>
          <w:b w:val="false"/>
          <w:i w:val="false"/>
          <w:color w:val="000000"/>
          <w:sz w:val="28"/>
        </w:rPr>
        <w:t>
      4. Осы Қағидалардың мақсаттары үшін мыналарды білдіретін ұғымдар пайдаланылады:</w:t>
      </w:r>
    </w:p>
    <w:bookmarkEnd w:id="25"/>
    <w:p>
      <w:pPr>
        <w:spacing w:after="0"/>
        <w:ind w:left="0"/>
        <w:jc w:val="both"/>
      </w:pPr>
      <w:r>
        <w:rPr>
          <w:rFonts w:ascii="Times New Roman"/>
          <w:b w:val="false"/>
          <w:i w:val="false"/>
          <w:color w:val="000000"/>
          <w:sz w:val="28"/>
        </w:rPr>
        <w:t>
      "арнайы, демпингке қарсы, өтемақылық баждардың сомалары туралы мәліметтер" – Еуразиялық экономикалық комиссия Алқасының "Еуразиялық экономикалық одаққа мүше мемлекеттердің уәкілетті органдары арасында арнайы, демпингке қарсы, өтемақылық баждарды есепке жатқызумен, бөлумен, аударумен және қайтарумен байланысты ақпаратпен алмасу жөніндегі ереже туралы" 2014 жылғы 18 желтоқсандағы № 240 шешіміне сәйкес Одаққа мүше мемлекеттердің уәкілетті органдары бір-біріне, сондай-ақ Еуразиялық экономикалық комиссияға ұсынуды жүзеге асыратын, арнайы, демпингке қарсы, өтемақылық баждарды есепке жатқызумен, бөлумен, аударумен және қайтарумен байланысты ақпарат.</w:t>
      </w:r>
    </w:p>
    <w:bookmarkStart w:name="z28" w:id="26"/>
    <w:p>
      <w:pPr>
        <w:spacing w:after="0"/>
        <w:ind w:left="0"/>
        <w:jc w:val="both"/>
      </w:pPr>
      <w:r>
        <w:rPr>
          <w:rFonts w:ascii="Times New Roman"/>
          <w:b w:val="false"/>
          <w:i w:val="false"/>
          <w:color w:val="000000"/>
          <w:sz w:val="28"/>
        </w:rPr>
        <w:t>
      Осы Қағидаларда пайдаланылатын "жалпы процесс рәсімдерінің тобы", "жалпы процестің ақпараттық объектісі", "орындаушы", "жалпы процесс операциясы", "жалпы процесс рәсімі" және "жалпы процеске қатысушы" ұғымдары Еуразиялық экономикалық комиссия Алқасының 2015 жылғы 9 маусымдағы № 63 шешімімен бекітілген Еуразиялық экономикалық одақ шеңберінде Жалпы процестерді талдау, оңтайландыру, үйлестіру және сипаттау әдістемесінде айқындалған мәндерде қолданылады.</w:t>
      </w:r>
    </w:p>
    <w:bookmarkEnd w:id="26"/>
    <w:bookmarkStart w:name="z29" w:id="27"/>
    <w:p>
      <w:pPr>
        <w:spacing w:after="0"/>
        <w:ind w:left="0"/>
        <w:jc w:val="left"/>
      </w:pPr>
      <w:r>
        <w:rPr>
          <w:rFonts w:ascii="Times New Roman"/>
          <w:b/>
          <w:i w:val="false"/>
          <w:color w:val="000000"/>
        </w:rPr>
        <w:t xml:space="preserve"> IV. Жалпы процесс туралы негізгі мәліметтер</w:t>
      </w:r>
    </w:p>
    <w:bookmarkEnd w:id="27"/>
    <w:bookmarkStart w:name="z30" w:id="28"/>
    <w:p>
      <w:pPr>
        <w:spacing w:after="0"/>
        <w:ind w:left="0"/>
        <w:jc w:val="both"/>
      </w:pPr>
      <w:r>
        <w:rPr>
          <w:rFonts w:ascii="Times New Roman"/>
          <w:b w:val="false"/>
          <w:i w:val="false"/>
          <w:color w:val="000000"/>
          <w:sz w:val="28"/>
        </w:rPr>
        <w:t>
      5. Жалпы процестің толық атауы: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w:t>
      </w:r>
    </w:p>
    <w:bookmarkEnd w:id="28"/>
    <w:bookmarkStart w:name="z31" w:id="29"/>
    <w:p>
      <w:pPr>
        <w:spacing w:after="0"/>
        <w:ind w:left="0"/>
        <w:jc w:val="both"/>
      </w:pPr>
      <w:r>
        <w:rPr>
          <w:rFonts w:ascii="Times New Roman"/>
          <w:b w:val="false"/>
          <w:i w:val="false"/>
          <w:color w:val="000000"/>
          <w:sz w:val="28"/>
        </w:rPr>
        <w:t>
      6. Жалпы процестің кодтықтық белгіленімі: P.DS.06, нұсқа 1.0.0.</w:t>
      </w:r>
    </w:p>
    <w:bookmarkEnd w:id="29"/>
    <w:bookmarkStart w:name="z32" w:id="30"/>
    <w:p>
      <w:pPr>
        <w:spacing w:after="0"/>
        <w:ind w:left="0"/>
        <w:jc w:val="left"/>
      </w:pPr>
      <w:r>
        <w:rPr>
          <w:rFonts w:ascii="Times New Roman"/>
          <w:b/>
          <w:i w:val="false"/>
          <w:color w:val="000000"/>
        </w:rPr>
        <w:t xml:space="preserve"> 1. Жалпы процестің мақсаты мен міндеттері</w:t>
      </w:r>
    </w:p>
    <w:bookmarkEnd w:id="30"/>
    <w:bookmarkStart w:name="z33" w:id="31"/>
    <w:p>
      <w:pPr>
        <w:spacing w:after="0"/>
        <w:ind w:left="0"/>
        <w:jc w:val="both"/>
      </w:pPr>
      <w:r>
        <w:rPr>
          <w:rFonts w:ascii="Times New Roman"/>
          <w:b w:val="false"/>
          <w:i w:val="false"/>
          <w:color w:val="000000"/>
          <w:sz w:val="28"/>
        </w:rPr>
        <w:t>
      7. Жалпы процесті іске асырудың мақсаты Одаққа мүше мемлекеттердің уәкілетті органдарының (бұдан әрі – мүше мемлекеттер, уәкілетті органдар), мүше мемлекеттердің уәкілетті органдары мен Еуразиялық экономикалық комиссияның (бұдан әрі – Комиссия) ақпараттық өзара іс-қимылын жетілдіру, сондай-ақ мүше мемлекеттердің бюджеттеріне арнайы, демпингке қарсы, өтемақылық баждарды есепке жатқызу, бөлу және аудару туралы анықтамалық, талдамалық және ақпараттық материалдарды дайындау кезінде Комиссияға ақпараттық қолдау көрсетуді қамтамасыз ету болып табылады.</w:t>
      </w:r>
    </w:p>
    <w:bookmarkEnd w:id="31"/>
    <w:bookmarkStart w:name="z34" w:id="32"/>
    <w:p>
      <w:pPr>
        <w:spacing w:after="0"/>
        <w:ind w:left="0"/>
        <w:jc w:val="both"/>
      </w:pPr>
      <w:r>
        <w:rPr>
          <w:rFonts w:ascii="Times New Roman"/>
          <w:b w:val="false"/>
          <w:i w:val="false"/>
          <w:color w:val="000000"/>
          <w:sz w:val="28"/>
        </w:rPr>
        <w:t>
      8. Жалпы процестің мақсатына қол жеткізу үшін мынадай міндеттерді шешу қажет:</w:t>
      </w:r>
    </w:p>
    <w:bookmarkEnd w:id="32"/>
    <w:bookmarkStart w:name="z35" w:id="33"/>
    <w:p>
      <w:pPr>
        <w:spacing w:after="0"/>
        <w:ind w:left="0"/>
        <w:jc w:val="both"/>
      </w:pPr>
      <w:r>
        <w:rPr>
          <w:rFonts w:ascii="Times New Roman"/>
          <w:b w:val="false"/>
          <w:i w:val="false"/>
          <w:color w:val="000000"/>
          <w:sz w:val="28"/>
        </w:rPr>
        <w:t>
      а) уәкілетті органдар арасында есепке жатқызылған және бөлінген арнайы, демпингке қарсы, өтемақылық баждардың сомалары туралы заңдық күші бар электрондық құжаттармен (мәліметтермен) (бұдан әрі - мәліметтер) автоматтандырылған алмасуды, сондай-ақ уәкілетті органдардың оларды Комиссияға ұсынуын қамтамасыз ету;</w:t>
      </w:r>
    </w:p>
    <w:bookmarkEnd w:id="33"/>
    <w:bookmarkStart w:name="z36" w:id="34"/>
    <w:p>
      <w:pPr>
        <w:spacing w:after="0"/>
        <w:ind w:left="0"/>
        <w:jc w:val="both"/>
      </w:pPr>
      <w:r>
        <w:rPr>
          <w:rFonts w:ascii="Times New Roman"/>
          <w:b w:val="false"/>
          <w:i w:val="false"/>
          <w:color w:val="000000"/>
          <w:sz w:val="28"/>
        </w:rPr>
        <w:t>
      б) Комиссияда мәліметтердің есепке алынуын және сақталуын қамтамасыз ету;</w:t>
      </w:r>
    </w:p>
    <w:bookmarkEnd w:id="34"/>
    <w:bookmarkStart w:name="z37" w:id="35"/>
    <w:p>
      <w:pPr>
        <w:spacing w:after="0"/>
        <w:ind w:left="0"/>
        <w:jc w:val="both"/>
      </w:pPr>
      <w:r>
        <w:rPr>
          <w:rFonts w:ascii="Times New Roman"/>
          <w:b w:val="false"/>
          <w:i w:val="false"/>
          <w:color w:val="000000"/>
          <w:sz w:val="28"/>
        </w:rPr>
        <w:t>
      в) Комиссияда мәліметтерді талдамалық өңдеу үшін, сондай-ақ арнайы, демпингке қарсы, өтемақылық баждардың сомаларын есепке жатқызу және бөлу саласындағы анықтамалық, статистикалық, талдамалық және ақпараттық материалдарды дайындау үшін пайдалану мүмкіндігін қамтамасыз ету;</w:t>
      </w:r>
    </w:p>
    <w:bookmarkEnd w:id="35"/>
    <w:bookmarkStart w:name="z38" w:id="36"/>
    <w:p>
      <w:pPr>
        <w:spacing w:after="0"/>
        <w:ind w:left="0"/>
        <w:jc w:val="both"/>
      </w:pPr>
      <w:r>
        <w:rPr>
          <w:rFonts w:ascii="Times New Roman"/>
          <w:b w:val="false"/>
          <w:i w:val="false"/>
          <w:color w:val="000000"/>
          <w:sz w:val="28"/>
        </w:rPr>
        <w:t>
      г) жалпы процеске қатысушылардың бірыңғай сыныптауыштар мен анықтамалықтарды пайдалануын қамтамасыз ету.</w:t>
      </w:r>
    </w:p>
    <w:bookmarkEnd w:id="36"/>
    <w:bookmarkStart w:name="z39" w:id="37"/>
    <w:p>
      <w:pPr>
        <w:spacing w:after="0"/>
        <w:ind w:left="0"/>
        <w:jc w:val="left"/>
      </w:pPr>
      <w:r>
        <w:rPr>
          <w:rFonts w:ascii="Times New Roman"/>
          <w:b/>
          <w:i w:val="false"/>
          <w:color w:val="000000"/>
        </w:rPr>
        <w:t xml:space="preserve"> 2. Жалпы процеске қатысушылар</w:t>
      </w:r>
    </w:p>
    <w:bookmarkEnd w:id="37"/>
    <w:bookmarkStart w:name="z40" w:id="38"/>
    <w:p>
      <w:pPr>
        <w:spacing w:after="0"/>
        <w:ind w:left="0"/>
        <w:jc w:val="both"/>
      </w:pPr>
      <w:r>
        <w:rPr>
          <w:rFonts w:ascii="Times New Roman"/>
          <w:b w:val="false"/>
          <w:i w:val="false"/>
          <w:color w:val="000000"/>
          <w:sz w:val="28"/>
        </w:rPr>
        <w:t>
      9. Жалпы процеске қатысушылардың тізбесі 1-кестеде келтірілген.</w:t>
      </w:r>
    </w:p>
    <w:bookmarkEnd w:id="38"/>
    <w:bookmarkStart w:name="z41" w:id="39"/>
    <w:p>
      <w:pPr>
        <w:spacing w:after="0"/>
        <w:ind w:left="0"/>
        <w:jc w:val="both"/>
      </w:pPr>
      <w:r>
        <w:rPr>
          <w:rFonts w:ascii="Times New Roman"/>
          <w:b w:val="false"/>
          <w:i w:val="false"/>
          <w:color w:val="000000"/>
          <w:sz w:val="28"/>
        </w:rPr>
        <w:t>
      1-кесте</w:t>
      </w:r>
    </w:p>
    <w:bookmarkEnd w:id="39"/>
    <w:bookmarkStart w:name="z42" w:id="40"/>
    <w:p>
      <w:pPr>
        <w:spacing w:after="0"/>
        <w:ind w:left="0"/>
        <w:jc w:val="left"/>
      </w:pPr>
      <w:r>
        <w:rPr>
          <w:rFonts w:ascii="Times New Roman"/>
          <w:b/>
          <w:i w:val="false"/>
          <w:color w:val="000000"/>
        </w:rPr>
        <w:t xml:space="preserve"> Жалпы процеске қатысушылардың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(оның ішінде өзгертілгендерін) жинауды, өңдеуді және басқа мүше мемлекеттердің уәкілетті органдарына және Комиссияға жіберуді жүзеге асыратын уәкілетті орган; басқа мүше мемлекеттердің уәкілетті органдарына алынған деректерді жедел салыстырып тексеру хаттамасын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мүше мемлекеттердің уәкілетті органдарынан мәліметтерді (оның ішінде өзгертілгендерін) алуды, сондай-ақ алынған мәліметтерді сақтауды және өңдеуді жүзеге асыратын уәкілетті орган; басқа мүше мемлекеттердің уәкілетті органдарынан алынған деректерді жедел салыстырып тексеру хаттамасын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мәліметтерді (оның ішінде өзгертілгендерін) алуды, сақтауды, өңдеуді жүзеге асыратын органы</w:t>
            </w:r>
          </w:p>
        </w:tc>
      </w:tr>
    </w:tbl>
    <w:bookmarkStart w:name="z43" w:id="41"/>
    <w:p>
      <w:pPr>
        <w:spacing w:after="0"/>
        <w:ind w:left="0"/>
        <w:jc w:val="left"/>
      </w:pPr>
      <w:r>
        <w:rPr>
          <w:rFonts w:ascii="Times New Roman"/>
          <w:b/>
          <w:i w:val="false"/>
          <w:color w:val="000000"/>
        </w:rPr>
        <w:t xml:space="preserve"> 3. Жалпы процестің құрылымы</w:t>
      </w:r>
    </w:p>
    <w:bookmarkEnd w:id="41"/>
    <w:bookmarkStart w:name="z44" w:id="42"/>
    <w:p>
      <w:pPr>
        <w:spacing w:after="0"/>
        <w:ind w:left="0"/>
        <w:jc w:val="both"/>
      </w:pPr>
      <w:r>
        <w:rPr>
          <w:rFonts w:ascii="Times New Roman"/>
          <w:b w:val="false"/>
          <w:i w:val="false"/>
          <w:color w:val="000000"/>
          <w:sz w:val="28"/>
        </w:rPr>
        <w:t>
      10. Жалпы процесс мынадай рәсімдердің жиынтығын білдіреді:</w:t>
      </w:r>
    </w:p>
    <w:bookmarkEnd w:id="42"/>
    <w:bookmarkStart w:name="z45" w:id="43"/>
    <w:p>
      <w:pPr>
        <w:spacing w:after="0"/>
        <w:ind w:left="0"/>
        <w:jc w:val="both"/>
      </w:pPr>
      <w:r>
        <w:rPr>
          <w:rFonts w:ascii="Times New Roman"/>
          <w:b w:val="false"/>
          <w:i w:val="false"/>
          <w:color w:val="000000"/>
          <w:sz w:val="28"/>
        </w:rPr>
        <w:t>
      а) уәкілетті органдардың бір-біріне есептік күндегі мәліметтерді ұсынуы;</w:t>
      </w:r>
    </w:p>
    <w:bookmarkEnd w:id="43"/>
    <w:bookmarkStart w:name="z46" w:id="44"/>
    <w:p>
      <w:pPr>
        <w:spacing w:after="0"/>
        <w:ind w:left="0"/>
        <w:jc w:val="both"/>
      </w:pPr>
      <w:r>
        <w:rPr>
          <w:rFonts w:ascii="Times New Roman"/>
          <w:b w:val="false"/>
          <w:i w:val="false"/>
          <w:color w:val="000000"/>
          <w:sz w:val="28"/>
        </w:rPr>
        <w:t>
      б) уәкілетті органдардың Комиссияға есептік айдағы мәліметтерді ұсынуы;</w:t>
      </w:r>
    </w:p>
    <w:bookmarkEnd w:id="44"/>
    <w:bookmarkStart w:name="z47" w:id="45"/>
    <w:p>
      <w:pPr>
        <w:spacing w:after="0"/>
        <w:ind w:left="0"/>
        <w:jc w:val="both"/>
      </w:pPr>
      <w:r>
        <w:rPr>
          <w:rFonts w:ascii="Times New Roman"/>
          <w:b w:val="false"/>
          <w:i w:val="false"/>
          <w:color w:val="000000"/>
          <w:sz w:val="28"/>
        </w:rPr>
        <w:t>
      в) уәкілетті органдардың бір-біріне алынған деректерді жедел салыстырып тексеру хаттамасынан алынатын мәліметтерді ұсынуы;</w:t>
      </w:r>
    </w:p>
    <w:bookmarkEnd w:id="45"/>
    <w:bookmarkStart w:name="z48" w:id="46"/>
    <w:p>
      <w:pPr>
        <w:spacing w:after="0"/>
        <w:ind w:left="0"/>
        <w:jc w:val="both"/>
      </w:pPr>
      <w:r>
        <w:rPr>
          <w:rFonts w:ascii="Times New Roman"/>
          <w:b w:val="false"/>
          <w:i w:val="false"/>
          <w:color w:val="000000"/>
          <w:sz w:val="28"/>
        </w:rPr>
        <w:t>
      г) уәкілетті органдардың бір-біріне есептік күндегі өзгертілген мәліметтерді ұсынуы;</w:t>
      </w:r>
    </w:p>
    <w:bookmarkEnd w:id="46"/>
    <w:bookmarkStart w:name="z49" w:id="47"/>
    <w:p>
      <w:pPr>
        <w:spacing w:after="0"/>
        <w:ind w:left="0"/>
        <w:jc w:val="both"/>
      </w:pPr>
      <w:r>
        <w:rPr>
          <w:rFonts w:ascii="Times New Roman"/>
          <w:b w:val="false"/>
          <w:i w:val="false"/>
          <w:color w:val="000000"/>
          <w:sz w:val="28"/>
        </w:rPr>
        <w:t>
      д) уәкілетті органдардың Комиссияға есептік айдағы өзгертілген мәліметтерді ұсынуы.</w:t>
      </w:r>
    </w:p>
    <w:bookmarkEnd w:id="47"/>
    <w:bookmarkStart w:name="z50" w:id="48"/>
    <w:p>
      <w:pPr>
        <w:spacing w:after="0"/>
        <w:ind w:left="0"/>
        <w:jc w:val="both"/>
      </w:pPr>
      <w:r>
        <w:rPr>
          <w:rFonts w:ascii="Times New Roman"/>
          <w:b w:val="false"/>
          <w:i w:val="false"/>
          <w:color w:val="000000"/>
          <w:sz w:val="28"/>
        </w:rPr>
        <w:t xml:space="preserve">
      11. Жалпы процесс рәсімдерін орындау кезінде уәкілетті органдар сыртқы және өзара сауданың интеграцияланған ақпараттық жүйесін пайдалана отырып, есепке жатқызылған және бөлінген арнайы, демпингке қарсы, өтемақылық баждардың сомалары туралы мәліметтерді бір-біріне күн сайын есептік күндегі және күнтізбелік жылдың басынан бастап өсу қорытындысымен (бұдан әрі – есептік күндегі мәліметтер) және Комиссияға – ай сайын есептік айдың соңғы есептік күніне және күнтізбелік жылдың басынан бастап өсу қорытындысымен (бұдан әрі – есептік айдағы мәліметтер) ұсынады. </w:t>
      </w:r>
    </w:p>
    <w:bookmarkEnd w:id="48"/>
    <w:p>
      <w:pPr>
        <w:spacing w:after="0"/>
        <w:ind w:left="0"/>
        <w:jc w:val="both"/>
      </w:pPr>
      <w:r>
        <w:rPr>
          <w:rFonts w:ascii="Times New Roman"/>
          <w:b w:val="false"/>
          <w:i w:val="false"/>
          <w:color w:val="000000"/>
          <w:sz w:val="28"/>
        </w:rPr>
        <w:t>
      Бұрын ұсынылған мәліметтерді түзету қажеттігі туындаған кезде уәкілетті органдар есептік күндегі мәліметтерді немесе есептік айдағы мәліметтерді қайта ұсынады. Есептік айдағы мәліметтерге өзгерістер енгізу кезінде, қажет болғанда, мәліметтері түзетуге ұшыраған айдан бастап бүкіл айлардағы мәліметтер ұсынылады.</w:t>
      </w:r>
    </w:p>
    <w:p>
      <w:pPr>
        <w:spacing w:after="0"/>
        <w:ind w:left="0"/>
        <w:jc w:val="both"/>
      </w:pPr>
      <w:r>
        <w:rPr>
          <w:rFonts w:ascii="Times New Roman"/>
          <w:b w:val="false"/>
          <w:i w:val="false"/>
          <w:color w:val="000000"/>
          <w:sz w:val="28"/>
        </w:rPr>
        <w:t xml:space="preserve">
      Белгіленген жағдайда уәкілетті органдар бір-біріне алынған деректерді жедел салыстырып тексеру хаттамасын жібереді. </w:t>
      </w:r>
    </w:p>
    <w:p>
      <w:pPr>
        <w:spacing w:after="0"/>
        <w:ind w:left="0"/>
        <w:jc w:val="both"/>
      </w:pPr>
      <w:r>
        <w:rPr>
          <w:rFonts w:ascii="Times New Roman"/>
          <w:b w:val="false"/>
          <w:i w:val="false"/>
          <w:color w:val="000000"/>
          <w:sz w:val="28"/>
        </w:rPr>
        <w:t>
      Аталған мәліметтерді ұсыну Еуразиялық экономикалық комиссия Алқасының 2018 жылғы 31шілдедегі № 127 шешімімен бекітілген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регламентіне (бұдан әрі – Уәкілетті органдар арасындағы ақпараттық өзара іс-қимыл регламенті) және Еуразиялық экономикалық комиссия Алқасының 2018 жылғы 31шілдедегі</w:t>
      </w:r>
    </w:p>
    <w:p>
      <w:pPr>
        <w:spacing w:after="0"/>
        <w:ind w:left="0"/>
        <w:jc w:val="both"/>
      </w:pPr>
      <w:r>
        <w:rPr>
          <w:rFonts w:ascii="Times New Roman"/>
          <w:b w:val="false"/>
          <w:i w:val="false"/>
          <w:color w:val="000000"/>
          <w:sz w:val="28"/>
        </w:rPr>
        <w:t>№ 127 шбекітілген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регламентіне (бұдан әрі – Уәкілетті органдар мен Комиссия арасындағы ақпараттық өзара іс-қимыл регламенті) сәйкес жүзеге асырылады.</w:t>
      </w:r>
    </w:p>
    <w:p>
      <w:pPr>
        <w:spacing w:after="0"/>
        <w:ind w:left="0"/>
        <w:jc w:val="both"/>
      </w:pPr>
      <w:r>
        <w:rPr>
          <w:rFonts w:ascii="Times New Roman"/>
          <w:b w:val="false"/>
          <w:i w:val="false"/>
          <w:color w:val="000000"/>
          <w:sz w:val="28"/>
        </w:rPr>
        <w:t>
      Ұсынылатын мәліметтердің форматы мен құрылымы Еуразиялық экономикалық комиссия Алқасының 2018 жылғы 31 шілдедегі № 127 шешімімен бекітілген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сипаттамасына (бұдан әрі – Электрондық құжаттардың және мәліметтердің форматтары мен құрылымдарының сипаттамасы) сәйкес келуге тиіс.</w:t>
      </w:r>
    </w:p>
    <w:bookmarkStart w:name="z51" w:id="49"/>
    <w:p>
      <w:pPr>
        <w:spacing w:after="0"/>
        <w:ind w:left="0"/>
        <w:jc w:val="both"/>
      </w:pPr>
      <w:r>
        <w:rPr>
          <w:rFonts w:ascii="Times New Roman"/>
          <w:b w:val="false"/>
          <w:i w:val="false"/>
          <w:color w:val="000000"/>
          <w:sz w:val="28"/>
        </w:rPr>
        <w:t>
      12. Жалпы процесс құрылымының келтірілген сипаттамасы 1-суретте ұсынылған.</w:t>
      </w:r>
    </w:p>
    <w:bookmarkEnd w:id="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Жалпы процестің құрылымы</w:t>
      </w:r>
    </w:p>
    <w:bookmarkStart w:name="z52" w:id="50"/>
    <w:p>
      <w:pPr>
        <w:spacing w:after="0"/>
        <w:ind w:left="0"/>
        <w:jc w:val="both"/>
      </w:pPr>
      <w:r>
        <w:rPr>
          <w:rFonts w:ascii="Times New Roman"/>
          <w:b w:val="false"/>
          <w:i w:val="false"/>
          <w:color w:val="000000"/>
          <w:sz w:val="28"/>
        </w:rPr>
        <w:t>
      13. Операциялардың нақтыланған сипаттамасын қоса алғанда, жалпы процесс рәсімдерін орындау тәртібі осы Қағидалардың VIII бөлімінде келтірілген.</w:t>
      </w:r>
    </w:p>
    <w:bookmarkEnd w:id="50"/>
    <w:bookmarkStart w:name="z53" w:id="51"/>
    <w:p>
      <w:pPr>
        <w:spacing w:after="0"/>
        <w:ind w:left="0"/>
        <w:jc w:val="both"/>
      </w:pPr>
      <w:r>
        <w:rPr>
          <w:rFonts w:ascii="Times New Roman"/>
          <w:b w:val="false"/>
          <w:i w:val="false"/>
          <w:color w:val="000000"/>
          <w:sz w:val="28"/>
        </w:rPr>
        <w:t xml:space="preserve">
      14. Бөлімде жалпы процестің рәсімдері арасындағы байланысты көрсететін жалпы схема және оларды орындау тәртібі келтіріледі. Рәсімдердің жалпы схемасы UML (модельдеудің біріздендірілген тілі – Unified Modeling Language) графикалық нотациясын пайдалану арқылы жасалған және мәтіндік сипаттаумен жабдықталған. </w:t>
      </w:r>
    </w:p>
    <w:bookmarkEnd w:id="51"/>
    <w:bookmarkStart w:name="z54" w:id="52"/>
    <w:p>
      <w:pPr>
        <w:spacing w:after="0"/>
        <w:ind w:left="0"/>
        <w:jc w:val="left"/>
      </w:pPr>
      <w:r>
        <w:rPr>
          <w:rFonts w:ascii="Times New Roman"/>
          <w:b/>
          <w:i w:val="false"/>
          <w:color w:val="000000"/>
        </w:rPr>
        <w:t xml:space="preserve"> 4. Жалпы процестің рәсімдері</w:t>
      </w:r>
    </w:p>
    <w:bookmarkEnd w:id="52"/>
    <w:bookmarkStart w:name="z55" w:id="53"/>
    <w:p>
      <w:pPr>
        <w:spacing w:after="0"/>
        <w:ind w:left="0"/>
        <w:jc w:val="both"/>
      </w:pPr>
      <w:r>
        <w:rPr>
          <w:rFonts w:ascii="Times New Roman"/>
          <w:b w:val="false"/>
          <w:i w:val="false"/>
          <w:color w:val="000000"/>
          <w:sz w:val="28"/>
        </w:rPr>
        <w:t>
      15. Жалпы процесс рәсімдерінің тізбесі 2-кестеде келтірілген.</w:t>
      </w:r>
    </w:p>
    <w:bookmarkEnd w:id="53"/>
    <w:bookmarkStart w:name="z56" w:id="54"/>
    <w:p>
      <w:pPr>
        <w:spacing w:after="0"/>
        <w:ind w:left="0"/>
        <w:jc w:val="both"/>
      </w:pPr>
      <w:r>
        <w:rPr>
          <w:rFonts w:ascii="Times New Roman"/>
          <w:b w:val="false"/>
          <w:i w:val="false"/>
          <w:color w:val="000000"/>
          <w:sz w:val="28"/>
        </w:rPr>
        <w:t>
      2-кесте</w:t>
      </w:r>
    </w:p>
    <w:bookmarkEnd w:id="54"/>
    <w:bookmarkStart w:name="z57" w:id="55"/>
    <w:p>
      <w:pPr>
        <w:spacing w:after="0"/>
        <w:ind w:left="0"/>
        <w:jc w:val="left"/>
      </w:pPr>
      <w:r>
        <w:rPr>
          <w:rFonts w:ascii="Times New Roman"/>
          <w:b/>
          <w:i w:val="false"/>
          <w:color w:val="000000"/>
        </w:rPr>
        <w:t xml:space="preserve"> Жалпы процесс рәсімдерінің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P.DS.06.PRC.001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бір-біріне есептік күндегі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жіберуші уәкілетті органның алушы уәкілетті органға есептік күндегі мәліметтерді ұсынуына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P.DS.06.PRC.002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Комиссияға есептік айдағы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жіберуші уәкілетті органның Комиссияға есептік айдағы мәліметтерді ұсынуына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P.DS.06.PRC.003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бір-біріне алынған деректерді жедел салыстырып тексеру хаттамасынан алынатын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жіберуші уәкілетті органның алушы уәкілетті органға алынған деректерді жедел салыстырып тексеру хаттамасынан алынатын мәліметтерді ұсынуына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P.DS.06.PRC.004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бір-біріне есептік күндегі өзгертілген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жіберуші уәкілетті органның алушы уәкілетті органға есептік күндегі өзгертілген мәліметтерді ұсынуына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P.DS.06.PRC.005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Комиссияға есептік айдағы өзгертілген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жіберуші уәкілетті органның Комиссияға есептік айдағы өзгертілген мәліметтерді ұсынуына арналған</w:t>
            </w:r>
          </w:p>
        </w:tc>
      </w:tr>
    </w:tbl>
    <w:bookmarkStart w:name="z58" w:id="56"/>
    <w:p>
      <w:pPr>
        <w:spacing w:after="0"/>
        <w:ind w:left="0"/>
        <w:jc w:val="left"/>
      </w:pPr>
      <w:r>
        <w:rPr>
          <w:rFonts w:ascii="Times New Roman"/>
          <w:b/>
          <w:i w:val="false"/>
          <w:color w:val="000000"/>
        </w:rPr>
        <w:t xml:space="preserve"> V.Жалпы процестің ақпараттық объектілері</w:t>
      </w:r>
    </w:p>
    <w:bookmarkEnd w:id="56"/>
    <w:bookmarkStart w:name="z59" w:id="57"/>
    <w:p>
      <w:pPr>
        <w:spacing w:after="0"/>
        <w:ind w:left="0"/>
        <w:jc w:val="both"/>
      </w:pPr>
      <w:r>
        <w:rPr>
          <w:rFonts w:ascii="Times New Roman"/>
          <w:b w:val="false"/>
          <w:i w:val="false"/>
          <w:color w:val="000000"/>
          <w:sz w:val="28"/>
        </w:rPr>
        <w:t>
      16. Жалпы процеске қатысушылар арасындағы ақпараттық өзара іс-қимыл процесінде олар туралы немесе олардан мәліметтер берілетін ақпараттық объектілер тізбесі 3-кестеде келтірілген.</w:t>
      </w:r>
    </w:p>
    <w:bookmarkEnd w:id="57"/>
    <w:bookmarkStart w:name="z60" w:id="58"/>
    <w:p>
      <w:pPr>
        <w:spacing w:after="0"/>
        <w:ind w:left="0"/>
        <w:jc w:val="both"/>
      </w:pPr>
      <w:r>
        <w:rPr>
          <w:rFonts w:ascii="Times New Roman"/>
          <w:b w:val="false"/>
          <w:i w:val="false"/>
          <w:color w:val="000000"/>
          <w:sz w:val="28"/>
        </w:rPr>
        <w:t>
      3-кесте</w:t>
      </w:r>
    </w:p>
    <w:bookmarkEnd w:id="58"/>
    <w:bookmarkStart w:name="z61" w:id="59"/>
    <w:p>
      <w:pPr>
        <w:spacing w:after="0"/>
        <w:ind w:left="0"/>
        <w:jc w:val="left"/>
      </w:pPr>
      <w:r>
        <w:rPr>
          <w:rFonts w:ascii="Times New Roman"/>
          <w:b/>
          <w:i w:val="false"/>
          <w:color w:val="000000"/>
        </w:rPr>
        <w:t xml:space="preserve"> Ақпараттық объектілер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DS.06.BEN.001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ағымдағы күні белгіленген мерзімдерде алмасатын, есептік күндегі мәліметтерді (оның ішінде өзгертілгендерін)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DS.06.BEN.002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айдағы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Комиссияға ағымдағы айда белгіленген мерзімдерде ұсынатын, есептік айдағы мәліметтерді (оның ішінде өзгертілгендерін)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DS.06.BEN.003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уәкілетті органның деректерді жедел салыстырып тексеруді жүргізуінің нәтижелері туралы мәліметтерді қамтиды</w:t>
            </w:r>
          </w:p>
        </w:tc>
      </w:tr>
    </w:tbl>
    <w:bookmarkStart w:name="z62" w:id="60"/>
    <w:p>
      <w:pPr>
        <w:spacing w:after="0"/>
        <w:ind w:left="0"/>
        <w:jc w:val="left"/>
      </w:pPr>
      <w:r>
        <w:rPr>
          <w:rFonts w:ascii="Times New Roman"/>
          <w:b/>
          <w:i w:val="false"/>
          <w:color w:val="000000"/>
        </w:rPr>
        <w:t xml:space="preserve"> VI. Жалпы процеске қатысушылардың жауапкершілігі</w:t>
      </w:r>
    </w:p>
    <w:bookmarkEnd w:id="60"/>
    <w:bookmarkStart w:name="z63" w:id="61"/>
    <w:p>
      <w:pPr>
        <w:spacing w:after="0"/>
        <w:ind w:left="0"/>
        <w:jc w:val="both"/>
      </w:pPr>
      <w:r>
        <w:rPr>
          <w:rFonts w:ascii="Times New Roman"/>
          <w:b w:val="false"/>
          <w:i w:val="false"/>
          <w:color w:val="000000"/>
          <w:sz w:val="28"/>
        </w:rPr>
        <w:t>
      17. Мәліметтердің уақтылы және толық берілуін қамтамасыз етуге бағытталған талаптарды сақтамағаны үшін Комиссияның ақпараттық өзара іс-қимылға қатысатын лауазымды адамдары мен қызметкерлерін тәртіптік жауапкершілікке тарту 2014 жылғы 29 мамырдағы Еуразиялық экономикалық одақ туралы шартқа, Одақ құқығын құрайтын өзге де халықаралық шарттар мен актілерге сәйкес, ал мүше мемлекеттердің уәкілетті органдарының лауазымды адамдары мен қызметкерлерін тәртіптік жауапкершілікке тарту мүше мемлекеттердің заңнамасына сәйкес жүзеге асырылады.</w:t>
      </w:r>
    </w:p>
    <w:bookmarkEnd w:id="61"/>
    <w:bookmarkStart w:name="z64" w:id="62"/>
    <w:p>
      <w:pPr>
        <w:spacing w:after="0"/>
        <w:ind w:left="0"/>
        <w:jc w:val="left"/>
      </w:pPr>
      <w:r>
        <w:rPr>
          <w:rFonts w:ascii="Times New Roman"/>
          <w:b/>
          <w:i w:val="false"/>
          <w:color w:val="000000"/>
        </w:rPr>
        <w:t xml:space="preserve"> VII. Жалпы процестің анықтамалықтары мен сыныптауыштары</w:t>
      </w:r>
    </w:p>
    <w:bookmarkEnd w:id="62"/>
    <w:bookmarkStart w:name="z65" w:id="63"/>
    <w:p>
      <w:pPr>
        <w:spacing w:after="0"/>
        <w:ind w:left="0"/>
        <w:jc w:val="both"/>
      </w:pPr>
      <w:r>
        <w:rPr>
          <w:rFonts w:ascii="Times New Roman"/>
          <w:b w:val="false"/>
          <w:i w:val="false"/>
          <w:color w:val="000000"/>
          <w:sz w:val="28"/>
        </w:rPr>
        <w:t>
      18. Жалпы процестің анықтамалықтары мен сыныптауыштарының тізбесі 4-кестеде келтірілген.</w:t>
      </w:r>
    </w:p>
    <w:bookmarkEnd w:id="63"/>
    <w:bookmarkStart w:name="z66" w:id="64"/>
    <w:p>
      <w:pPr>
        <w:spacing w:after="0"/>
        <w:ind w:left="0"/>
        <w:jc w:val="both"/>
      </w:pPr>
      <w:r>
        <w:rPr>
          <w:rFonts w:ascii="Times New Roman"/>
          <w:b w:val="false"/>
          <w:i w:val="false"/>
          <w:color w:val="000000"/>
          <w:sz w:val="28"/>
        </w:rPr>
        <w:t>
      4-кесте</w:t>
      </w:r>
    </w:p>
    <w:bookmarkEnd w:id="64"/>
    <w:bookmarkStart w:name="z67" w:id="65"/>
    <w:p>
      <w:pPr>
        <w:spacing w:after="0"/>
        <w:ind w:left="0"/>
        <w:jc w:val="left"/>
      </w:pPr>
      <w:r>
        <w:rPr>
          <w:rFonts w:ascii="Times New Roman"/>
          <w:b/>
          <w:i w:val="false"/>
          <w:color w:val="000000"/>
        </w:rPr>
        <w:t xml:space="preserve"> Жалпы процестің анықтамалықтары мен сыныптауыштарының тізбесі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түрлерінің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түрлерінің кодтарымен атаулары тізбесін қамтиды ("Communication Channel Code" БҰҰ СЕФАКТ сыныптауышымен үйлесімді етілген)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атауларының тізбесін және ISO 3166-1 стандартына сәйкес олардың кодтарын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4217 сәйкес валюталардың кодтарымен атаулары тізбесін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атауларының тізбесін және ISO 639-1 стандартына сәйкес олардың кодтарын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мәліметтерді өңдеу нәтижесі түрлерінің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мәліметтерді өңдеу нәтижесі түрлерінің кодтары мен атаулары тізбесін қамтиды</w:t>
            </w:r>
          </w:p>
        </w:tc>
      </w:tr>
    </w:tbl>
    <w:bookmarkStart w:name="z68" w:id="66"/>
    <w:p>
      <w:pPr>
        <w:spacing w:after="0"/>
        <w:ind w:left="0"/>
        <w:jc w:val="left"/>
      </w:pPr>
      <w:r>
        <w:rPr>
          <w:rFonts w:ascii="Times New Roman"/>
          <w:b/>
          <w:i w:val="false"/>
          <w:color w:val="000000"/>
        </w:rPr>
        <w:t xml:space="preserve"> VIII. Жалпы процестің рәсімдері</w:t>
      </w:r>
    </w:p>
    <w:bookmarkEnd w:id="66"/>
    <w:bookmarkStart w:name="z69" w:id="67"/>
    <w:p>
      <w:pPr>
        <w:spacing w:after="0"/>
        <w:ind w:left="0"/>
        <w:jc w:val="left"/>
      </w:pPr>
      <w:r>
        <w:rPr>
          <w:rFonts w:ascii="Times New Roman"/>
          <w:b/>
          <w:i w:val="false"/>
          <w:color w:val="000000"/>
        </w:rPr>
        <w:t xml:space="preserve"> "Уәкілетті органдардың бір-біріне есептік күндегі мәліметтерді ұсынуы" (P.DS.06.PRC.001) рәсімі</w:t>
      </w:r>
    </w:p>
    <w:bookmarkEnd w:id="67"/>
    <w:bookmarkStart w:name="z70" w:id="68"/>
    <w:p>
      <w:pPr>
        <w:spacing w:after="0"/>
        <w:ind w:left="0"/>
        <w:jc w:val="both"/>
      </w:pPr>
      <w:r>
        <w:rPr>
          <w:rFonts w:ascii="Times New Roman"/>
          <w:b w:val="false"/>
          <w:i w:val="false"/>
          <w:color w:val="000000"/>
          <w:sz w:val="28"/>
        </w:rPr>
        <w:t>
      19. "Уәкілетті органдардың бір-біріне есептік күндегі мәліметтерді ұсынуы" (P.DS.06.PRC.001) рәсімін орындау схемасы 2-суретте ұсынылған.</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"Уәкілетті органдардың бір-біріне есептік күндегі мәліметтерді ұсынуы" (P.DS.06.PRC.001) рәсімін орындау схемасы</w:t>
      </w:r>
    </w:p>
    <w:bookmarkStart w:name="z71" w:id="69"/>
    <w:p>
      <w:pPr>
        <w:spacing w:after="0"/>
        <w:ind w:left="0"/>
        <w:jc w:val="both"/>
      </w:pPr>
      <w:r>
        <w:rPr>
          <w:rFonts w:ascii="Times New Roman"/>
          <w:b w:val="false"/>
          <w:i w:val="false"/>
          <w:color w:val="000000"/>
          <w:sz w:val="28"/>
        </w:rPr>
        <w:t>
      20. "Уәкілетті органдардың бір-біріне есептік күндегі мәліметтерді ұсынуы" (P.DS.06.PRC.001) рәсімі есептік күндегі мәліметтерді ұсыну мерзімі басталған кезде орындалады.</w:t>
      </w:r>
    </w:p>
    <w:bookmarkEnd w:id="69"/>
    <w:bookmarkStart w:name="z72" w:id="70"/>
    <w:p>
      <w:pPr>
        <w:spacing w:after="0"/>
        <w:ind w:left="0"/>
        <w:jc w:val="both"/>
      </w:pPr>
      <w:r>
        <w:rPr>
          <w:rFonts w:ascii="Times New Roman"/>
          <w:b w:val="false"/>
          <w:i w:val="false"/>
          <w:color w:val="000000"/>
          <w:sz w:val="28"/>
        </w:rPr>
        <w:t>
      21. Бірінші болып "Есептік күндегі мәліметтерді ұсыну" (P.DS.06.OPR.001) операциясы орындалады, оны орындау нәтижелері бойынша жіберуші уәкілетті орган есептік күндегі мәліметтерді қалыптастырады және алушы уәкілетті органға жібереді.</w:t>
      </w:r>
    </w:p>
    <w:bookmarkEnd w:id="70"/>
    <w:bookmarkStart w:name="z73" w:id="71"/>
    <w:p>
      <w:pPr>
        <w:spacing w:after="0"/>
        <w:ind w:left="0"/>
        <w:jc w:val="both"/>
      </w:pPr>
      <w:r>
        <w:rPr>
          <w:rFonts w:ascii="Times New Roman"/>
          <w:b w:val="false"/>
          <w:i w:val="false"/>
          <w:color w:val="000000"/>
          <w:sz w:val="28"/>
        </w:rPr>
        <w:t>
      22. Алушы уәкілетті орган есептік күндегі мәліметтерді алған кезде "Есептік күндегі мәліметтерді қабылдау және өңдеу" (P.DS.06.OPR.002) операциясы орындалады, оны орындау нәтижелері бойынша аталған мәліметтерді қабылдау және өңдеу жүзеге асырылады. Жіберуші уәкілетті органға есептік күндегі мәліметтерді өңдеу туралы хабарлама жіберіледі.</w:t>
      </w:r>
    </w:p>
    <w:bookmarkEnd w:id="71"/>
    <w:bookmarkStart w:name="z74" w:id="72"/>
    <w:p>
      <w:pPr>
        <w:spacing w:after="0"/>
        <w:ind w:left="0"/>
        <w:jc w:val="both"/>
      </w:pPr>
      <w:r>
        <w:rPr>
          <w:rFonts w:ascii="Times New Roman"/>
          <w:b w:val="false"/>
          <w:i w:val="false"/>
          <w:color w:val="000000"/>
          <w:sz w:val="28"/>
        </w:rPr>
        <w:t>
      23. Жіберуші уәкілетті орган есептік күндегі мәліметтерді өңдеу туралы хабарламаны алған кезде "Есептік күндегі мәліметтерді өңдеу туралы хабарламаны алу" (P.DS.06.OPR.003) операциясы орындалады, оны орындау нәтижелері бойынша аталған хабарламаны қабылдау және өңдеу жүзеге асырылады.</w:t>
      </w:r>
    </w:p>
    <w:bookmarkEnd w:id="72"/>
    <w:bookmarkStart w:name="z75" w:id="73"/>
    <w:p>
      <w:pPr>
        <w:spacing w:after="0"/>
        <w:ind w:left="0"/>
        <w:jc w:val="both"/>
      </w:pPr>
      <w:r>
        <w:rPr>
          <w:rFonts w:ascii="Times New Roman"/>
          <w:b w:val="false"/>
          <w:i w:val="false"/>
          <w:color w:val="000000"/>
          <w:sz w:val="28"/>
        </w:rPr>
        <w:t>
      24. Алушы уәкілетті органның есептік күндегі мәліметтерді алуы "Уәкілетті органдардың бір-біріне есептік күндегі мәліметтерді ұсынуы" (P.DS.06.PRC.001) рәсімін орындау нәтижесі болып табылады.</w:t>
      </w:r>
    </w:p>
    <w:bookmarkEnd w:id="73"/>
    <w:bookmarkStart w:name="z76" w:id="74"/>
    <w:p>
      <w:pPr>
        <w:spacing w:after="0"/>
        <w:ind w:left="0"/>
        <w:jc w:val="both"/>
      </w:pPr>
      <w:r>
        <w:rPr>
          <w:rFonts w:ascii="Times New Roman"/>
          <w:b w:val="false"/>
          <w:i w:val="false"/>
          <w:color w:val="000000"/>
          <w:sz w:val="28"/>
        </w:rPr>
        <w:t>
      25. Жалпы процестің "Уәкілетті органдардың бір-біріне есептік күндегі мәліметтерді ұсынуы" (P.DS.06.PRC.001) рәсімі шеңберінде орындалатын операцияларының тізбесі 5-кестеде келтірілген.</w:t>
      </w:r>
    </w:p>
    <w:bookmarkEnd w:id="74"/>
    <w:bookmarkStart w:name="z77" w:id="75"/>
    <w:p>
      <w:pPr>
        <w:spacing w:after="0"/>
        <w:ind w:left="0"/>
        <w:jc w:val="both"/>
      </w:pPr>
      <w:r>
        <w:rPr>
          <w:rFonts w:ascii="Times New Roman"/>
          <w:b w:val="false"/>
          <w:i w:val="false"/>
          <w:color w:val="000000"/>
          <w:sz w:val="28"/>
        </w:rPr>
        <w:t>
      5-кесте</w:t>
      </w:r>
    </w:p>
    <w:bookmarkEnd w:id="75"/>
    <w:bookmarkStart w:name="z78" w:id="76"/>
    <w:p>
      <w:pPr>
        <w:spacing w:after="0"/>
        <w:ind w:left="0"/>
        <w:jc w:val="left"/>
      </w:pPr>
      <w:r>
        <w:rPr>
          <w:rFonts w:ascii="Times New Roman"/>
          <w:b/>
          <w:i w:val="false"/>
          <w:color w:val="000000"/>
        </w:rPr>
        <w:t xml:space="preserve"> Жалпы процестің "Уәкілетті органдардың бір-біріне есептік күндегі мәліметтерді ұсынуы" (P.DS.06.PRC.001) рәсімі шеңберінде орындалатын операцияларының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6-кестесінде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7-кестесінде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мәліметтерді өңдеу нәтижелері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8-кестесінде келтірілген</w:t>
            </w:r>
          </w:p>
        </w:tc>
      </w:tr>
    </w:tbl>
    <w:bookmarkStart w:name="z79" w:id="77"/>
    <w:p>
      <w:pPr>
        <w:spacing w:after="0"/>
        <w:ind w:left="0"/>
        <w:jc w:val="both"/>
      </w:pPr>
      <w:r>
        <w:rPr>
          <w:rFonts w:ascii="Times New Roman"/>
          <w:b w:val="false"/>
          <w:i w:val="false"/>
          <w:color w:val="000000"/>
          <w:sz w:val="28"/>
        </w:rPr>
        <w:t>
      6-кесте</w:t>
      </w:r>
    </w:p>
    <w:bookmarkEnd w:id="77"/>
    <w:bookmarkStart w:name="z80" w:id="78"/>
    <w:p>
      <w:pPr>
        <w:spacing w:after="0"/>
        <w:ind w:left="0"/>
        <w:jc w:val="left"/>
      </w:pPr>
      <w:r>
        <w:rPr>
          <w:rFonts w:ascii="Times New Roman"/>
          <w:b/>
          <w:i w:val="false"/>
          <w:color w:val="000000"/>
        </w:rPr>
        <w:t xml:space="preserve"> "Есептік күндегі мәліметтерді ұсыну" (P.DS.06.OPR.001) операциясының сипаттамасы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мәліметтерді ұсыну мерзімі басталған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мәліметтердің форматы мен құрылымы Электрондық құжаттар мен мәліметтердің форматтары мен құрылымдары сипаттамасына сәйкес болуға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арасындағы ақпараттық өзара іс-қимыл регламентіне сәйкес, есептік күндегі мәліметтерді қалыптастырады және алушы уәкілетті органға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 алушы уәкілетті органға ұсынылды</w:t>
            </w:r>
          </w:p>
        </w:tc>
      </w:tr>
    </w:tbl>
    <w:bookmarkStart w:name="z81" w:id="79"/>
    <w:p>
      <w:pPr>
        <w:spacing w:after="0"/>
        <w:ind w:left="0"/>
        <w:jc w:val="both"/>
      </w:pPr>
      <w:r>
        <w:rPr>
          <w:rFonts w:ascii="Times New Roman"/>
          <w:b w:val="false"/>
          <w:i w:val="false"/>
          <w:color w:val="000000"/>
          <w:sz w:val="28"/>
        </w:rPr>
        <w:t>
      7-кесте</w:t>
      </w:r>
    </w:p>
    <w:bookmarkEnd w:id="79"/>
    <w:bookmarkStart w:name="z82" w:id="80"/>
    <w:p>
      <w:pPr>
        <w:spacing w:after="0"/>
        <w:ind w:left="0"/>
        <w:jc w:val="left"/>
      </w:pPr>
      <w:r>
        <w:rPr>
          <w:rFonts w:ascii="Times New Roman"/>
          <w:b/>
          <w:i w:val="false"/>
          <w:color w:val="000000"/>
        </w:rPr>
        <w:t xml:space="preserve"> "Есептік күндегі мәліметтерді қабылдау және өңдеу" (P.DS.06.OPR.002) операциясының сипаттамасы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есептік күндегі мәліметтерді алған кезде орындалады ("Есептік күндегі мәліметтерді ұсыну" (P.DS.06.OPR.001)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 Электрондық құжаттың (мәліметтердің) деректемелері Уәкілетті органдар арасындағы ақпараттық өзара іс-қимыл регламентінің IX бөлімінде көзделген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күндегі мәліметтерді алады және Уәкілетті органдар арасындағы ақпараттық өзара іс-қимыл регламентіне сәйкес оларды тексереді. Тексеру ойдағыдай орындалған кезде орындаушы Уәкілетті органдар арасындағы ақпараттық өзара іс-қимыл регламентіне сәйкес мәліметтерді өңдеуге сай келетін өңдеу нәтижесінің кодын көрсете отырып, мәліметтерді өңдеу нәтижелері туралы жіберуші уәкілетті органды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 өңделді, жіберуші уәкілетті органға есептік күндегі мәліметтерді өңдеу туралы хабарлама жіберілді</w:t>
            </w:r>
          </w:p>
        </w:tc>
      </w:tr>
    </w:tbl>
    <w:bookmarkStart w:name="z83" w:id="81"/>
    <w:p>
      <w:pPr>
        <w:spacing w:after="0"/>
        <w:ind w:left="0"/>
        <w:jc w:val="both"/>
      </w:pPr>
      <w:r>
        <w:rPr>
          <w:rFonts w:ascii="Times New Roman"/>
          <w:b w:val="false"/>
          <w:i w:val="false"/>
          <w:color w:val="000000"/>
          <w:sz w:val="28"/>
        </w:rPr>
        <w:t>
      8-кесте</w:t>
      </w:r>
    </w:p>
    <w:bookmarkEnd w:id="81"/>
    <w:bookmarkStart w:name="z84" w:id="82"/>
    <w:p>
      <w:pPr>
        <w:spacing w:after="0"/>
        <w:ind w:left="0"/>
        <w:jc w:val="left"/>
      </w:pPr>
      <w:r>
        <w:rPr>
          <w:rFonts w:ascii="Times New Roman"/>
          <w:b/>
          <w:i w:val="false"/>
          <w:color w:val="000000"/>
        </w:rPr>
        <w:t xml:space="preserve"> "Есептік күндегі мәліметтерді өңдеу туралы хабарламаны алу" (P.DS.06.OPR.003) операциясының сипаттамасы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мәліметтерді өңдеу туралы хабарламаны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күндегі мәліметтерді өңдеу туралы хабарламаны алған кезде орындалады ("Есептік күндегі мәліметтерді қабылдау және өңдеу" (P.DS.06.OPR.002)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күндегі мәліметтерді өңдеу туралы хабарламаны қабылдауды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мәліметтерді өңдеу туралы хабарлама алынды</w:t>
            </w:r>
          </w:p>
        </w:tc>
      </w:tr>
    </w:tbl>
    <w:bookmarkStart w:name="z85" w:id="83"/>
    <w:p>
      <w:pPr>
        <w:spacing w:after="0"/>
        <w:ind w:left="0"/>
        <w:jc w:val="left"/>
      </w:pPr>
      <w:r>
        <w:rPr>
          <w:rFonts w:ascii="Times New Roman"/>
          <w:b/>
          <w:i w:val="false"/>
          <w:color w:val="000000"/>
        </w:rPr>
        <w:t xml:space="preserve"> "Уәкілетті органдардың Комиссияға есептік айдағы мәліметтерді ұсынуы" (P.DS.06.PRC.002) рәсімі</w:t>
      </w:r>
    </w:p>
    <w:bookmarkEnd w:id="83"/>
    <w:bookmarkStart w:name="z86" w:id="84"/>
    <w:p>
      <w:pPr>
        <w:spacing w:after="0"/>
        <w:ind w:left="0"/>
        <w:jc w:val="both"/>
      </w:pPr>
      <w:r>
        <w:rPr>
          <w:rFonts w:ascii="Times New Roman"/>
          <w:b w:val="false"/>
          <w:i w:val="false"/>
          <w:color w:val="000000"/>
          <w:sz w:val="28"/>
        </w:rPr>
        <w:t>
      26. "Уәкілетті органдардың Комиссияға есептік айдағы мәліметтерді ұсынуы" (P.DS.06.PRC.002) рәсімін орындау схемасы 4-суретте ұсынылған.</w:t>
      </w:r>
    </w:p>
    <w:bookmarkEnd w:id="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"Уәкілетті органдардың Комиссияға есептік айдағы мәліметтерді ұсынуы" (P.DS.06.PRC.002) рәсімін орындау схемасы</w:t>
      </w:r>
    </w:p>
    <w:bookmarkStart w:name="z87" w:id="85"/>
    <w:p>
      <w:pPr>
        <w:spacing w:after="0"/>
        <w:ind w:left="0"/>
        <w:jc w:val="both"/>
      </w:pPr>
      <w:r>
        <w:rPr>
          <w:rFonts w:ascii="Times New Roman"/>
          <w:b w:val="false"/>
          <w:i w:val="false"/>
          <w:color w:val="000000"/>
          <w:sz w:val="28"/>
        </w:rPr>
        <w:t>
      27. "Уәкілетті органдардың Комиссияға есептік айдағы мәліметтерді ұсынуы" (P.DS.06.PRC.002) рәсімі Комиссияға есептік айдағы мәліметтерді ұсыну мерзімі басталған кезде орындалады.</w:t>
      </w:r>
    </w:p>
    <w:bookmarkEnd w:id="85"/>
    <w:bookmarkStart w:name="z88" w:id="86"/>
    <w:p>
      <w:pPr>
        <w:spacing w:after="0"/>
        <w:ind w:left="0"/>
        <w:jc w:val="both"/>
      </w:pPr>
      <w:r>
        <w:rPr>
          <w:rFonts w:ascii="Times New Roman"/>
          <w:b w:val="false"/>
          <w:i w:val="false"/>
          <w:color w:val="000000"/>
          <w:sz w:val="28"/>
        </w:rPr>
        <w:t>
      28. Бірінші болып "Комиссияға есептік айдағы мәліметтерді ұсыну" (P.DS.06.OPR.007) операциясы орындалады, оны орындау нәтижелері бойынша жіберуші уәкілетті орган есептік айдағы мәліметтерді қалыптастырады және Комиссияға жібереді.</w:t>
      </w:r>
    </w:p>
    <w:bookmarkEnd w:id="86"/>
    <w:bookmarkStart w:name="z89" w:id="87"/>
    <w:p>
      <w:pPr>
        <w:spacing w:after="0"/>
        <w:ind w:left="0"/>
        <w:jc w:val="both"/>
      </w:pPr>
      <w:r>
        <w:rPr>
          <w:rFonts w:ascii="Times New Roman"/>
          <w:b w:val="false"/>
          <w:i w:val="false"/>
          <w:color w:val="000000"/>
          <w:sz w:val="28"/>
        </w:rPr>
        <w:t>
      29. Комиссия есептік айдағы мәліметтерді алған кезде "Комиссияның есептік айдағы мәліметтерді қабылдауы және өңдеуі" (P.DS.06.OPR.008) операциясы орындалады, оны орындау нәтижелері бойынша аталған мәліметтерді қабылдау және өңдеу жүзеге асырылады. Жіберуші уәкілетті органға есептік айдағы мәліметтерді өңдеу туралы хабарлама жіберіледі.</w:t>
      </w:r>
    </w:p>
    <w:bookmarkEnd w:id="87"/>
    <w:bookmarkStart w:name="z90" w:id="88"/>
    <w:p>
      <w:pPr>
        <w:spacing w:after="0"/>
        <w:ind w:left="0"/>
        <w:jc w:val="both"/>
      </w:pPr>
      <w:r>
        <w:rPr>
          <w:rFonts w:ascii="Times New Roman"/>
          <w:b w:val="false"/>
          <w:i w:val="false"/>
          <w:color w:val="000000"/>
          <w:sz w:val="28"/>
        </w:rPr>
        <w:t>
      30. Жіберуші уәкілетті орган есептік айдағы мәліметтерді өңдеу туралы хабарламаны алған кезде "Комиссиядан есептік айдағы мәліметтерді өңдеу туралы хабарламаны алу" (P.DS.06.OPR.009) операциясы орындалады, оны орындау нәтижелері бойынша аталған хабарламаны қабылдау және өңдеу жүзеге асырылады.</w:t>
      </w:r>
    </w:p>
    <w:bookmarkEnd w:id="88"/>
    <w:bookmarkStart w:name="z91" w:id="89"/>
    <w:p>
      <w:pPr>
        <w:spacing w:after="0"/>
        <w:ind w:left="0"/>
        <w:jc w:val="both"/>
      </w:pPr>
      <w:r>
        <w:rPr>
          <w:rFonts w:ascii="Times New Roman"/>
          <w:b w:val="false"/>
          <w:i w:val="false"/>
          <w:color w:val="000000"/>
          <w:sz w:val="28"/>
        </w:rPr>
        <w:t xml:space="preserve">
      31. Комиссияның есептік айдағы мәліметтерді алуы "Уәкілетті органдардың Комиссияға есептік айдағы мәліметтерді ұсынуы" (P.DS.06.PRC.002) рәсімін орындау нәтижесі болып табылады. </w:t>
      </w:r>
    </w:p>
    <w:bookmarkEnd w:id="89"/>
    <w:bookmarkStart w:name="z92" w:id="90"/>
    <w:p>
      <w:pPr>
        <w:spacing w:after="0"/>
        <w:ind w:left="0"/>
        <w:jc w:val="both"/>
      </w:pPr>
      <w:r>
        <w:rPr>
          <w:rFonts w:ascii="Times New Roman"/>
          <w:b w:val="false"/>
          <w:i w:val="false"/>
          <w:color w:val="000000"/>
          <w:sz w:val="28"/>
        </w:rPr>
        <w:t>
      32. Жалпы процестің "Уәкілетті органдардың Комиссияға есептік айдағы мәліметтерді ұсынуы" (P.DS.06.PRC.002) рәсімі шеңберінде орындалатын операцияларының тізбесі 9-кестеде келтірілген.</w:t>
      </w:r>
    </w:p>
    <w:bookmarkEnd w:id="90"/>
    <w:bookmarkStart w:name="z93" w:id="91"/>
    <w:p>
      <w:pPr>
        <w:spacing w:after="0"/>
        <w:ind w:left="0"/>
        <w:jc w:val="both"/>
      </w:pPr>
      <w:r>
        <w:rPr>
          <w:rFonts w:ascii="Times New Roman"/>
          <w:b w:val="false"/>
          <w:i w:val="false"/>
          <w:color w:val="000000"/>
          <w:sz w:val="28"/>
        </w:rPr>
        <w:t>
      9-кесте</w:t>
      </w:r>
    </w:p>
    <w:bookmarkEnd w:id="91"/>
    <w:bookmarkStart w:name="z94" w:id="92"/>
    <w:p>
      <w:pPr>
        <w:spacing w:after="0"/>
        <w:ind w:left="0"/>
        <w:jc w:val="left"/>
      </w:pPr>
      <w:r>
        <w:rPr>
          <w:rFonts w:ascii="Times New Roman"/>
          <w:b/>
          <w:i w:val="false"/>
          <w:color w:val="000000"/>
        </w:rPr>
        <w:t xml:space="preserve"> Жалпы процестің "Уәкілетті органдардың Комиссияға есептік айдағы мәліметтерді ұсынуы" (P.DS.06.PRC.002) рәсімі шеңберінде орындалатын операцияларының тізбесі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есептік айдағы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10-кестесінде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есептік айдағы мәліметтерді қабылдауы және өңдеуі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11-кестесінде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Комиссиядан есептік айдағы мәліметтерді өңдеу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12-кестесінде келтірілген</w:t>
            </w:r>
          </w:p>
        </w:tc>
      </w:tr>
    </w:tbl>
    <w:bookmarkStart w:name="z95" w:id="93"/>
    <w:p>
      <w:pPr>
        <w:spacing w:after="0"/>
        <w:ind w:left="0"/>
        <w:jc w:val="both"/>
      </w:pPr>
      <w:r>
        <w:rPr>
          <w:rFonts w:ascii="Times New Roman"/>
          <w:b w:val="false"/>
          <w:i w:val="false"/>
          <w:color w:val="000000"/>
          <w:sz w:val="28"/>
        </w:rPr>
        <w:t>
      10-кесте</w:t>
      </w:r>
    </w:p>
    <w:bookmarkEnd w:id="93"/>
    <w:bookmarkStart w:name="z96" w:id="94"/>
    <w:p>
      <w:pPr>
        <w:spacing w:after="0"/>
        <w:ind w:left="0"/>
        <w:jc w:val="left"/>
      </w:pPr>
      <w:r>
        <w:rPr>
          <w:rFonts w:ascii="Times New Roman"/>
          <w:b/>
          <w:i w:val="false"/>
          <w:color w:val="000000"/>
        </w:rPr>
        <w:t xml:space="preserve"> "Комиссияға есептік айдағы мәліметтерді ұсыну" (P.DS.06.OPR.007) операциясының сипаттамасы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есептік айдағы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есептік айдағы мәліметтерді ұсыну мерзімі басталған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арасындағы ақпараттық өзара іс-қимыл регламентіне сәйкес, есептік айдағы мәліметтерді қалыптастырады және Комиссияға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есептік айдағы мәліметтер ұсынылды</w:t>
            </w:r>
          </w:p>
        </w:tc>
      </w:tr>
    </w:tbl>
    <w:bookmarkStart w:name="z97" w:id="95"/>
    <w:p>
      <w:pPr>
        <w:spacing w:after="0"/>
        <w:ind w:left="0"/>
        <w:jc w:val="both"/>
      </w:pPr>
      <w:r>
        <w:rPr>
          <w:rFonts w:ascii="Times New Roman"/>
          <w:b w:val="false"/>
          <w:i w:val="false"/>
          <w:color w:val="000000"/>
          <w:sz w:val="28"/>
        </w:rPr>
        <w:t>
      11-кесте</w:t>
      </w:r>
    </w:p>
    <w:bookmarkEnd w:id="95"/>
    <w:bookmarkStart w:name="z98" w:id="96"/>
    <w:p>
      <w:pPr>
        <w:spacing w:after="0"/>
        <w:ind w:left="0"/>
        <w:jc w:val="left"/>
      </w:pPr>
      <w:r>
        <w:rPr>
          <w:rFonts w:ascii="Times New Roman"/>
          <w:b/>
          <w:i w:val="false"/>
          <w:color w:val="000000"/>
        </w:rPr>
        <w:t xml:space="preserve"> "Комиссияның есептік айдағы мәліметтерді қабылдауы және өңдеуі" (P.DS.06.OPR.008) операциясының сипаттамасы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есептік айдағы мәліметтерді қабылдауы және өңдеуі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айдағы мәліметтерді алған кезде орындалады ("Комиссияға есептік айдағы мәліметтерді ұсыну" (P.DS.06.OPR.007)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 Электрондық құжаттың (мәліметтердің) деректемелері уәкілетті органдар арасындағы ақпараттық өзара іс-қимыл регламентінің IX бөлімінде көзделген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айдағы мәліметтерді алады және уәкілетті органдар арасындағы ақпараттық өзара іс-қимыл регламентіне сәйкес оларды тексереді. Тексеру ойдағыдай орындалған кезде орындаушы Уәкілетті органдар арасындағы ақпараттық өзара іс-қимыл регламентіне сәйкес мәліметтерді өңдеуге сай келетін өңдеу нәтижесінің кодын көрсете отырып, мәліметтерді өңдеу нәтижелері туралы жіберуші уәкілетті органды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айдағы мәліметтер өңделді, жіберуші уәкілетті органға есептік айдағы мәліметтерді өңдеу туралы хабарлама жіберілді</w:t>
            </w:r>
          </w:p>
        </w:tc>
      </w:tr>
    </w:tbl>
    <w:bookmarkStart w:name="z99" w:id="97"/>
    <w:p>
      <w:pPr>
        <w:spacing w:after="0"/>
        <w:ind w:left="0"/>
        <w:jc w:val="both"/>
      </w:pPr>
      <w:r>
        <w:rPr>
          <w:rFonts w:ascii="Times New Roman"/>
          <w:b w:val="false"/>
          <w:i w:val="false"/>
          <w:color w:val="000000"/>
          <w:sz w:val="28"/>
        </w:rPr>
        <w:t>
      12-кесте</w:t>
      </w:r>
    </w:p>
    <w:bookmarkEnd w:id="97"/>
    <w:bookmarkStart w:name="z100" w:id="98"/>
    <w:p>
      <w:pPr>
        <w:spacing w:after="0"/>
        <w:ind w:left="0"/>
        <w:jc w:val="left"/>
      </w:pPr>
      <w:r>
        <w:rPr>
          <w:rFonts w:ascii="Times New Roman"/>
          <w:b/>
          <w:i w:val="false"/>
          <w:color w:val="000000"/>
        </w:rPr>
        <w:t xml:space="preserve"> "Комиссиядан есептік айдағы мәліметтерді өңдеу туралы хабарламаны алу" (P.DS.06.OPR.009) операциясының сипаттамасы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Комиссиядан есептік айдағы мәліметтерді өңдеу туралы хабарламаны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айдағы мәліметтерді өңдеу туралы хабарламаны алған кезде орындалады ("Комиссияның есептік айдағы мәліметтерді қабылдауы және өңдеуі" (P.DS.06.OPR.008)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айдағы мәліметтерді өңдеу туралы хабарламаны қабылдауды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айдағы мәліметтерді өңдеу туралы хабарлама алынды</w:t>
            </w:r>
          </w:p>
        </w:tc>
      </w:tr>
    </w:tbl>
    <w:bookmarkStart w:name="z101" w:id="99"/>
    <w:p>
      <w:pPr>
        <w:spacing w:after="0"/>
        <w:ind w:left="0"/>
        <w:jc w:val="left"/>
      </w:pPr>
      <w:r>
        <w:rPr>
          <w:rFonts w:ascii="Times New Roman"/>
          <w:b/>
          <w:i w:val="false"/>
          <w:color w:val="000000"/>
        </w:rPr>
        <w:t xml:space="preserve"> "Уәкілетті органдардың бір-біріне алынған деректерді жедел салыстырып тексеру хаттамасынан алынатын мәліметтерді ұсынуы" (P.DS.06.PRC.003) рәсімі</w:t>
      </w:r>
    </w:p>
    <w:bookmarkEnd w:id="99"/>
    <w:bookmarkStart w:name="z102" w:id="100"/>
    <w:p>
      <w:pPr>
        <w:spacing w:after="0"/>
        <w:ind w:left="0"/>
        <w:jc w:val="both"/>
      </w:pPr>
      <w:r>
        <w:rPr>
          <w:rFonts w:ascii="Times New Roman"/>
          <w:b w:val="false"/>
          <w:i w:val="false"/>
          <w:color w:val="000000"/>
          <w:sz w:val="28"/>
        </w:rPr>
        <w:t>
      33. "Уәкілетті органдардың бір-біріне алынған деректерді жедел салыстырып тексеру хаттамасынан алынатын мәліметтерді ұсынуы" (P.DS.06.PRC.003) рәсімін орындау схемасы 5-суретте ұсынылған.</w:t>
      </w:r>
    </w:p>
    <w:bookmarkEnd w:id="1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"Уәкілетті органдардың бір-біріне алынған деректерді жедел салыстырып тексеру хаттамасынан алынатын мәліметтерді ұсынуы" (P.DS.06.PRC.003) рәсімін орындау схемасы</w:t>
      </w:r>
    </w:p>
    <w:bookmarkStart w:name="z103" w:id="101"/>
    <w:p>
      <w:pPr>
        <w:spacing w:after="0"/>
        <w:ind w:left="0"/>
        <w:jc w:val="both"/>
      </w:pPr>
      <w:r>
        <w:rPr>
          <w:rFonts w:ascii="Times New Roman"/>
          <w:b w:val="false"/>
          <w:i w:val="false"/>
          <w:color w:val="000000"/>
          <w:sz w:val="28"/>
        </w:rPr>
        <w:t>
      34. "Уәкілетті органдардың бір-біріне алынған деректерді жедел салыстырып тексеру хаттамасынан алынатын мәліметтерді ұсынуы" (P.DS.06.PRC.003) рәсімі жіберуші уәкілетті органнан алынған мәліметтерде сәйкессіздіктер анықталған кезде орындалады.</w:t>
      </w:r>
    </w:p>
    <w:bookmarkEnd w:id="101"/>
    <w:bookmarkStart w:name="z104" w:id="102"/>
    <w:p>
      <w:pPr>
        <w:spacing w:after="0"/>
        <w:ind w:left="0"/>
        <w:jc w:val="both"/>
      </w:pPr>
      <w:r>
        <w:rPr>
          <w:rFonts w:ascii="Times New Roman"/>
          <w:b w:val="false"/>
          <w:i w:val="false"/>
          <w:color w:val="000000"/>
          <w:sz w:val="28"/>
        </w:rPr>
        <w:t>
      35. Бірінші болып "Алынған деректерді жедел салыстырып тексеру хаттамасынан алынатын мәліметтерді ұсыну" (P.DS.06.OPR.010) операциясы орындалады, оны орындау нәтижелері бойынша жіберуші уәкілетті орган алынған деректерді жедел салыстырып тексеру хаттамасының мәліметтерін қалыптастырады және алушы уәкілетті органға жібереді.</w:t>
      </w:r>
    </w:p>
    <w:bookmarkEnd w:id="102"/>
    <w:bookmarkStart w:name="z105" w:id="103"/>
    <w:p>
      <w:pPr>
        <w:spacing w:after="0"/>
        <w:ind w:left="0"/>
        <w:jc w:val="both"/>
      </w:pPr>
      <w:r>
        <w:rPr>
          <w:rFonts w:ascii="Times New Roman"/>
          <w:b w:val="false"/>
          <w:i w:val="false"/>
          <w:color w:val="000000"/>
          <w:sz w:val="28"/>
        </w:rPr>
        <w:t>
      36. Алушы уәкілетті орган алынған деректерді жедел салыстырып тексеру хаттамасынан алынатын мәліметтерді алған кезде "Алынған деректерді жедел салыстырып тексеру хаттамасынан алынатын мәліметтерді қабылдау және өңдеу" (P.DS.06.OPR.011) операциясы орындалады, оны орындау нәтижелері бойынша аталған мәліметтерді қабылдау және өңдеу жүзеге асырылады. Жіберуші уәкілетті органға алынған деректерді жедел салыстырып тексеру хаттамасынан алынатын мәліметтерді өңдеу туралы хабарлама жіберіледі.</w:t>
      </w:r>
    </w:p>
    <w:bookmarkEnd w:id="103"/>
    <w:bookmarkStart w:name="z106" w:id="104"/>
    <w:p>
      <w:pPr>
        <w:spacing w:after="0"/>
        <w:ind w:left="0"/>
        <w:jc w:val="both"/>
      </w:pPr>
      <w:r>
        <w:rPr>
          <w:rFonts w:ascii="Times New Roman"/>
          <w:b w:val="false"/>
          <w:i w:val="false"/>
          <w:color w:val="000000"/>
          <w:sz w:val="28"/>
        </w:rPr>
        <w:t xml:space="preserve">
      37. Жіберуші уәкілетті орган алынған деректерді жедел салыстырып тексеру хаттамасынан алынатын мәліметтерді өңдеу туралы хабарламаны алған кезде "Алынған деректерді жедел салыстырып тексеру хаттамасынан алынатын мәліметтерді өңдеу туралы хабарламаны алу" (P.DS.06.OPR.012) операциясы орындалады, оны орындау нәтижелері бойынша аталған хабарламаны қабылдау және өңдеу жүзеге асырылады. </w:t>
      </w:r>
    </w:p>
    <w:bookmarkEnd w:id="104"/>
    <w:bookmarkStart w:name="z107" w:id="105"/>
    <w:p>
      <w:pPr>
        <w:spacing w:after="0"/>
        <w:ind w:left="0"/>
        <w:jc w:val="both"/>
      </w:pPr>
      <w:r>
        <w:rPr>
          <w:rFonts w:ascii="Times New Roman"/>
          <w:b w:val="false"/>
          <w:i w:val="false"/>
          <w:color w:val="000000"/>
          <w:sz w:val="28"/>
        </w:rPr>
        <w:t xml:space="preserve">
      38. Алушы уәкілетті органның алынған деректерді жедел салыстырып тексеру хаттамасынан алынатын мәліметтерді алуы "Уәкілетті органдардың бір-біріне алынған деректерді жедел салыстырып тексеру хаттамасынан алынатын мәліметтерді ұсынуы" (P.DS.06.PRC.003) рәсімін орындау нәтижесі болып табылады. </w:t>
      </w:r>
    </w:p>
    <w:bookmarkEnd w:id="105"/>
    <w:bookmarkStart w:name="z108" w:id="106"/>
    <w:p>
      <w:pPr>
        <w:spacing w:after="0"/>
        <w:ind w:left="0"/>
        <w:jc w:val="both"/>
      </w:pPr>
      <w:r>
        <w:rPr>
          <w:rFonts w:ascii="Times New Roman"/>
          <w:b w:val="false"/>
          <w:i w:val="false"/>
          <w:color w:val="000000"/>
          <w:sz w:val="28"/>
        </w:rPr>
        <w:t>
      39. Жалпы процестің "Уәкілетті органдардың бір-біріне алынған деректерді жедел салыстырып тексеру хаттамасынан алынатын мәліметтерді ұсынуы" (P.DS.06.PRC.003) рәсімі шеңберінде орындалатын операцияларының тізбесі 13-кестеде келтірілген.</w:t>
      </w:r>
    </w:p>
    <w:bookmarkEnd w:id="106"/>
    <w:bookmarkStart w:name="z109" w:id="107"/>
    <w:p>
      <w:pPr>
        <w:spacing w:after="0"/>
        <w:ind w:left="0"/>
        <w:jc w:val="both"/>
      </w:pPr>
      <w:r>
        <w:rPr>
          <w:rFonts w:ascii="Times New Roman"/>
          <w:b w:val="false"/>
          <w:i w:val="false"/>
          <w:color w:val="000000"/>
          <w:sz w:val="28"/>
        </w:rPr>
        <w:t>
      13-кесте</w:t>
      </w:r>
    </w:p>
    <w:bookmarkEnd w:id="107"/>
    <w:bookmarkStart w:name="z110" w:id="108"/>
    <w:p>
      <w:pPr>
        <w:spacing w:after="0"/>
        <w:ind w:left="0"/>
        <w:jc w:val="left"/>
      </w:pPr>
      <w:r>
        <w:rPr>
          <w:rFonts w:ascii="Times New Roman"/>
          <w:b/>
          <w:i w:val="false"/>
          <w:color w:val="000000"/>
        </w:rPr>
        <w:t xml:space="preserve"> Жалпы процестің "Уәкілетті органдардың бір-біріне алынған деректерді жедел салыстырып тексеру хаттамасынан алынатын мәліметтерді ұсынуы" (P.DS.06.PRC.003) рәсімі шеңберінде орындалатын операцияларының тізбесі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14-кестесінде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15-кестесінде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өңдеу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16-кестесінде келтірілген</w:t>
            </w:r>
          </w:p>
        </w:tc>
      </w:tr>
    </w:tbl>
    <w:bookmarkStart w:name="z111" w:id="109"/>
    <w:p>
      <w:pPr>
        <w:spacing w:after="0"/>
        <w:ind w:left="0"/>
        <w:jc w:val="both"/>
      </w:pPr>
      <w:r>
        <w:rPr>
          <w:rFonts w:ascii="Times New Roman"/>
          <w:b w:val="false"/>
          <w:i w:val="false"/>
          <w:color w:val="000000"/>
          <w:sz w:val="28"/>
        </w:rPr>
        <w:t>
      14-кесте</w:t>
      </w:r>
    </w:p>
    <w:bookmarkEnd w:id="109"/>
    <w:bookmarkStart w:name="z112" w:id="110"/>
    <w:p>
      <w:pPr>
        <w:spacing w:after="0"/>
        <w:ind w:left="0"/>
        <w:jc w:val="left"/>
      </w:pPr>
      <w:r>
        <w:rPr>
          <w:rFonts w:ascii="Times New Roman"/>
          <w:b/>
          <w:i w:val="false"/>
          <w:color w:val="000000"/>
        </w:rPr>
        <w:t xml:space="preserve"> "Алынған деректерді жедел салыстырып тексеру хаттамасынан алынатын мәліметтерді ұсыну" (P.DS.06.OPR.010) операциясының сипаттамасы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ұсынуқажеттігі белгіленген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арасындағы ақпараттық өзара іс-қимыл регламентіне сәйкес, алынған деректерді жедел салыстырып тексеру хаттамасынан алынатын мәліметтерді қалыптастырады және алушы уәкілетті органға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уәкілетті органға алынған деректерді жедел салыстырып тексеру хаттамасының мәліметтері ұсынылды</w:t>
            </w:r>
          </w:p>
        </w:tc>
      </w:tr>
    </w:tbl>
    <w:bookmarkStart w:name="z113" w:id="111"/>
    <w:p>
      <w:pPr>
        <w:spacing w:after="0"/>
        <w:ind w:left="0"/>
        <w:jc w:val="both"/>
      </w:pPr>
      <w:r>
        <w:rPr>
          <w:rFonts w:ascii="Times New Roman"/>
          <w:b w:val="false"/>
          <w:i w:val="false"/>
          <w:color w:val="000000"/>
          <w:sz w:val="28"/>
        </w:rPr>
        <w:t>
      15-кесте</w:t>
      </w:r>
    </w:p>
    <w:bookmarkEnd w:id="111"/>
    <w:bookmarkStart w:name="z114" w:id="112"/>
    <w:p>
      <w:pPr>
        <w:spacing w:after="0"/>
        <w:ind w:left="0"/>
        <w:jc w:val="left"/>
      </w:pPr>
      <w:r>
        <w:rPr>
          <w:rFonts w:ascii="Times New Roman"/>
          <w:b/>
          <w:i w:val="false"/>
          <w:color w:val="000000"/>
        </w:rPr>
        <w:t xml:space="preserve"> "Алынған деректерді жедел салыстырып тексеру хаттамасынан алынатын мәліметтерді қабылдау және өңдеу" (P.DS.06.OPR.011) операциясының сипаттамасы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алынған деректерді жедел салыстырып тексеру хаттамасынан алынатын мәліметтерді алған кезде орындалады ("Алынған деректерді жедел салыстырып тексеру хаттамасынан алынатын мәліметтерді ұсыну" (P.DS.06.OPR.010)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 Электрондық құжаттың (мәліметтердің) деректемелері уәкілетті органдар арасындағы ақпараттық өзара іс-қимыл регламентінің IX бөлімінде көзделген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алынған деректерді жедел салыстырып тексеру хаттамасынан алынатын мәліметтерді алады және уәкілетті органдар арасындағы ақпараттық өзара іс-қимыл регламентіне сәйкес оларды тексереді. Тексеру ойдағыдай орындалған кезде орындаушы Уәкілетті органдар арасындағы ақпараттық өзара іс-қимыл регламентіне сәйкес мәліметтерді өңдеуге сай келетін өңдеу нәтижесінің кодын көрсете отырып, мәліметтерді өңдеу нәтижелері туралы жіберуші уәкілетті органды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хаттамасының мәліметтері өңделді, уәкілеттіорганға алынған деректерді жедел салыстырып тексеру хаттамасынан алынатын мәліметтерді өңдеу туралы хабарлама жіберілді</w:t>
            </w:r>
          </w:p>
        </w:tc>
      </w:tr>
    </w:tbl>
    <w:bookmarkStart w:name="z115" w:id="113"/>
    <w:p>
      <w:pPr>
        <w:spacing w:after="0"/>
        <w:ind w:left="0"/>
        <w:jc w:val="both"/>
      </w:pPr>
      <w:r>
        <w:rPr>
          <w:rFonts w:ascii="Times New Roman"/>
          <w:b w:val="false"/>
          <w:i w:val="false"/>
          <w:color w:val="000000"/>
          <w:sz w:val="28"/>
        </w:rPr>
        <w:t>
      16-кесте</w:t>
      </w:r>
    </w:p>
    <w:bookmarkEnd w:id="113"/>
    <w:bookmarkStart w:name="z116" w:id="114"/>
    <w:p>
      <w:pPr>
        <w:spacing w:after="0"/>
        <w:ind w:left="0"/>
        <w:jc w:val="left"/>
      </w:pPr>
      <w:r>
        <w:rPr>
          <w:rFonts w:ascii="Times New Roman"/>
          <w:b/>
          <w:i w:val="false"/>
          <w:color w:val="000000"/>
        </w:rPr>
        <w:t xml:space="preserve"> "Алынған деректерді жедел салыстырып тексеру хаттамасынан алынатын мәліметтерді өңдеу туралы хабарламаны алу" (P.DS.06.OPR.012) операциясының сипаттамасы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өңдеу туралы хабарламаны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алынған деректерді жедел салыстырып тексеру хаттамасынан алынатын мәліметтерді өңдеу туралы хабарламаны алған кезде орындалады ("Алынған деректерді жедел салыстырып тексеру хаттамасынан алынатын мәліметтерді қабылдау және өңдеу" (P.DS.06.OPR.011)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алынған деректерді жедел салыстырып тексеру хаттамасынан алынатын мәліметтерді өңдеу туралы хабарламаны қабылдауды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өңдеу туралы хабарлама алынды</w:t>
            </w:r>
          </w:p>
        </w:tc>
      </w:tr>
    </w:tbl>
    <w:bookmarkStart w:name="z117" w:id="115"/>
    <w:p>
      <w:pPr>
        <w:spacing w:after="0"/>
        <w:ind w:left="0"/>
        <w:jc w:val="left"/>
      </w:pPr>
      <w:r>
        <w:rPr>
          <w:rFonts w:ascii="Times New Roman"/>
          <w:b/>
          <w:i w:val="false"/>
          <w:color w:val="000000"/>
        </w:rPr>
        <w:t xml:space="preserve"> "Уәкілетті органдардың бір-біріне есептік күндегі өзгертілген мәліметтерді ұсынуы" (P.DS.06.PRC.004) рәсімі</w:t>
      </w:r>
    </w:p>
    <w:bookmarkEnd w:id="115"/>
    <w:bookmarkStart w:name="z118" w:id="116"/>
    <w:p>
      <w:pPr>
        <w:spacing w:after="0"/>
        <w:ind w:left="0"/>
        <w:jc w:val="both"/>
      </w:pPr>
      <w:r>
        <w:rPr>
          <w:rFonts w:ascii="Times New Roman"/>
          <w:b w:val="false"/>
          <w:i w:val="false"/>
          <w:color w:val="000000"/>
          <w:sz w:val="28"/>
        </w:rPr>
        <w:t>
      40. "Уәкілетті органдардың бір-біріне есептік күндегі өзгертілген мәліметтерді ұсынуы" (P.DS.06.PRC.004) рәсімін орындау схемасы 6-суретте ұсынылған.</w:t>
      </w:r>
    </w:p>
    <w:bookmarkEnd w:id="1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"Уәкілетті органдардың бір-біріне есептік күндегі өзгертілген мәліметтерді ұсынуы" (P.DS.06.PRC.004) рәсімін орындау схемасы</w:t>
      </w:r>
    </w:p>
    <w:bookmarkStart w:name="z119" w:id="117"/>
    <w:p>
      <w:pPr>
        <w:spacing w:after="0"/>
        <w:ind w:left="0"/>
        <w:jc w:val="both"/>
      </w:pPr>
      <w:r>
        <w:rPr>
          <w:rFonts w:ascii="Times New Roman"/>
          <w:b w:val="false"/>
          <w:i w:val="false"/>
          <w:color w:val="000000"/>
          <w:sz w:val="28"/>
        </w:rPr>
        <w:t>
      41. "Уәкілетті органдардың бір-біріне есептік күндегі өзгертілген мәліметтерді ұсынуы" (P.DS.06.PRC.004) рәсімі есептік күндегі бұрын жіберілген мәліметтерге өзгерістер енгізу қажеттігі туындаған кезде орындалады.</w:t>
      </w:r>
    </w:p>
    <w:bookmarkEnd w:id="117"/>
    <w:bookmarkStart w:name="z120" w:id="118"/>
    <w:p>
      <w:pPr>
        <w:spacing w:after="0"/>
        <w:ind w:left="0"/>
        <w:jc w:val="both"/>
      </w:pPr>
      <w:r>
        <w:rPr>
          <w:rFonts w:ascii="Times New Roman"/>
          <w:b w:val="false"/>
          <w:i w:val="false"/>
          <w:color w:val="000000"/>
          <w:sz w:val="28"/>
        </w:rPr>
        <w:t>
      42. Бірінші болып "Есептік күндегі өзгертілген мәліметтерді ұсыну" (P.DS.06.OPR.013) операциясы орындалады, оны орындау нәтижелері бойынша жіберуші уәкілетті орган есептік күндегі өзгертілген мәліметтерді қалыптастырады және алушы уәкілетті органға жібереді.</w:t>
      </w:r>
    </w:p>
    <w:bookmarkEnd w:id="118"/>
    <w:bookmarkStart w:name="z121" w:id="119"/>
    <w:p>
      <w:pPr>
        <w:spacing w:after="0"/>
        <w:ind w:left="0"/>
        <w:jc w:val="both"/>
      </w:pPr>
      <w:r>
        <w:rPr>
          <w:rFonts w:ascii="Times New Roman"/>
          <w:b w:val="false"/>
          <w:i w:val="false"/>
          <w:color w:val="000000"/>
          <w:sz w:val="28"/>
        </w:rPr>
        <w:t>
      43. Алушы уәкілетті орган есептік күндегі өзгертілген мәліметтерді алған кезде "Есептік күндегі өзгертілген мәліметтерді қабылдау және өңдеу" (P.DS.06.OPR.014) операциясы орындалады, оны орындау нәтижелері бойынша аталған мәліметтерді қабылдау және өңдеу жүзеге асырылады.</w:t>
      </w:r>
    </w:p>
    <w:bookmarkEnd w:id="119"/>
    <w:bookmarkStart w:name="z122" w:id="120"/>
    <w:p>
      <w:pPr>
        <w:spacing w:after="0"/>
        <w:ind w:left="0"/>
        <w:jc w:val="both"/>
      </w:pPr>
      <w:r>
        <w:rPr>
          <w:rFonts w:ascii="Times New Roman"/>
          <w:b w:val="false"/>
          <w:i w:val="false"/>
          <w:color w:val="000000"/>
          <w:sz w:val="28"/>
        </w:rPr>
        <w:t>
      44. Жіберуші уәкілетті орган есептік күндегі өзгертілген мәліметтерді өңдеу туралы хабарламаны алған кезде "Есептік күндегі өзгертілген мәліметтерді өңдеу туралы хабарламаны алу" (P.DS.06.OPR.015) операциясы орындалады, оны орындау нәтижелері бойынша аталған хабарламаны қабылдау және өңдеу жүзеге асырылады. Жіберуші уәкілетті органға есептік күндегі өзгертілген мәліметтерді өңдеу туралы хабарлама жіберіледі.</w:t>
      </w:r>
    </w:p>
    <w:bookmarkEnd w:id="120"/>
    <w:bookmarkStart w:name="z123" w:id="121"/>
    <w:p>
      <w:pPr>
        <w:spacing w:after="0"/>
        <w:ind w:left="0"/>
        <w:jc w:val="both"/>
      </w:pPr>
      <w:r>
        <w:rPr>
          <w:rFonts w:ascii="Times New Roman"/>
          <w:b w:val="false"/>
          <w:i w:val="false"/>
          <w:color w:val="000000"/>
          <w:sz w:val="28"/>
        </w:rPr>
        <w:t>
      45. Жіберуші уәкілетті органның есептік күндегі өзгертілген мәліметтерді алуы "Уәкілетті органдардың бір-біріне есептік күндегі өзгертілген мәліметтерді ұсынуы" (P.DS.06.PRC.004) рәсімін орындау нәтижесі болып табылады.</w:t>
      </w:r>
    </w:p>
    <w:bookmarkEnd w:id="121"/>
    <w:bookmarkStart w:name="z124" w:id="122"/>
    <w:p>
      <w:pPr>
        <w:spacing w:after="0"/>
        <w:ind w:left="0"/>
        <w:jc w:val="both"/>
      </w:pPr>
      <w:r>
        <w:rPr>
          <w:rFonts w:ascii="Times New Roman"/>
          <w:b w:val="false"/>
          <w:i w:val="false"/>
          <w:color w:val="000000"/>
          <w:sz w:val="28"/>
        </w:rPr>
        <w:t>
      46. Жалпы процестің "Уәкілетті органдардың бір-біріне есептік күндегі өзгертілген мәліметтерді ұсынуы" (P.DS.06.PRC.004) рәсімі шеңберінде орындалатын операцияларының тізбесі 17-кестеде келтірілген.</w:t>
      </w:r>
    </w:p>
    <w:bookmarkEnd w:id="122"/>
    <w:bookmarkStart w:name="z125" w:id="123"/>
    <w:p>
      <w:pPr>
        <w:spacing w:after="0"/>
        <w:ind w:left="0"/>
        <w:jc w:val="both"/>
      </w:pPr>
      <w:r>
        <w:rPr>
          <w:rFonts w:ascii="Times New Roman"/>
          <w:b w:val="false"/>
          <w:i w:val="false"/>
          <w:color w:val="000000"/>
          <w:sz w:val="28"/>
        </w:rPr>
        <w:t>
      17-кесте</w:t>
      </w:r>
    </w:p>
    <w:bookmarkEnd w:id="123"/>
    <w:bookmarkStart w:name="z126" w:id="124"/>
    <w:p>
      <w:pPr>
        <w:spacing w:after="0"/>
        <w:ind w:left="0"/>
        <w:jc w:val="left"/>
      </w:pPr>
      <w:r>
        <w:rPr>
          <w:rFonts w:ascii="Times New Roman"/>
          <w:b/>
          <w:i w:val="false"/>
          <w:color w:val="000000"/>
        </w:rPr>
        <w:t xml:space="preserve"> Жалпы процестің "Уәкілетті органдардың бір-біріне есептік күндегі өзгертілген мәліметтерді ұсынуы" (P.DS.06.PRC.004) рәсімі шеңберінде орындалатын операцияларының тізбесі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өзгертілген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18-кестесінде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өзгертілген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19-кестесінде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өзгертілген мәліметтерді өңдеу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20-кестесінде келтірілген</w:t>
            </w:r>
          </w:p>
        </w:tc>
      </w:tr>
    </w:tbl>
    <w:bookmarkStart w:name="z127" w:id="125"/>
    <w:p>
      <w:pPr>
        <w:spacing w:after="0"/>
        <w:ind w:left="0"/>
        <w:jc w:val="both"/>
      </w:pPr>
      <w:r>
        <w:rPr>
          <w:rFonts w:ascii="Times New Roman"/>
          <w:b w:val="false"/>
          <w:i w:val="false"/>
          <w:color w:val="000000"/>
          <w:sz w:val="28"/>
        </w:rPr>
        <w:t>
      18-кесте</w:t>
      </w:r>
    </w:p>
    <w:bookmarkEnd w:id="125"/>
    <w:bookmarkStart w:name="z128" w:id="126"/>
    <w:p>
      <w:pPr>
        <w:spacing w:after="0"/>
        <w:ind w:left="0"/>
        <w:jc w:val="left"/>
      </w:pPr>
      <w:r>
        <w:rPr>
          <w:rFonts w:ascii="Times New Roman"/>
          <w:b/>
          <w:i w:val="false"/>
          <w:color w:val="000000"/>
        </w:rPr>
        <w:t xml:space="preserve"> "Есептік күндегі өзгертілген мәліметтерді ұсыну" (P.DS.06.OPR.013) операциясының сипаттамасы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өзгертілген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өзгертілген мәліметтерді ұсыну қажеттігі белгіленген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арасындағы ақпараттық өзара іс-қимыл регламентіне сәйкес, есептік күндегі өзгертілген мәліметтерді қалыптастырады және алушы уәкілетті органға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уәкілетті органға есептік күндегі өзгертілген мәліметтер ұсынылды</w:t>
            </w:r>
          </w:p>
        </w:tc>
      </w:tr>
    </w:tbl>
    <w:bookmarkStart w:name="z129" w:id="127"/>
    <w:p>
      <w:pPr>
        <w:spacing w:after="0"/>
        <w:ind w:left="0"/>
        <w:jc w:val="both"/>
      </w:pPr>
      <w:r>
        <w:rPr>
          <w:rFonts w:ascii="Times New Roman"/>
          <w:b w:val="false"/>
          <w:i w:val="false"/>
          <w:color w:val="000000"/>
          <w:sz w:val="28"/>
        </w:rPr>
        <w:t>
      19-кесте</w:t>
      </w:r>
    </w:p>
    <w:bookmarkEnd w:id="127"/>
    <w:bookmarkStart w:name="z130" w:id="128"/>
    <w:p>
      <w:pPr>
        <w:spacing w:after="0"/>
        <w:ind w:left="0"/>
        <w:jc w:val="left"/>
      </w:pPr>
      <w:r>
        <w:rPr>
          <w:rFonts w:ascii="Times New Roman"/>
          <w:b/>
          <w:i w:val="false"/>
          <w:color w:val="000000"/>
        </w:rPr>
        <w:t xml:space="preserve"> "Есептік күндегі өзгертілген мәліметтерді қабылдау және өңдеу" (P.DS.06.OPR.014) операциясының сипаттамасы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өзгертілген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күндегі өзгертілген мәліметтерді алған кезде орындалады ("Есептік күндегі өзгертілген мәліметтерді ұсыну" (P.DS.06.OPR.013)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 Электрондық құжаттың (мәліметтердің) деректемелері уәкілетті органдар арасындағы ақпараттық өзара іс-қимыл регламентінің IX бөлімінде көзделген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күндегі өзгертілген мәліметтерді алады және уәкілетті органдар арасындағы ақпараттық өзара іс-қимыл регламентіне сәйкес оларды тексереді. Тексеру ойдағыдай орындалған кезде орындаушы Уәкілетті органдар арасындағы ақпараттық өзара іс-қимыл регламентіне сәйкес мәліметтерді өңдеуге сай келетін өңдеу нәтижесінің кодын көрсете отырып, мәліметтерді өңдеу нәтижелері туралы жіберуші уәкілетті органды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өзгертілген мәліметтер өңделді, жіберуші уәкілетті органға есептік күндегі өзгертілген мәліметтерді өңдеу туралы хабарлама жіберілді</w:t>
            </w:r>
          </w:p>
        </w:tc>
      </w:tr>
    </w:tbl>
    <w:bookmarkStart w:name="z131" w:id="129"/>
    <w:p>
      <w:pPr>
        <w:spacing w:after="0"/>
        <w:ind w:left="0"/>
        <w:jc w:val="both"/>
      </w:pPr>
      <w:r>
        <w:rPr>
          <w:rFonts w:ascii="Times New Roman"/>
          <w:b w:val="false"/>
          <w:i w:val="false"/>
          <w:color w:val="000000"/>
          <w:sz w:val="28"/>
        </w:rPr>
        <w:t>
      20-кесте</w:t>
      </w:r>
    </w:p>
    <w:bookmarkEnd w:id="129"/>
    <w:bookmarkStart w:name="z132" w:id="130"/>
    <w:p>
      <w:pPr>
        <w:spacing w:after="0"/>
        <w:ind w:left="0"/>
        <w:jc w:val="left"/>
      </w:pPr>
      <w:r>
        <w:rPr>
          <w:rFonts w:ascii="Times New Roman"/>
          <w:b/>
          <w:i w:val="false"/>
          <w:color w:val="000000"/>
        </w:rPr>
        <w:t xml:space="preserve"> "Есептік күндегі өзгертілген мәліметтерді өңдеу туралы хабарламаны алу" (P.DS.06.OPR.015) операциясының сипаттамасы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өзгертілген мәліметтерді өңдеу туралы хабарламаны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күндегі өзгертілген мәліметтерді өңдеу туралы хабарламаны алған кезде орындалады ("Есептік күндегі өзгертілген мәліметтерді қабылдау және өңдеу" (P.DS.06.OPR.014)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күндегі өзгертілген мәліметтерді өңдеу туралы хабарламаны қабылдауды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өзгертілген мәліметтерді өңдеу туралы хабарлама өңделді</w:t>
            </w:r>
          </w:p>
        </w:tc>
      </w:tr>
    </w:tbl>
    <w:bookmarkStart w:name="z133" w:id="131"/>
    <w:p>
      <w:pPr>
        <w:spacing w:after="0"/>
        <w:ind w:left="0"/>
        <w:jc w:val="left"/>
      </w:pPr>
      <w:r>
        <w:rPr>
          <w:rFonts w:ascii="Times New Roman"/>
          <w:b/>
          <w:i w:val="false"/>
          <w:color w:val="000000"/>
        </w:rPr>
        <w:t xml:space="preserve"> "Уәкілетті органдардың Комиссияға есептік айдағы өзгертілген мәліметтерді ұсынуы" (P.DS.06.PRC.005) рәсімі</w:t>
      </w:r>
    </w:p>
    <w:bookmarkEnd w:id="131"/>
    <w:bookmarkStart w:name="z134" w:id="132"/>
    <w:p>
      <w:pPr>
        <w:spacing w:after="0"/>
        <w:ind w:left="0"/>
        <w:jc w:val="both"/>
      </w:pPr>
      <w:r>
        <w:rPr>
          <w:rFonts w:ascii="Times New Roman"/>
          <w:b w:val="false"/>
          <w:i w:val="false"/>
          <w:color w:val="000000"/>
          <w:sz w:val="28"/>
        </w:rPr>
        <w:t>
      47."Уәкілетті органдардың Комиссияға есептік айдағы өзгертілген мәліметтерді ұсынуы" (P.DS.06.PRC.005) рәсімін орындау схемасы 8-суретте ұсынылған.</w:t>
      </w:r>
    </w:p>
    <w:bookmarkEnd w:id="1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8-сурет. "Уәкілетті органдардың Комиссияға есептік айдағы өзгертілген мәліметтерді ұсынуы" (P.DS.06.PRC.005) рәсімін орындау схемасы</w:t>
      </w:r>
    </w:p>
    <w:bookmarkStart w:name="z135" w:id="133"/>
    <w:p>
      <w:pPr>
        <w:spacing w:after="0"/>
        <w:ind w:left="0"/>
        <w:jc w:val="both"/>
      </w:pPr>
      <w:r>
        <w:rPr>
          <w:rFonts w:ascii="Times New Roman"/>
          <w:b w:val="false"/>
          <w:i w:val="false"/>
          <w:color w:val="000000"/>
          <w:sz w:val="28"/>
        </w:rPr>
        <w:t>
      48. "Уәкілетті органдардың Комиссияға есептік айдағы өзгертілген мәліметтерді ұсынуы" (P.DS.06.PRC.005) рәсімі есептік айдағы бұрын жіберілген мәліметтерге өзгерістер енгізу қажеттігі туындаған кезде орындалады.</w:t>
      </w:r>
    </w:p>
    <w:bookmarkEnd w:id="133"/>
    <w:bookmarkStart w:name="z136" w:id="134"/>
    <w:p>
      <w:pPr>
        <w:spacing w:after="0"/>
        <w:ind w:left="0"/>
        <w:jc w:val="both"/>
      </w:pPr>
      <w:r>
        <w:rPr>
          <w:rFonts w:ascii="Times New Roman"/>
          <w:b w:val="false"/>
          <w:i w:val="false"/>
          <w:color w:val="000000"/>
          <w:sz w:val="28"/>
        </w:rPr>
        <w:t>
      49. Бірінші болып "Комиссияға есептік айдағы өзгертілген мәліметтерді ұсыну" (P.DS.06.OPR.019) операциясы орындалады, оны орындау нәтижелері бойынша жіберуші уәкілетті орган есептік айдағы өзгертілген мәліметтерді қалыптастырады және Комиссияға жібереді.</w:t>
      </w:r>
    </w:p>
    <w:bookmarkEnd w:id="134"/>
    <w:bookmarkStart w:name="z137" w:id="135"/>
    <w:p>
      <w:pPr>
        <w:spacing w:after="0"/>
        <w:ind w:left="0"/>
        <w:jc w:val="both"/>
      </w:pPr>
      <w:r>
        <w:rPr>
          <w:rFonts w:ascii="Times New Roman"/>
          <w:b w:val="false"/>
          <w:i w:val="false"/>
          <w:color w:val="000000"/>
          <w:sz w:val="28"/>
        </w:rPr>
        <w:t>
      50. Комиссия есептік айдағы өзгертілген мәліметтерді алған кезде "Комиссияда есептік айдағы өзгертілген мәліметтерді қабылдау және өңдеу" (P.DS.06.OPR.020) операциясы орындалады, оны орындау нәтижелері бойынша аталған мәліметтерді қабылдау және өңдеу жүзеге асырылады. Жіберуші уәкілетті органға есептік айдағы өзгертілген мәліметтерді өңдеу туралы хабарлама жіберіледі.</w:t>
      </w:r>
    </w:p>
    <w:bookmarkEnd w:id="135"/>
    <w:bookmarkStart w:name="z138" w:id="136"/>
    <w:p>
      <w:pPr>
        <w:spacing w:after="0"/>
        <w:ind w:left="0"/>
        <w:jc w:val="both"/>
      </w:pPr>
      <w:r>
        <w:rPr>
          <w:rFonts w:ascii="Times New Roman"/>
          <w:b w:val="false"/>
          <w:i w:val="false"/>
          <w:color w:val="000000"/>
          <w:sz w:val="28"/>
        </w:rPr>
        <w:t>
      51. Жіберуші уәкілетті орган есептік айдағы өзгертілген мәліметтерді өңдеу туралы хабарламаны алған кезде "Комиссиядан есептік айдағы өзгертілген мәліметтерді өңдеу туралы хабарламаны алу" (P.DS.06.OPR.021) операциясы орындалады, оны орындау нәтижелері бойынша аталған хабарламаны қабылдау және өңдеу жүзеге асырылады.</w:t>
      </w:r>
    </w:p>
    <w:bookmarkEnd w:id="136"/>
    <w:bookmarkStart w:name="z139" w:id="137"/>
    <w:p>
      <w:pPr>
        <w:spacing w:after="0"/>
        <w:ind w:left="0"/>
        <w:jc w:val="both"/>
      </w:pPr>
      <w:r>
        <w:rPr>
          <w:rFonts w:ascii="Times New Roman"/>
          <w:b w:val="false"/>
          <w:i w:val="false"/>
          <w:color w:val="000000"/>
          <w:sz w:val="28"/>
        </w:rPr>
        <w:t>
      52. Комиссияның есептік айдағы өзгертілген мәліметтерді алуы "Уәкілетті органдардың Комиссияға есептік айдағы өзгертілген мәліметтерді ұсынуы" (P.DS.06.PRC.005) рәсімін орындау нәтижесі болып табылады.</w:t>
      </w:r>
    </w:p>
    <w:bookmarkEnd w:id="137"/>
    <w:bookmarkStart w:name="z140" w:id="138"/>
    <w:p>
      <w:pPr>
        <w:spacing w:after="0"/>
        <w:ind w:left="0"/>
        <w:jc w:val="both"/>
      </w:pPr>
      <w:r>
        <w:rPr>
          <w:rFonts w:ascii="Times New Roman"/>
          <w:b w:val="false"/>
          <w:i w:val="false"/>
          <w:color w:val="000000"/>
          <w:sz w:val="28"/>
        </w:rPr>
        <w:t>
      53. Жалпы процестің "Уәкілетті органдардың Комиссияға есептік айдағы өзгертілген мәліметтерді ұсынуы" (P.DS.06.PRC.005) рәсімі шеңберінде орындалатын операцияларының тізбесі 21-кестеде келтірілген.</w:t>
      </w:r>
    </w:p>
    <w:bookmarkEnd w:id="138"/>
    <w:bookmarkStart w:name="z141" w:id="139"/>
    <w:p>
      <w:pPr>
        <w:spacing w:after="0"/>
        <w:ind w:left="0"/>
        <w:jc w:val="both"/>
      </w:pPr>
      <w:r>
        <w:rPr>
          <w:rFonts w:ascii="Times New Roman"/>
          <w:b w:val="false"/>
          <w:i w:val="false"/>
          <w:color w:val="000000"/>
          <w:sz w:val="28"/>
        </w:rPr>
        <w:t>
      21-кесте</w:t>
      </w:r>
    </w:p>
    <w:bookmarkEnd w:id="139"/>
    <w:bookmarkStart w:name="z142" w:id="140"/>
    <w:p>
      <w:pPr>
        <w:spacing w:after="0"/>
        <w:ind w:left="0"/>
        <w:jc w:val="left"/>
      </w:pPr>
      <w:r>
        <w:rPr>
          <w:rFonts w:ascii="Times New Roman"/>
          <w:b/>
          <w:i w:val="false"/>
          <w:color w:val="000000"/>
        </w:rPr>
        <w:t xml:space="preserve"> Жалпы процестің "Уәкілетті органдардың Комиссияға есептік айдағы өзгертілген мәліметтерді ұсынуы" (P.DS.06.PRC.005) рәсімі шеңберінде орындалатын операцияларының тізбесі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Комиссияға есептік айдағы өзгертілген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22-кестесінде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 есептік айдағы өзгертілген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23-кестесінде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Комиссиядан есептік айдағы өзгертілген мәліметтерді өңдеу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24-кестесінде келтірілген</w:t>
            </w:r>
          </w:p>
        </w:tc>
      </w:tr>
    </w:tbl>
    <w:bookmarkStart w:name="z143" w:id="141"/>
    <w:p>
      <w:pPr>
        <w:spacing w:after="0"/>
        <w:ind w:left="0"/>
        <w:jc w:val="both"/>
      </w:pPr>
      <w:r>
        <w:rPr>
          <w:rFonts w:ascii="Times New Roman"/>
          <w:b w:val="false"/>
          <w:i w:val="false"/>
          <w:color w:val="000000"/>
          <w:sz w:val="28"/>
        </w:rPr>
        <w:t>
      22-кесте</w:t>
      </w:r>
    </w:p>
    <w:bookmarkEnd w:id="141"/>
    <w:bookmarkStart w:name="z144" w:id="142"/>
    <w:p>
      <w:pPr>
        <w:spacing w:after="0"/>
        <w:ind w:left="0"/>
        <w:jc w:val="left"/>
      </w:pPr>
      <w:r>
        <w:rPr>
          <w:rFonts w:ascii="Times New Roman"/>
          <w:b/>
          <w:i w:val="false"/>
          <w:color w:val="000000"/>
        </w:rPr>
        <w:t xml:space="preserve"> "Уәкілетті органдардың Комиссияға есептік айдағы өзгертілген мәліметтерді ұсынуы" (P.DS.06.OPR.019) операциясының сипаттамасы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Комиссияға есептік айдағы өзгертілген мәліметтерді ұсынуы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айдағы өзгертілген мәліметтерді ұсыну қажеттігі белгіленген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мен Комиссия арасындағы ақпараттық өзара іс-қимыл регламентіне сәйкес, есептік айдағы өзгертілген мәліметтерді қалыптастырады және Комиссияға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айдағы өзгертілген мәліметтер Комиссияға ұсынылды</w:t>
            </w:r>
          </w:p>
        </w:tc>
      </w:tr>
    </w:tbl>
    <w:bookmarkStart w:name="z145" w:id="143"/>
    <w:p>
      <w:pPr>
        <w:spacing w:after="0"/>
        <w:ind w:left="0"/>
        <w:jc w:val="both"/>
      </w:pPr>
      <w:r>
        <w:rPr>
          <w:rFonts w:ascii="Times New Roman"/>
          <w:b w:val="false"/>
          <w:i w:val="false"/>
          <w:color w:val="000000"/>
          <w:sz w:val="28"/>
        </w:rPr>
        <w:t>
      23-кесте</w:t>
      </w:r>
    </w:p>
    <w:bookmarkEnd w:id="143"/>
    <w:bookmarkStart w:name="z146" w:id="144"/>
    <w:p>
      <w:pPr>
        <w:spacing w:after="0"/>
        <w:ind w:left="0"/>
        <w:jc w:val="left"/>
      </w:pPr>
      <w:r>
        <w:rPr>
          <w:rFonts w:ascii="Times New Roman"/>
          <w:b/>
          <w:i w:val="false"/>
          <w:color w:val="000000"/>
        </w:rPr>
        <w:t xml:space="preserve"> "Комиссияда есептік айдағы өзгертілген мәліметтерді қабылдау және өңдеу" (P.DS.06.OPR.020) операциясының сипаттамасы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 есептік айдағы өзгертілген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айдағы өзгертілген мәліметтерді алған кезде орындалады ("Комиссияға есептік айдағы өзгертілген мәліметтерді ұсыну" (P.DS.06.OPR.019)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 Электрондық құжаттың (мәліметтердің) деректемелері уәкілетті органдар мен Комиссия арасындағы ақпараттық өзара іс-қимыл регламентінің IX бөлімінде көзделген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айдағы өзгертілген мәліметтерді алады және уәкілетті органдар мен Комиссия арасындағы ақпараттық өзара іс-қимыл регламентіне сәйкес оларды тексереді. Тексеру ойдағыдай орындалған кезде орындаушы уәкілетті органдар мен Комиссия арасындағы ақпараттық өзара іс-қимыл регламентіне сәйкес мәліметтерді өңдеуге сай келетін өңдеу нәтижесінің кодын көрсете отырып, мәліметтерді өңдеу нәтижелері туралы жіберуші уәкілетті органды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айдағы өзгертілген мәліметтер өңделді, жіберуші уәкілетті органға есептік айдағы өзгертілген мәліметтерді өңдеу туралы хабарлама жіберілді</w:t>
            </w:r>
          </w:p>
        </w:tc>
      </w:tr>
    </w:tbl>
    <w:bookmarkStart w:name="z147" w:id="145"/>
    <w:p>
      <w:pPr>
        <w:spacing w:after="0"/>
        <w:ind w:left="0"/>
        <w:jc w:val="both"/>
      </w:pPr>
      <w:r>
        <w:rPr>
          <w:rFonts w:ascii="Times New Roman"/>
          <w:b w:val="false"/>
          <w:i w:val="false"/>
          <w:color w:val="000000"/>
          <w:sz w:val="28"/>
        </w:rPr>
        <w:t>
      24-кесте</w:t>
      </w:r>
    </w:p>
    <w:bookmarkEnd w:id="145"/>
    <w:bookmarkStart w:name="z148" w:id="146"/>
    <w:p>
      <w:pPr>
        <w:spacing w:after="0"/>
        <w:ind w:left="0"/>
        <w:jc w:val="left"/>
      </w:pPr>
      <w:r>
        <w:rPr>
          <w:rFonts w:ascii="Times New Roman"/>
          <w:b/>
          <w:i w:val="false"/>
          <w:color w:val="000000"/>
        </w:rPr>
        <w:t xml:space="preserve"> "Комиссиядан есептік айдағы өзгертілген мәліметтерді өңдеу туралы хабарламаны алу" (P.DS.06.OPR.021) операциясының сипаттамасы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Комиссиядан есептік айдағы өзгертілген мәліметтерді өңдеу туралы хабарламаны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айдағы өзгертілген мәліметтерді өңдеу туралы хабарламаны алған кезде орындалады ("Комиссияда есептік айдағы өзгертілген мәліметтерді қабылдау және өңдеу" (P.DS.06.OPR.020)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есептік айдағы өзгертілген мәліметтерді өңдеу туралы хабарламаны қабылдауды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айдағы өзгертілген мәліметтерді өңдеу туралы хабарлама </w:t>
            </w:r>
          </w:p>
        </w:tc>
      </w:tr>
    </w:tbl>
    <w:bookmarkStart w:name="z149" w:id="147"/>
    <w:p>
      <w:pPr>
        <w:spacing w:after="0"/>
        <w:ind w:left="0"/>
        <w:jc w:val="left"/>
      </w:pPr>
      <w:r>
        <w:rPr>
          <w:rFonts w:ascii="Times New Roman"/>
          <w:b/>
          <w:i w:val="false"/>
          <w:color w:val="000000"/>
        </w:rPr>
        <w:t xml:space="preserve"> IX. Штаттан тыс жағдайларда әрекет ету тәртібі</w:t>
      </w:r>
    </w:p>
    <w:bookmarkEnd w:id="147"/>
    <w:bookmarkStart w:name="z150" w:id="148"/>
    <w:p>
      <w:pPr>
        <w:spacing w:after="0"/>
        <w:ind w:left="0"/>
        <w:jc w:val="both"/>
      </w:pPr>
      <w:r>
        <w:rPr>
          <w:rFonts w:ascii="Times New Roman"/>
          <w:b w:val="false"/>
          <w:i w:val="false"/>
          <w:color w:val="000000"/>
          <w:sz w:val="28"/>
        </w:rPr>
        <w:t>
      54. Жалпы процесс рәсімдерін орындау кезінде айрықша жағдайлар болуы мүмкін, бұл ретте деректерді өңдеу әдеттегі режимде жүргізілмейді. Бұл техникалық іркілістер, құрылымдық және логикалық бақылаудағы қателер туындаған кезде және өзге де жағдайларда орын алуы мүмкін.</w:t>
      </w:r>
    </w:p>
    <w:bookmarkEnd w:id="148"/>
    <w:bookmarkStart w:name="z151" w:id="149"/>
    <w:p>
      <w:pPr>
        <w:spacing w:after="0"/>
        <w:ind w:left="0"/>
        <w:jc w:val="both"/>
      </w:pPr>
      <w:r>
        <w:rPr>
          <w:rFonts w:ascii="Times New Roman"/>
          <w:b w:val="false"/>
          <w:i w:val="false"/>
          <w:color w:val="000000"/>
          <w:sz w:val="28"/>
        </w:rPr>
        <w:t>
      55. Құрылымдық және логикалық бақылау қателері туындаған жағдайда жіберуші уәкілетті орган соған қатысты қате туралы хабарлама алынған хабарды Электрондық құжаттар мен мәліметтердің форматтары мен құрылымдарының сипаттамасына және Уәкілетті органдар арасындағы ақпараттық өзара іс-қимыл регламентіне және Уәкілетті органдар мен Комиссия арасындағы ақпараттық өзара іс-қимыл регламентіне сәйкес электрондық құжаттар мен мәліметтерді толтыруға қойылатын талаптарға сәйкестігі тұрғысынан тексеруді жүзеге асырады. Мәліметтердің көрсетілген құжаттардың талаптарына сәйкес еместігі анықталған жағдайда, жіберуші уәкілетті орган белгіленген тәртіпке сәйкес анықталған қателерді жою үшін қажетті шараларды қабылдайды.</w:t>
      </w:r>
    </w:p>
    <w:bookmarkEnd w:id="149"/>
    <w:bookmarkStart w:name="z152" w:id="150"/>
    <w:p>
      <w:pPr>
        <w:spacing w:after="0"/>
        <w:ind w:left="0"/>
        <w:jc w:val="both"/>
      </w:pPr>
      <w:r>
        <w:rPr>
          <w:rFonts w:ascii="Times New Roman"/>
          <w:b w:val="false"/>
          <w:i w:val="false"/>
          <w:color w:val="000000"/>
          <w:sz w:val="28"/>
        </w:rPr>
        <w:t>
      56. Штаттан тыс жағдайларды шешу мақсатында мүше мемлекеттер бір-біріне және Комиссияға осы Қағидаларда көзделген талаптарды орындау құзыретіне кіретін мүше мемлекеттердің уәкілетті органдары туралы хабар береді, сондай-ақ жалпы процесті іске асыру кезінде техникалық қолдауды қамтамасыз етуге жауапты адамдар туралы мәліметтерді ұсынады.</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31 шілдедегі</w:t>
            </w:r>
            <w:r>
              <w:br/>
            </w:r>
            <w:r>
              <w:rPr>
                <w:rFonts w:ascii="Times New Roman"/>
                <w:b w:val="false"/>
                <w:i w:val="false"/>
                <w:color w:val="000000"/>
                <w:sz w:val="20"/>
              </w:rPr>
              <w:t>№ 127 шешімімен</w:t>
            </w:r>
            <w:r>
              <w:br/>
            </w:r>
            <w:r>
              <w:rPr>
                <w:rFonts w:ascii="Times New Roman"/>
                <w:b w:val="false"/>
                <w:i w:val="false"/>
                <w:color w:val="000000"/>
                <w:sz w:val="20"/>
              </w:rPr>
              <w:t>БЕКІТІЛГЕН</w:t>
            </w:r>
          </w:p>
        </w:tc>
      </w:tr>
    </w:tbl>
    <w:bookmarkStart w:name="z154" w:id="151"/>
    <w:p>
      <w:pPr>
        <w:spacing w:after="0"/>
        <w:ind w:left="0"/>
        <w:jc w:val="left"/>
      </w:pPr>
      <w:r>
        <w:rPr>
          <w:rFonts w:ascii="Times New Roman"/>
          <w:b/>
          <w:i w:val="false"/>
          <w:color w:val="000000"/>
        </w:rPr>
        <w:t xml:space="preserve">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w:t>
      </w:r>
    </w:p>
    <w:bookmarkEnd w:id="151"/>
    <w:bookmarkStart w:name="z155" w:id="152"/>
    <w:p>
      <w:pPr>
        <w:spacing w:after="0"/>
        <w:ind w:left="0"/>
        <w:jc w:val="left"/>
      </w:pPr>
      <w:r>
        <w:rPr>
          <w:rFonts w:ascii="Times New Roman"/>
          <w:b/>
          <w:i w:val="false"/>
          <w:color w:val="000000"/>
        </w:rPr>
        <w:t xml:space="preserve"> І. Жалпы ережелер</w:t>
      </w:r>
    </w:p>
    <w:bookmarkEnd w:id="152"/>
    <w:bookmarkStart w:name="z156" w:id="153"/>
    <w:p>
      <w:pPr>
        <w:spacing w:after="0"/>
        <w:ind w:left="0"/>
        <w:jc w:val="both"/>
      </w:pPr>
      <w:r>
        <w:rPr>
          <w:rFonts w:ascii="Times New Roman"/>
          <w:b w:val="false"/>
          <w:i w:val="false"/>
          <w:color w:val="000000"/>
          <w:sz w:val="28"/>
        </w:rPr>
        <w:t>
      1. Осы Регламент Еуразиялық экономикалық одақ (бұдан әрі – Одақ) құқығына кіретін мынадай халықаралық шарттар мен актілерге сәйкес әзірленді:</w:t>
      </w:r>
    </w:p>
    <w:bookmarkEnd w:id="153"/>
    <w:bookmarkStart w:name="z157" w:id="154"/>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bookmarkEnd w:id="154"/>
    <w:bookmarkStart w:name="z158" w:id="155"/>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bookmarkEnd w:id="155"/>
    <w:bookmarkStart w:name="z159" w:id="156"/>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уәкілетті органдары арасындаарнайы, демпингке қарсы, өтемақылық баждарды есепке жатқызумен, бөлумен, аударумен және қайтарумен байланысты ақпаратпен алмасу жөніндегі ереже туралы" 2014 жылғы 18 желтоқсандағы № 240 шешімі;</w:t>
      </w:r>
    </w:p>
    <w:bookmarkEnd w:id="156"/>
    <w:bookmarkStart w:name="z160" w:id="157"/>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шешімі;</w:t>
      </w:r>
    </w:p>
    <w:bookmarkEnd w:id="157"/>
    <w:bookmarkStart w:name="z161" w:id="158"/>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шешімі;</w:t>
      </w:r>
    </w:p>
    <w:bookmarkEnd w:id="158"/>
    <w:bookmarkStart w:name="z162" w:id="159"/>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 63 шешімі;</w:t>
      </w:r>
    </w:p>
    <w:bookmarkEnd w:id="159"/>
    <w:bookmarkStart w:name="z163" w:id="160"/>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bookmarkEnd w:id="160"/>
    <w:bookmarkStart w:name="z164" w:id="161"/>
    <w:p>
      <w:pPr>
        <w:spacing w:after="0"/>
        <w:ind w:left="0"/>
        <w:jc w:val="left"/>
      </w:pPr>
      <w:r>
        <w:rPr>
          <w:rFonts w:ascii="Times New Roman"/>
          <w:b/>
          <w:i w:val="false"/>
          <w:color w:val="000000"/>
        </w:rPr>
        <w:t xml:space="preserve"> II. Қолданылу саласы</w:t>
      </w:r>
    </w:p>
    <w:bookmarkEnd w:id="161"/>
    <w:bookmarkStart w:name="z165" w:id="162"/>
    <w:p>
      <w:pPr>
        <w:spacing w:after="0"/>
        <w:ind w:left="0"/>
        <w:jc w:val="both"/>
      </w:pPr>
      <w:r>
        <w:rPr>
          <w:rFonts w:ascii="Times New Roman"/>
          <w:b w:val="false"/>
          <w:i w:val="false"/>
          <w:color w:val="000000"/>
          <w:sz w:val="28"/>
        </w:rPr>
        <w:t>
      2. Осы Регламент жалпы процеске қатысушылардың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процесінің  (бұдан әрі – жалпы процесс) транзакцияларын орындаудың тәртібі мен шарттарын біркелкі қолдануын қамтамасыз ету мақсатында әзірленген.</w:t>
      </w:r>
    </w:p>
    <w:bookmarkEnd w:id="162"/>
    <w:bookmarkStart w:name="z166" w:id="163"/>
    <w:p>
      <w:pPr>
        <w:spacing w:after="0"/>
        <w:ind w:left="0"/>
        <w:jc w:val="both"/>
      </w:pPr>
      <w:r>
        <w:rPr>
          <w:rFonts w:ascii="Times New Roman"/>
          <w:b w:val="false"/>
          <w:i w:val="false"/>
          <w:color w:val="000000"/>
          <w:sz w:val="28"/>
        </w:rPr>
        <w:t>
      3. Осы Регламент жалпы процеске қатысушылар арасында ақпараттық өзара іс-қимыл жасауды іске асыруға тікелей бағытталған жалпы процесс операцияларын орындаудың тәртібі мен шарттарына қойылатын талаптарды айқындайды.</w:t>
      </w:r>
    </w:p>
    <w:bookmarkEnd w:id="163"/>
    <w:bookmarkStart w:name="z167" w:id="164"/>
    <w:p>
      <w:pPr>
        <w:spacing w:after="0"/>
        <w:ind w:left="0"/>
        <w:jc w:val="both"/>
      </w:pPr>
      <w:r>
        <w:rPr>
          <w:rFonts w:ascii="Times New Roman"/>
          <w:b w:val="false"/>
          <w:i w:val="false"/>
          <w:color w:val="000000"/>
          <w:sz w:val="28"/>
        </w:rPr>
        <w:t>
      4. Осы Регламентті жалпы процеске қатысушылар жалпы процесс шеңберіндегі рәсімдер мен операциялардың орындалу тәртібін бақылау кезінде, сондай-ақ осы жалпы процестің іске асырылуын қамтамасыз ететін ақпараттық жүйелердің компоненттерін жобалау, әзірлеу және пысықтау кезінде қолданады.</w:t>
      </w:r>
    </w:p>
    <w:bookmarkEnd w:id="164"/>
    <w:bookmarkStart w:name="z168" w:id="165"/>
    <w:p>
      <w:pPr>
        <w:spacing w:after="0"/>
        <w:ind w:left="0"/>
        <w:jc w:val="left"/>
      </w:pPr>
      <w:r>
        <w:rPr>
          <w:rFonts w:ascii="Times New Roman"/>
          <w:b/>
          <w:i w:val="false"/>
          <w:color w:val="000000"/>
        </w:rPr>
        <w:t xml:space="preserve"> III. Негізгі ұғымдар</w:t>
      </w:r>
    </w:p>
    <w:bookmarkEnd w:id="165"/>
    <w:bookmarkStart w:name="z169" w:id="166"/>
    <w:p>
      <w:pPr>
        <w:spacing w:after="0"/>
        <w:ind w:left="0"/>
        <w:jc w:val="both"/>
      </w:pPr>
      <w:r>
        <w:rPr>
          <w:rFonts w:ascii="Times New Roman"/>
          <w:b w:val="false"/>
          <w:i w:val="false"/>
          <w:color w:val="000000"/>
          <w:sz w:val="28"/>
        </w:rPr>
        <w:t>
      5. Осы Регламенттің мақсаттары үшін мыналарды білдіретін ұғымдар пайдаланылады:</w:t>
      </w:r>
    </w:p>
    <w:bookmarkEnd w:id="166"/>
    <w:p>
      <w:pPr>
        <w:spacing w:after="0"/>
        <w:ind w:left="0"/>
        <w:jc w:val="both"/>
      </w:pPr>
      <w:r>
        <w:rPr>
          <w:rFonts w:ascii="Times New Roman"/>
          <w:b w:val="false"/>
          <w:i w:val="false"/>
          <w:color w:val="000000"/>
          <w:sz w:val="28"/>
        </w:rPr>
        <w:t>
      "авторландыру" – белгілі бір жалпы процеске қатысушыға белгілі бір іс-қимылдарды орындауға құқықтар беру;</w:t>
      </w:r>
    </w:p>
    <w:p>
      <w:pPr>
        <w:spacing w:after="0"/>
        <w:ind w:left="0"/>
        <w:jc w:val="both"/>
      </w:pPr>
      <w:r>
        <w:rPr>
          <w:rFonts w:ascii="Times New Roman"/>
          <w:b w:val="false"/>
          <w:i w:val="false"/>
          <w:color w:val="000000"/>
          <w:sz w:val="28"/>
        </w:rPr>
        <w:t xml:space="preserve">
      "жалпы процестің ақпараттық объектісінің жай-күйі" – ақпараттық объектіні оның өмірлік циклының белгілі бір сатысында сипаттайтын, жалпы процестің операцияларын орындау кезінде өзгеретін қасиеті. </w:t>
      </w:r>
    </w:p>
    <w:bookmarkStart w:name="z170" w:id="167"/>
    <w:p>
      <w:pPr>
        <w:spacing w:after="0"/>
        <w:ind w:left="0"/>
        <w:jc w:val="both"/>
      </w:pPr>
      <w:r>
        <w:rPr>
          <w:rFonts w:ascii="Times New Roman"/>
          <w:b w:val="false"/>
          <w:i w:val="false"/>
          <w:color w:val="000000"/>
          <w:sz w:val="28"/>
        </w:rPr>
        <w:t>
      Осы Регламентте пайдаланылатын "бастамашы", "бастама операция", "қабылдайтын операция", "респондент", "жалпы процесс хабарламасы" және "жалпы процесс транзакциясы" деген ұғымдар Еуразиялық экономикалық комиссия Алқасының 2015 жылғы 9 маусымдағы № 63 шешімімен бекітілген Еуразиялық экономикалық одақ шеңберінде жалпы процестерді талдау, оңтайландыру, үйлестіру және сипаттау әдістемесінде айқындалған мәндерде қолданылады.</w:t>
      </w:r>
    </w:p>
    <w:bookmarkEnd w:id="167"/>
    <w:bookmarkStart w:name="z171" w:id="168"/>
    <w:p>
      <w:pPr>
        <w:spacing w:after="0"/>
        <w:ind w:left="0"/>
        <w:jc w:val="both"/>
      </w:pPr>
      <w:r>
        <w:rPr>
          <w:rFonts w:ascii="Times New Roman"/>
          <w:b w:val="false"/>
          <w:i w:val="false"/>
          <w:color w:val="000000"/>
          <w:sz w:val="28"/>
        </w:rPr>
        <w:t>
      Осы Регламентте пайдаланылатын өзге ұғымдар Еуразиялық экономикалық комиссия Алқасының 2018 жылғы 31 шілдедегі № 127 шешімімен бекітілген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мәндерде қолданылады.</w:t>
      </w:r>
    </w:p>
    <w:bookmarkEnd w:id="168"/>
    <w:bookmarkStart w:name="z172" w:id="169"/>
    <w:p>
      <w:pPr>
        <w:spacing w:after="0"/>
        <w:ind w:left="0"/>
        <w:jc w:val="left"/>
      </w:pPr>
      <w:r>
        <w:rPr>
          <w:rFonts w:ascii="Times New Roman"/>
          <w:b/>
          <w:i w:val="false"/>
          <w:color w:val="000000"/>
        </w:rPr>
        <w:t xml:space="preserve"> IV. Жалпы процесс шеңберіндегі ақпараттық өзара іс-қимыл туралы негізгі мәліметтер</w:t>
      </w:r>
    </w:p>
    <w:bookmarkEnd w:id="169"/>
    <w:bookmarkStart w:name="z173" w:id="170"/>
    <w:p>
      <w:pPr>
        <w:spacing w:after="0"/>
        <w:ind w:left="0"/>
        <w:jc w:val="left"/>
      </w:pPr>
      <w:r>
        <w:rPr>
          <w:rFonts w:ascii="Times New Roman"/>
          <w:b/>
          <w:i w:val="false"/>
          <w:color w:val="000000"/>
        </w:rPr>
        <w:t xml:space="preserve"> 1. Ақпараттық өзара іс-қимылға қатысушылар</w:t>
      </w:r>
    </w:p>
    <w:bookmarkEnd w:id="170"/>
    <w:p>
      <w:pPr>
        <w:spacing w:after="0"/>
        <w:ind w:left="0"/>
        <w:jc w:val="both"/>
      </w:pPr>
      <w:r>
        <w:rPr>
          <w:rFonts w:ascii="Times New Roman"/>
          <w:b w:val="false"/>
          <w:i w:val="false"/>
          <w:color w:val="000000"/>
          <w:sz w:val="28"/>
        </w:rPr>
        <w:t>
      6. Осы Регламентті іске асыру шеңберіндегі ақпараттық өзара іс-қимылға қатысушылар рөлдерінің тізбесі 1-кестеде келтірілген.</w:t>
      </w:r>
    </w:p>
    <w:bookmarkStart w:name="z174" w:id="171"/>
    <w:p>
      <w:pPr>
        <w:spacing w:after="0"/>
        <w:ind w:left="0"/>
        <w:jc w:val="both"/>
      </w:pPr>
      <w:r>
        <w:rPr>
          <w:rFonts w:ascii="Times New Roman"/>
          <w:b w:val="false"/>
          <w:i w:val="false"/>
          <w:color w:val="000000"/>
          <w:sz w:val="28"/>
        </w:rPr>
        <w:t>
      1-кесте</w:t>
      </w:r>
    </w:p>
    <w:bookmarkEnd w:id="171"/>
    <w:bookmarkStart w:name="z175" w:id="172"/>
    <w:p>
      <w:pPr>
        <w:spacing w:after="0"/>
        <w:ind w:left="0"/>
        <w:jc w:val="left"/>
      </w:pPr>
      <w:r>
        <w:rPr>
          <w:rFonts w:ascii="Times New Roman"/>
          <w:b/>
          <w:i w:val="false"/>
          <w:color w:val="000000"/>
        </w:rPr>
        <w:t xml:space="preserve"> Ақпараттық өзара іс-қимылға қатысушылар рөлдерінің тізбесі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жіберуші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жатқызылған және бөлінген арнайы, демпингке қарсы, өтемақылық баждардың сомалары туралы мәліметтерді (оның ішінде өзгертілгендерін) жинауды, өңдеуді және Еуразиялық экономикалық комиссияға ұсынуды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уәкілетті орган (P.DS.06.ACT.001)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жатқызылған және бөлінген арнайы, демпингке қарсы, өтемақылық баждардың сомалары туралы мәліметтерді (оның ішінде өзгертілгендерін) алуды, сақтауды, өңдеуді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(P.ACT.001)</w:t>
            </w:r>
          </w:p>
        </w:tc>
      </w:tr>
    </w:tbl>
    <w:bookmarkStart w:name="z176" w:id="173"/>
    <w:p>
      <w:pPr>
        <w:spacing w:after="0"/>
        <w:ind w:left="0"/>
        <w:jc w:val="left"/>
      </w:pPr>
      <w:r>
        <w:rPr>
          <w:rFonts w:ascii="Times New Roman"/>
          <w:b/>
          <w:i w:val="false"/>
          <w:color w:val="000000"/>
        </w:rPr>
        <w:t xml:space="preserve"> 1. Ақпараттық өзара іс-қимылдың құрылымы</w:t>
      </w:r>
    </w:p>
    <w:bookmarkEnd w:id="173"/>
    <w:bookmarkStart w:name="z177" w:id="174"/>
    <w:p>
      <w:pPr>
        <w:spacing w:after="0"/>
        <w:ind w:left="0"/>
        <w:jc w:val="both"/>
      </w:pPr>
      <w:r>
        <w:rPr>
          <w:rFonts w:ascii="Times New Roman"/>
          <w:b w:val="false"/>
          <w:i w:val="false"/>
          <w:color w:val="000000"/>
          <w:sz w:val="28"/>
        </w:rPr>
        <w:t>
      7. Жалпы процесс шеңберіндегі ақпараттық өзара іс-қимыл Еуразиялық экономикалық одаққа мүше мемлекеттердің уәкілетті органдары (бұдан әрі – уәкілетті органдар) мен Еуразиялық экономикалық комиссия (бұдан әрі – Комиссия) арасында жалпы процесс рәсімдеріне сәйкес жүзеге асырылады:</w:t>
      </w:r>
    </w:p>
    <w:bookmarkEnd w:id="174"/>
    <w:bookmarkStart w:name="z178" w:id="175"/>
    <w:p>
      <w:pPr>
        <w:spacing w:after="0"/>
        <w:ind w:left="0"/>
        <w:jc w:val="both"/>
      </w:pPr>
      <w:r>
        <w:rPr>
          <w:rFonts w:ascii="Times New Roman"/>
          <w:b w:val="false"/>
          <w:i w:val="false"/>
          <w:color w:val="000000"/>
          <w:sz w:val="28"/>
        </w:rPr>
        <w:t>
      а) уәкілетті органдардың Комиссияға есептік айдағы есепке жатқызылған және бөлінген арнайы, демпингке қарсы, өтемақылық баждардың сомалары туралы мәліметтерді (бұдан әрі – мәліметтер) ұсынуы;</w:t>
      </w:r>
    </w:p>
    <w:bookmarkEnd w:id="175"/>
    <w:bookmarkStart w:name="z179" w:id="176"/>
    <w:p>
      <w:pPr>
        <w:spacing w:after="0"/>
        <w:ind w:left="0"/>
        <w:jc w:val="both"/>
      </w:pPr>
      <w:r>
        <w:rPr>
          <w:rFonts w:ascii="Times New Roman"/>
          <w:b w:val="false"/>
          <w:i w:val="false"/>
          <w:color w:val="000000"/>
          <w:sz w:val="28"/>
        </w:rPr>
        <w:t>
      б) уәкілетті органдардың Комиссияға есептік айдағы өзгертілген мәліметтерді ұсынуы.</w:t>
      </w:r>
    </w:p>
    <w:bookmarkEnd w:id="176"/>
    <w:p>
      <w:pPr>
        <w:spacing w:after="0"/>
        <w:ind w:left="0"/>
        <w:jc w:val="both"/>
      </w:pPr>
      <w:r>
        <w:rPr>
          <w:rFonts w:ascii="Times New Roman"/>
          <w:b w:val="false"/>
          <w:i w:val="false"/>
          <w:color w:val="000000"/>
          <w:sz w:val="28"/>
        </w:rPr>
        <w:t>
      Уәкілетті органдар мен Комиссия арасындағы ақпараттық өзара іс-қимылдың құрылымы 1-суретте ұсынылған.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Уәкілетті органдар мен Комиссия арасындағы ақпараттық өзара іс-қимылдың құрылымы</w:t>
      </w:r>
    </w:p>
    <w:bookmarkStart w:name="z180" w:id="177"/>
    <w:p>
      <w:pPr>
        <w:spacing w:after="0"/>
        <w:ind w:left="0"/>
        <w:jc w:val="both"/>
      </w:pPr>
      <w:r>
        <w:rPr>
          <w:rFonts w:ascii="Times New Roman"/>
          <w:b w:val="false"/>
          <w:i w:val="false"/>
          <w:color w:val="000000"/>
          <w:sz w:val="28"/>
        </w:rPr>
        <w:t>
      8. Мүше мемлекеттердің уәкілетті органдары мен Комиссия арасындағы ақпараттық өзара іс-қимыл жалпы процесс шеңберінде іске асырылады. Жалпы процестің құрылымы Ақпараттық өзара іс-қимыл қағидаларында айқындалған.</w:t>
      </w:r>
    </w:p>
    <w:bookmarkEnd w:id="177"/>
    <w:bookmarkStart w:name="z181" w:id="178"/>
    <w:p>
      <w:pPr>
        <w:spacing w:after="0"/>
        <w:ind w:left="0"/>
        <w:jc w:val="both"/>
      </w:pPr>
      <w:r>
        <w:rPr>
          <w:rFonts w:ascii="Times New Roman"/>
          <w:b w:val="false"/>
          <w:i w:val="false"/>
          <w:color w:val="000000"/>
          <w:sz w:val="28"/>
        </w:rPr>
        <w:t>
      9. Ақпараттық өзара іс-қимыл жалпы процесс транзакцияларын орындау тәртібін айқындайды, олардың әрқайсысы жалпы процеске қатысушылар арасында жалпы процестің ақпараттық объектісінің жай-күйін үйлестіру мақсатында хабарламалар алмасуды білдіреді. Әрбір ақпараттық өзара іс-қимыл үшін операциялар мен осындай операцияларға сәйкес келетін жалпы процесс транзакциялары арасындағы өзара байланыс айқындалған.</w:t>
      </w:r>
    </w:p>
    <w:bookmarkEnd w:id="178"/>
    <w:bookmarkStart w:name="z182" w:id="179"/>
    <w:p>
      <w:pPr>
        <w:spacing w:after="0"/>
        <w:ind w:left="0"/>
        <w:jc w:val="both"/>
      </w:pPr>
      <w:r>
        <w:rPr>
          <w:rFonts w:ascii="Times New Roman"/>
          <w:b w:val="false"/>
          <w:i w:val="false"/>
          <w:color w:val="000000"/>
          <w:sz w:val="28"/>
        </w:rPr>
        <w:t>
      10. Бастамашы жалпы процесс транзакцияларын орындау кезінде өзі жүзеге асыратын операциялар шеңберінде (бастама операция) респондентке сұрау салу хабарламасын жібереді, респондент өзі жүзеге асыратын операция шеңберінде (қабылдайтын операция) оған жауап ретінде жалпы процесс транзакциясының шаблонына байланысты жауап хабарлама жіберуі немесе жібермеуі мүмкін. Хабарламалар құрамындағы деректердің құрылымы Еуразиялық экономикалық комиссия Алқасының 2018 жылғы 31 шілдедегі № 127 шешімімен бекітілген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сипаттамасына (бұдан әрі – Электрондық құжаттардың және мәліметтердің форматтары мен құрылымдарының сипаттамасы) сәйкес келуге тиіс.</w:t>
      </w:r>
    </w:p>
    <w:bookmarkEnd w:id="179"/>
    <w:bookmarkStart w:name="z183" w:id="180"/>
    <w:p>
      <w:pPr>
        <w:spacing w:after="0"/>
        <w:ind w:left="0"/>
        <w:jc w:val="both"/>
      </w:pPr>
      <w:r>
        <w:rPr>
          <w:rFonts w:ascii="Times New Roman"/>
          <w:b w:val="false"/>
          <w:i w:val="false"/>
          <w:color w:val="000000"/>
          <w:sz w:val="28"/>
        </w:rPr>
        <w:t>
      11. Жалпы процесс транзакциялары осы Регламентте айқындалғандай, жалпы процесс транзакцияларының берілген параметрлеріне сәйкес орындалады.</w:t>
      </w:r>
    </w:p>
    <w:bookmarkEnd w:id="180"/>
    <w:bookmarkStart w:name="z184" w:id="181"/>
    <w:p>
      <w:pPr>
        <w:spacing w:after="0"/>
        <w:ind w:left="0"/>
        <w:jc w:val="left"/>
      </w:pPr>
      <w:r>
        <w:rPr>
          <w:rFonts w:ascii="Times New Roman"/>
          <w:b/>
          <w:i w:val="false"/>
          <w:color w:val="000000"/>
        </w:rPr>
        <w:t xml:space="preserve"> V. Рәсімдер топтары шеңберіндегі ақпараттық өзара іс-қимыл </w:t>
      </w:r>
    </w:p>
    <w:bookmarkEnd w:id="181"/>
    <w:bookmarkStart w:name="z185" w:id="182"/>
    <w:p>
      <w:pPr>
        <w:spacing w:after="0"/>
        <w:ind w:left="0"/>
        <w:jc w:val="left"/>
      </w:pPr>
      <w:r>
        <w:rPr>
          <w:rFonts w:ascii="Times New Roman"/>
          <w:b/>
          <w:i w:val="false"/>
          <w:color w:val="000000"/>
        </w:rPr>
        <w:t xml:space="preserve"> 1. Уәкілетті органдардың Комиссияға мәліметтерді ұсынуы кезіндегі ақпараттық өзара іс-қимыл </w:t>
      </w:r>
    </w:p>
    <w:bookmarkEnd w:id="182"/>
    <w:bookmarkStart w:name="z186" w:id="183"/>
    <w:p>
      <w:pPr>
        <w:spacing w:after="0"/>
        <w:ind w:left="0"/>
        <w:jc w:val="both"/>
      </w:pPr>
      <w:r>
        <w:rPr>
          <w:rFonts w:ascii="Times New Roman"/>
          <w:b w:val="false"/>
          <w:i w:val="false"/>
          <w:color w:val="000000"/>
          <w:sz w:val="28"/>
        </w:rPr>
        <w:t>
      12. Уәкілетті органдардың Комиссияға мәліметтерді ұсынуы кезінде жалпы процесс транзакцияларын орындау схемасы 2-суретте ұсынылған. Жалпы процестің әрбір рәсімі үшін 2-кестеде операциялар, жалпы процестің ақпараттық объектілерінің аралық және қорытынды жай-күйлері мен жалпы процесс транзакциялары арасындағы байланыс келтірілген.</w:t>
      </w:r>
    </w:p>
    <w:bookmarkEnd w:id="1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32700" cy="900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32700" cy="900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Уәкілетті органдардың Комиссияға мәліметтерді ұсынуы кезінде жалпы процесс транзакцияларын орындау схемасы</w:t>
      </w:r>
    </w:p>
    <w:bookmarkStart w:name="z187" w:id="184"/>
    <w:p>
      <w:pPr>
        <w:spacing w:after="0"/>
        <w:ind w:left="0"/>
        <w:jc w:val="both"/>
      </w:pPr>
      <w:r>
        <w:rPr>
          <w:rFonts w:ascii="Times New Roman"/>
          <w:b w:val="false"/>
          <w:i w:val="false"/>
          <w:color w:val="000000"/>
          <w:sz w:val="28"/>
        </w:rPr>
        <w:t>
      2-кесте</w:t>
      </w:r>
    </w:p>
    <w:bookmarkEnd w:id="184"/>
    <w:bookmarkStart w:name="z188" w:id="185"/>
    <w:p>
      <w:pPr>
        <w:spacing w:after="0"/>
        <w:ind w:left="0"/>
        <w:jc w:val="left"/>
      </w:pPr>
      <w:r>
        <w:rPr>
          <w:rFonts w:ascii="Times New Roman"/>
          <w:b/>
          <w:i w:val="false"/>
          <w:color w:val="000000"/>
        </w:rPr>
        <w:t xml:space="preserve"> Уәкілетті органдардың Комиссияға мәліметтерді ұсынуы кезіндегі жалпы процесс транзакцияларының тізбесі</w:t>
      </w:r>
    </w:p>
    <w:bookmarkEnd w:id="18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қорытынды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Комиссияға есептік айдағы мәліметтерді ұсынуы (P.DS.06.PRC.002)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есептік айдағы мәліметтерді ұсыну (P.DS.06.OPR.007).</w:t>
            </w:r>
          </w:p>
          <w:p>
            <w:pPr>
              <w:spacing w:after="20"/>
              <w:ind w:left="20"/>
              <w:jc w:val="both"/>
            </w:pPr>
            <w:r>
              <w:rPr>
                <w:rFonts w:ascii="Times New Roman"/>
                <w:b w:val="false"/>
                <w:i w:val="false"/>
                <w:color w:val="000000"/>
                <w:sz w:val="20"/>
              </w:rPr>
              <w:t>
Комиссиядан есептік айдағы мәліметтерді өңдеу туралы хабарламаны  алу (P.DS.06.OPR.009)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айдағы мәліметтер (P.DS.06.BEN.002): </w:t>
            </w:r>
          </w:p>
          <w:p>
            <w:pPr>
              <w:spacing w:after="20"/>
              <w:ind w:left="20"/>
              <w:jc w:val="both"/>
            </w:pPr>
            <w:r>
              <w:rPr>
                <w:rFonts w:ascii="Times New Roman"/>
                <w:b w:val="false"/>
                <w:i w:val="false"/>
                <w:color w:val="000000"/>
                <w:sz w:val="20"/>
              </w:rPr>
              <w:t>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есептік айдағы мәліметтерді қабылдауы және өңдеуі (P.DS.06.OPR.008)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айдағы мәліметтер (P.DS.06.BEN.002): </w:t>
            </w:r>
          </w:p>
          <w:p>
            <w:pPr>
              <w:spacing w:after="20"/>
              <w:ind w:left="20"/>
              <w:jc w:val="both"/>
            </w:pPr>
            <w:r>
              <w:rPr>
                <w:rFonts w:ascii="Times New Roman"/>
                <w:b w:val="false"/>
                <w:i w:val="false"/>
                <w:color w:val="000000"/>
                <w:sz w:val="20"/>
              </w:rPr>
              <w:t>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Комиссияға есептік айдағы мәліметтерді ұсынуы (P.DS.06.TRN.004)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Комиссияға есептік айдағы өзгертілген мәліметтерді ұсынуы (P.DS.06.PRC.005)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есептік айдағы өзгертілген мәліметтерді ұсыну (P.DS.06.OPR.019).</w:t>
            </w:r>
          </w:p>
          <w:p>
            <w:pPr>
              <w:spacing w:after="20"/>
              <w:ind w:left="20"/>
              <w:jc w:val="both"/>
            </w:pPr>
            <w:r>
              <w:rPr>
                <w:rFonts w:ascii="Times New Roman"/>
                <w:b w:val="false"/>
                <w:i w:val="false"/>
                <w:color w:val="000000"/>
                <w:sz w:val="20"/>
              </w:rPr>
              <w:t>
Комиссиядан есептік айдағы өзгертілген мәліметтерді өңдеу туралы хабарламаны  алу (P.DS.06.OPR.021)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айдағы мәліметтер (P.DS.06.BEN.002): </w:t>
            </w:r>
          </w:p>
          <w:p>
            <w:pPr>
              <w:spacing w:after="20"/>
              <w:ind w:left="20"/>
              <w:jc w:val="both"/>
            </w:pPr>
            <w:r>
              <w:rPr>
                <w:rFonts w:ascii="Times New Roman"/>
                <w:b w:val="false"/>
                <w:i w:val="false"/>
                <w:color w:val="000000"/>
                <w:sz w:val="20"/>
              </w:rPr>
              <w:t>
өзгертілген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 есептік айдағы өзгертілген мәліметтерді қабылдау және өңдеу (P.DS.06.OPR.020)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айдағы мәліметтер (P.DS.06.BEN.002): </w:t>
            </w:r>
          </w:p>
          <w:p>
            <w:pPr>
              <w:spacing w:after="20"/>
              <w:ind w:left="20"/>
              <w:jc w:val="both"/>
            </w:pPr>
            <w:r>
              <w:rPr>
                <w:rFonts w:ascii="Times New Roman"/>
                <w:b w:val="false"/>
                <w:i w:val="false"/>
                <w:color w:val="000000"/>
                <w:sz w:val="20"/>
              </w:rPr>
              <w:t>
өзгертілген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Комиссияға есептік айдағы өзгертілген мәліметтерді ұсынуы (P.DS.06.TRN.005)</w:t>
            </w:r>
          </w:p>
        </w:tc>
      </w:tr>
    </w:tbl>
    <w:bookmarkStart w:name="z189" w:id="186"/>
    <w:p>
      <w:pPr>
        <w:spacing w:after="0"/>
        <w:ind w:left="0"/>
        <w:jc w:val="left"/>
      </w:pPr>
      <w:r>
        <w:rPr>
          <w:rFonts w:ascii="Times New Roman"/>
          <w:b/>
          <w:i w:val="false"/>
          <w:color w:val="000000"/>
        </w:rPr>
        <w:t xml:space="preserve"> VI. Жалпы процесс хабарламаларының сипаттамасы</w:t>
      </w:r>
    </w:p>
    <w:bookmarkEnd w:id="186"/>
    <w:bookmarkStart w:name="z190" w:id="187"/>
    <w:p>
      <w:pPr>
        <w:spacing w:after="0"/>
        <w:ind w:left="0"/>
        <w:jc w:val="both"/>
      </w:pPr>
      <w:r>
        <w:rPr>
          <w:rFonts w:ascii="Times New Roman"/>
          <w:b w:val="false"/>
          <w:i w:val="false"/>
          <w:color w:val="000000"/>
          <w:sz w:val="28"/>
        </w:rPr>
        <w:t>
      13. Жалпы процесті іске асыру кезіндегі ақпараттық өзара іс-қимыл шеңберінде берілетін жалпы процесс хабарламаларының тізбесі 3-кестеде келтірілген. Хабарлама құрамындағы деректер құрылымы Электрондық құжаттардың және мәліметтердің форматтары мен құрылымдарының сипаттамасына сәйкес келуге тиіс. Электрондық құжаттардың және мәліметтердің форматтары мен құрылымдарының сипаттамасындағы тиісті құрылымға сілтеме 3-кестенің 3-бағанының мәні бойынша белгіленеді.</w:t>
      </w:r>
    </w:p>
    <w:bookmarkEnd w:id="187"/>
    <w:bookmarkStart w:name="z191" w:id="188"/>
    <w:p>
      <w:pPr>
        <w:spacing w:after="0"/>
        <w:ind w:left="0"/>
        <w:jc w:val="both"/>
      </w:pPr>
      <w:r>
        <w:rPr>
          <w:rFonts w:ascii="Times New Roman"/>
          <w:b w:val="false"/>
          <w:i w:val="false"/>
          <w:color w:val="000000"/>
          <w:sz w:val="28"/>
        </w:rPr>
        <w:t>
      3-кесте</w:t>
      </w:r>
    </w:p>
    <w:bookmarkEnd w:id="188"/>
    <w:bookmarkStart w:name="z192" w:id="189"/>
    <w:p>
      <w:pPr>
        <w:spacing w:after="0"/>
        <w:ind w:left="0"/>
        <w:jc w:val="left"/>
      </w:pPr>
      <w:r>
        <w:rPr>
          <w:rFonts w:ascii="Times New Roman"/>
          <w:b/>
          <w:i w:val="false"/>
          <w:color w:val="000000"/>
        </w:rPr>
        <w:t xml:space="preserve"> Жалпы процесс хабарламаларының тізбесі</w:t>
      </w:r>
    </w:p>
    <w:bookmarkEnd w:id="18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нәтижелері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айдағы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(R.FP.DS.06.001)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айдағы өзгертілген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(R.FP.DS.06.001)</w:t>
            </w:r>
          </w:p>
        </w:tc>
      </w:tr>
    </w:tbl>
    <w:bookmarkStart w:name="z193" w:id="190"/>
    <w:p>
      <w:pPr>
        <w:spacing w:after="0"/>
        <w:ind w:left="0"/>
        <w:jc w:val="left"/>
      </w:pPr>
      <w:r>
        <w:rPr>
          <w:rFonts w:ascii="Times New Roman"/>
          <w:b/>
          <w:i w:val="false"/>
          <w:color w:val="000000"/>
        </w:rPr>
        <w:t xml:space="preserve"> VII. Жалпы процесс транзакцияларының сипаттамасы</w:t>
      </w:r>
    </w:p>
    <w:bookmarkEnd w:id="190"/>
    <w:bookmarkStart w:name="z194" w:id="191"/>
    <w:p>
      <w:pPr>
        <w:spacing w:after="0"/>
        <w:ind w:left="0"/>
        <w:jc w:val="left"/>
      </w:pPr>
      <w:r>
        <w:rPr>
          <w:rFonts w:ascii="Times New Roman"/>
          <w:b/>
          <w:i w:val="false"/>
          <w:color w:val="000000"/>
        </w:rPr>
        <w:t xml:space="preserve"> 1. "Уәкілетті органдардың Комиссияға есептік айдағы мәліметтерді ұсынуы" (P.DS.06.TRN.004) жалпы процесінің транзакциясы</w:t>
      </w:r>
    </w:p>
    <w:bookmarkEnd w:id="191"/>
    <w:bookmarkStart w:name="z195" w:id="192"/>
    <w:p>
      <w:pPr>
        <w:spacing w:after="0"/>
        <w:ind w:left="0"/>
        <w:jc w:val="both"/>
      </w:pPr>
      <w:r>
        <w:rPr>
          <w:rFonts w:ascii="Times New Roman"/>
          <w:b w:val="false"/>
          <w:i w:val="false"/>
          <w:color w:val="000000"/>
          <w:sz w:val="28"/>
        </w:rPr>
        <w:t>
      14. "Уәкілетті органдардың Комиссияға есептік айдағы мәліметтерді ұсынуы" (P.DS.06.TRN.004) жалпы процесінің транзакциясы бастамашының респондентке тиісті мәліметтерді ұсынуы үшін орындалады. Жалпы процестің аталған транзакциясын орындау схемасы 3-суретте ұсынылған. Жалпы процесс транзакциясының параметрлері 4-кестеде келтірілген.</w:t>
      </w:r>
    </w:p>
    <w:bookmarkEnd w:id="1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"Уәкілетті органдардың Комиссияға есептік айдағы мәліметтерді ұсынуы" (P.DS.06.TRN.004) жалпы процесінің транзакциясын орындау схемасы</w:t>
      </w:r>
    </w:p>
    <w:bookmarkStart w:name="z196" w:id="193"/>
    <w:p>
      <w:pPr>
        <w:spacing w:after="0"/>
        <w:ind w:left="0"/>
        <w:jc w:val="both"/>
      </w:pPr>
      <w:r>
        <w:rPr>
          <w:rFonts w:ascii="Times New Roman"/>
          <w:b w:val="false"/>
          <w:i w:val="false"/>
          <w:color w:val="000000"/>
          <w:sz w:val="28"/>
        </w:rPr>
        <w:t>
      4-кесте</w:t>
      </w:r>
    </w:p>
    <w:bookmarkEnd w:id="193"/>
    <w:bookmarkStart w:name="z197" w:id="194"/>
    <w:p>
      <w:pPr>
        <w:spacing w:after="0"/>
        <w:ind w:left="0"/>
        <w:jc w:val="left"/>
      </w:pPr>
      <w:r>
        <w:rPr>
          <w:rFonts w:ascii="Times New Roman"/>
          <w:b/>
          <w:i w:val="false"/>
          <w:color w:val="000000"/>
        </w:rPr>
        <w:t xml:space="preserve"> "Уәкілетті органдардың Комиссияға есептік айдағы мәліметтерді ұсынуы" (P.DS.06.TRN.004) жалпы процесі транзакциясының сипаттамасы</w:t>
      </w:r>
    </w:p>
    <w:bookmarkEnd w:id="19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P.DS.06.TRN.004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Комиссияға есептік айдағы мәліметтерді ұсынуы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Комиссияға есептік айдағы мәліметтерді ұсынуы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Қабылдайтын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есептік айдағы мәліметтерді қабылдауы және өңдеуі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айдағы мәліметтер (P.DS.06.BEN.002):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параметрлері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алуды растауға арналған уақыт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хабарламасы: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айдағы мәліметтер (P.DS.06.MSG.003)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нәтижелері туралы хабарлама (P.DS.06.MSG.002)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 хабарламаларының параметрлері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(жалпы процесс шеңберінде ақпараттық өзара іс-қимылды жүзеге асыру кезінде ЭЦҚ-ны қолдану Комиссия Алқасының тиісті шешімімен көзделген жағдайларды қоспағанда) – P.DS.06.MSG.003 үшін </w:t>
            </w:r>
          </w:p>
          <w:p>
            <w:pPr>
              <w:spacing w:after="20"/>
              <w:ind w:left="20"/>
              <w:jc w:val="both"/>
            </w:pPr>
            <w:r>
              <w:rPr>
                <w:rFonts w:ascii="Times New Roman"/>
                <w:b w:val="false"/>
                <w:i w:val="false"/>
                <w:color w:val="000000"/>
                <w:sz w:val="20"/>
              </w:rPr>
              <w:t>
жоқ – P.DS.06.MSG.002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дұрыс емес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198" w:id="195"/>
    <w:p>
      <w:pPr>
        <w:spacing w:after="0"/>
        <w:ind w:left="0"/>
        <w:jc w:val="left"/>
      </w:pPr>
      <w:r>
        <w:rPr>
          <w:rFonts w:ascii="Times New Roman"/>
          <w:b/>
          <w:i w:val="false"/>
          <w:color w:val="000000"/>
        </w:rPr>
        <w:t xml:space="preserve"> 2. "Уәкілетті органдардың Комиссияға есептік айдағы өзгертілген мәліметтерді ұсынуы" (P.DS.06.TRN.005) жалпы процесінің транзакциясы</w:t>
      </w:r>
    </w:p>
    <w:bookmarkEnd w:id="195"/>
    <w:bookmarkStart w:name="z199" w:id="196"/>
    <w:p>
      <w:pPr>
        <w:spacing w:after="0"/>
        <w:ind w:left="0"/>
        <w:jc w:val="both"/>
      </w:pPr>
      <w:r>
        <w:rPr>
          <w:rFonts w:ascii="Times New Roman"/>
          <w:b w:val="false"/>
          <w:i w:val="false"/>
          <w:color w:val="000000"/>
          <w:sz w:val="28"/>
        </w:rPr>
        <w:t>
      15. "Уәкілетті органдардың Комиссияға есептік айдағы өзгертілген мәліметтерді ұсынуы" (P.DS.06.TRN.005) жалпы процесінің транзакциясы бастамашының респондентке тиісті мәліметтерді ұсынуы үшін орындалады. Жалпы процестің аталған транзакциясын орындау схемасы 4-суретте ұсынылған. Жалпы процесс транзакциясының параметрлері 5-кестеде келтірілген.</w:t>
      </w:r>
    </w:p>
    <w:bookmarkEnd w:id="1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4-сурет. "Уәкілетті органдардың Комиссияға есептік айдағы өзгертілген мәліметтерді ұсынуы" (P.DS.06.TRN.005) жалпы процесінің транзакциясын орындау схемасы </w:t>
      </w:r>
    </w:p>
    <w:bookmarkStart w:name="z200" w:id="197"/>
    <w:p>
      <w:pPr>
        <w:spacing w:after="0"/>
        <w:ind w:left="0"/>
        <w:jc w:val="both"/>
      </w:pPr>
      <w:r>
        <w:rPr>
          <w:rFonts w:ascii="Times New Roman"/>
          <w:b w:val="false"/>
          <w:i w:val="false"/>
          <w:color w:val="000000"/>
          <w:sz w:val="28"/>
        </w:rPr>
        <w:t>
      5-кесте</w:t>
      </w:r>
    </w:p>
    <w:bookmarkEnd w:id="197"/>
    <w:bookmarkStart w:name="z201" w:id="198"/>
    <w:p>
      <w:pPr>
        <w:spacing w:after="0"/>
        <w:ind w:left="0"/>
        <w:jc w:val="left"/>
      </w:pPr>
      <w:r>
        <w:rPr>
          <w:rFonts w:ascii="Times New Roman"/>
          <w:b/>
          <w:i w:val="false"/>
          <w:color w:val="000000"/>
        </w:rPr>
        <w:t xml:space="preserve"> "Уәкілетті органдардың Комиссияға есептік айдағы өзгертілген мәліметтерді ұсынуы" (P.DS.06.TRN.005) жалпы процесі транзакциясының сипаттамасы</w:t>
      </w:r>
    </w:p>
    <w:bookmarkEnd w:id="19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P.DS.06.TRN.005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Комиссияға есептік айдағы өзгертілген мәліметтерді ұсынуы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Комиссияға есептік айдағы өзгертілген мәліметтерді ұсынуы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Қабылдайтын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 есептік айдағы өзгертілген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айдағы мәліметтер (P.DS.06.BEN.002): өзгертілген мәліметтер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параметрлері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алуды растауға арналған уақыт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хабарламасы: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айдағы өзгертілген мәліметтер (P.DS.06.MSG.006)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нәтижелері туралы хабарлама (P.DS.06.MSG.002)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 хабарламаларының параметрлері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(жалпы процесс шеңберінде ақпараттық өзара іс-қимылды жүзеге асыру кезінде ЭЦҚ-ны қолдану Комиссия Алқасының тиісті шешімімен көзделген жағдайларды қоспағанда) – P.DS.06.MSG.006 үшін </w:t>
            </w:r>
          </w:p>
          <w:p>
            <w:pPr>
              <w:spacing w:after="20"/>
              <w:ind w:left="20"/>
              <w:jc w:val="both"/>
            </w:pPr>
            <w:r>
              <w:rPr>
                <w:rFonts w:ascii="Times New Roman"/>
                <w:b w:val="false"/>
                <w:i w:val="false"/>
                <w:color w:val="000000"/>
                <w:sz w:val="20"/>
              </w:rPr>
              <w:t>
жоқ – P.DS.06.MSG.002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ЭЦҚ дұрыс емес электрондық құжатты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02" w:id="199"/>
    <w:p>
      <w:pPr>
        <w:spacing w:after="0"/>
        <w:ind w:left="0"/>
        <w:jc w:val="left"/>
      </w:pPr>
      <w:r>
        <w:rPr>
          <w:rFonts w:ascii="Times New Roman"/>
          <w:b/>
          <w:i w:val="false"/>
          <w:color w:val="000000"/>
        </w:rPr>
        <w:t xml:space="preserve"> VIII. Штаттан тыс жағдайларда әрекет ету тәртібі</w:t>
      </w:r>
    </w:p>
    <w:bookmarkEnd w:id="199"/>
    <w:bookmarkStart w:name="z203" w:id="200"/>
    <w:p>
      <w:pPr>
        <w:spacing w:after="0"/>
        <w:ind w:left="0"/>
        <w:jc w:val="both"/>
      </w:pPr>
      <w:r>
        <w:rPr>
          <w:rFonts w:ascii="Times New Roman"/>
          <w:b w:val="false"/>
          <w:i w:val="false"/>
          <w:color w:val="000000"/>
          <w:sz w:val="28"/>
        </w:rPr>
        <w:t>
      16. Жалпы процесс шеңберіндегі ақпараттық өзара іс-қимыл кезінде штаттан тыс жағдайлардың орын алуы ықтимал, ол кезде деректерді өңдеуді әдеттегі режимде жүргізу мүмкін болмайды. Штаттан тыс жағдайлар техникалық іркіліс кезінде, күту уақыты өткен кезде және өзге де жағдайларда туындайды. Жалпы процеске қатысушының штаттан тыс жағдайлардың туындау себептері туралы түсіндірмелер және оны шешу жөнінде ұсынымдар алуы үшін сыртқы және өзара сауданың интеграцияланған ақпараттық жүйесінің қолдау қызметіне тиісті сұрау салуды жіберу мүмкіндігі көзделген. Штаттан тыс жағдайларды шешу жөніндегі жалпы ұсынымдар 6-кестеде келтірілген.</w:t>
      </w:r>
    </w:p>
    <w:bookmarkEnd w:id="200"/>
    <w:bookmarkStart w:name="z204" w:id="201"/>
    <w:p>
      <w:pPr>
        <w:spacing w:after="0"/>
        <w:ind w:left="0"/>
        <w:jc w:val="both"/>
      </w:pPr>
      <w:r>
        <w:rPr>
          <w:rFonts w:ascii="Times New Roman"/>
          <w:b w:val="false"/>
          <w:i w:val="false"/>
          <w:color w:val="000000"/>
          <w:sz w:val="28"/>
        </w:rPr>
        <w:t>
      17. Мүше мемлекеттің уәкілетті органы қате туралы хабар соған байланысты алынған хабарламаны Электрондық құжаттардың және мәліметтердің форматтары мен құрылымдарының сипаттамасына және осы Регламенттің ІХ бөлімінде көрсетілген хабарламаларды бақылауға қойылатын талаптарға сәйкестігі тұрғысынан тексеруді жүргізеді. Егер көрсетілген талаптарға сәйкессіздік анықталса, мүше мемлекеттің уәкілетті органы анықталған қатені жою үшін барлық қажетті шараларды қабылдайды. Егер сәйкессіздік анықталмаса, мүше мемлекеттің уәкілетті органы осы штаттан тыс жағдай сипатталған хабарламаны сыртқы және өзара сауданың  интеграцияланған ақпараттық жүйесін қолдау қызметіне жібереді.</w:t>
      </w:r>
    </w:p>
    <w:bookmarkEnd w:id="201"/>
    <w:bookmarkStart w:name="z205" w:id="202"/>
    <w:p>
      <w:pPr>
        <w:spacing w:after="0"/>
        <w:ind w:left="0"/>
        <w:jc w:val="both"/>
      </w:pPr>
      <w:r>
        <w:rPr>
          <w:rFonts w:ascii="Times New Roman"/>
          <w:b w:val="false"/>
          <w:i w:val="false"/>
          <w:color w:val="000000"/>
          <w:sz w:val="28"/>
        </w:rPr>
        <w:t>
      6-кесте</w:t>
      </w:r>
    </w:p>
    <w:bookmarkEnd w:id="202"/>
    <w:bookmarkStart w:name="z206" w:id="203"/>
    <w:p>
      <w:pPr>
        <w:spacing w:after="0"/>
        <w:ind w:left="0"/>
        <w:jc w:val="left"/>
      </w:pPr>
      <w:r>
        <w:rPr>
          <w:rFonts w:ascii="Times New Roman"/>
          <w:b/>
          <w:i w:val="false"/>
          <w:color w:val="000000"/>
        </w:rPr>
        <w:t xml:space="preserve"> Штаттан тыс жағдайларда әрекет ету</w:t>
      </w:r>
    </w:p>
    <w:bookmarkEnd w:id="20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 туындаған ке</w:t>
            </w:r>
            <w:r>
              <w:rPr>
                <w:rFonts w:ascii="Times New Roman"/>
                <w:b/>
                <w:i w:val="false"/>
                <w:color w:val="000000"/>
                <w:sz w:val="20"/>
              </w:rPr>
              <w:t>здегі әрекеттердің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екіжақты транзакциясының бастамашысы келісілген қайталаулар саны өткен соң жауап-хабарламаны алған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жүйесіндегі техникалық іркілістер немесе бағдарламалық қамтымның жүйелік қатесі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қалыптастырылған ұлттық сегменттің  техникалық қолдау қызметіне сұрау салуды жіберу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қате туралы хабарламаны 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мен сыныптауыштар үйлестірілмеген немесе электрондық құжаттардың (мәліметтердің)  XML-схемалары жаңартылмаған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пайдаланылатын анықтамалықтар мен сыныптауыштарды үйлестіруі немесе электрондық құжаттардың (мәліметтердің) XML-схемаларын жаңартуы қажет.</w:t>
            </w:r>
          </w:p>
          <w:p>
            <w:pPr>
              <w:spacing w:after="20"/>
              <w:ind w:left="20"/>
              <w:jc w:val="both"/>
            </w:pPr>
            <w:r>
              <w:rPr>
                <w:rFonts w:ascii="Times New Roman"/>
                <w:b w:val="false"/>
                <w:i w:val="false"/>
                <w:color w:val="000000"/>
                <w:sz w:val="20"/>
              </w:rPr>
              <w:t>
Егер анықтамалықтар мен сыныптауыштар үндестірілсе, электрондық құжаттардың (мәліметтердің) XML-схемалары жаңартылса, қабылдайтын қатысушының  қолдау қызметіне сұрау салуды жіберу қажет</w:t>
            </w:r>
          </w:p>
        </w:tc>
      </w:tr>
    </w:tbl>
    <w:bookmarkStart w:name="z207" w:id="204"/>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w:t>
      </w:r>
    </w:p>
    <w:bookmarkEnd w:id="204"/>
    <w:bookmarkStart w:name="z208" w:id="205"/>
    <w:p>
      <w:pPr>
        <w:spacing w:after="0"/>
        <w:ind w:left="0"/>
        <w:jc w:val="both"/>
      </w:pPr>
      <w:r>
        <w:rPr>
          <w:rFonts w:ascii="Times New Roman"/>
          <w:b w:val="false"/>
          <w:i w:val="false"/>
          <w:color w:val="000000"/>
          <w:sz w:val="28"/>
        </w:rPr>
        <w:t>
      18. "Есептік айдағы мәліметтер" (P.DS.06.MSG.003) хабарламасында берілетін "Арнайы, демпингке қарсы, өтемақылық баждардың сомаларын есепке жатқызу және бөлу туралы есеп" (R.FP.DS.06.001) электрондық құжаттардың (мәліметтердің) деректемелерін толтыруға қойылатын талаптар 7-кестеде келтірілген.</w:t>
      </w:r>
    </w:p>
    <w:bookmarkEnd w:id="205"/>
    <w:bookmarkStart w:name="z209" w:id="206"/>
    <w:p>
      <w:pPr>
        <w:spacing w:after="0"/>
        <w:ind w:left="0"/>
        <w:jc w:val="both"/>
      </w:pPr>
      <w:r>
        <w:rPr>
          <w:rFonts w:ascii="Times New Roman"/>
          <w:b w:val="false"/>
          <w:i w:val="false"/>
          <w:color w:val="000000"/>
          <w:sz w:val="28"/>
        </w:rPr>
        <w:t>
      7-кесте</w:t>
      </w:r>
    </w:p>
    <w:bookmarkEnd w:id="206"/>
    <w:bookmarkStart w:name="z210" w:id="207"/>
    <w:p>
      <w:pPr>
        <w:spacing w:after="0"/>
        <w:ind w:left="0"/>
        <w:jc w:val="left"/>
      </w:pPr>
      <w:r>
        <w:rPr>
          <w:rFonts w:ascii="Times New Roman"/>
          <w:b/>
          <w:i w:val="false"/>
          <w:color w:val="000000"/>
        </w:rPr>
        <w:t xml:space="preserve"> "Есептік айдағы мәліметтер" (P.DS.06.MSG.003) хабарламасында берілетін "Арнайы, демпингке қарсы, өтемақылық баждардың сомаларын есепке жатқызу және бөлу туралы есеп" (R.FP.DS.06.001) электрондық құжаттардың (мәліметтердің) деректемелерін толтыруға қойылатын талаптар</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 (мәліметтер) құрылымының құрамындағы "Ақпаратты берген елдің коды" (fpsdo:ReportCountryCode) деректемелерінің және "Арнайы, демпингке қарсы, өтемақылық баждардың сомаларын есепке жатқызу және бөлу туралы есеп" (fpcdo:AntiDumpingDutyReportDetails) деректемесінің құрамындағы "Күні" (csdo:EventDate) деректемесінің келесі мәндері бойынша ақпаратты алушының дерекқорында берілетін мәліметтермен үйлесетін есептік айдағы мәліметтер болмауға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күрделі деректемесінің құрамындағы "Модификациялау күні мен уақыты" (fpsdo:ModificationDateTime)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деректемесі 1 мәнді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күрделі деректемесінің құрамында "1" деген мәні бар "Берілетін сомалар типінің белгісі" (fpsdo:DailyInfoIndicator) деректемесін қамтитын "Арнайы, демпингке қарсы, өтемақылық баждардың сомаларын есепке жатқызу және бөлу туралы мәліметтер" (fpcdo:AntiDumpingDutyDetails) деген 1 деректеме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күрделі деректемесінің құрамында "0" деген мәні бар "Берілетін сомалар типінің белгісі" (fpsdo:DailyInfoIndicator) деректемесін қамтитын "Арнайы, демпингке қарсы, өтемақылық баждардың сомаларын есепке жатқызу және бөлу туралы мәліметтер" (fpcdo:AntiDumpingDutyDetails) деген 1 деректеме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демпингке қарсы, өтемақылық баждардың сомаларын есепке жатқызу және бөлу туралы есеп" (fpcdo:AntiDumpingDutyReportDetails) күрделі деректемесінің құрамындағы "Күні" (csdo:EventDate) деректемесінің мәні "Алдыңғы есептің күні" (fpsdo:PreviousReportDate) деректемесінде көрсетілген мәннен артық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күрделі деректемесінде "Шетелдік валютадағы шоттарға арнайы, демпингке қарсы, өтемақылық баждар түсімдерінің сомалары туралы мәліметтер" (fpcdo:GenericExternalRevenueDistributedDutyDetails) күрделі деректемесін қоспағанда, "Валюта коды" (currencyCode атрибуты) деген салынған деректемелердің барлық мәндері "Ақпаратты берген елдің коды" (fpsdo:ReportCountryCode) деректемесінде коды көрсетілген мүше мемлекет валютасының әріптік кодына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валютадағы шоттарға арнайы, демпингке қарсы, өтемақылық баждар түсімдерінің сомалары туралы мәліметтер" (fpcdo:GenericExternalRevenueDistributedDutyDetails) күрделі деректемесінде Валюта коды" (currencyCode атрибуты) деген салынған деректемелердің барлық мәндері "Шетелдік валютадағы шоттарға түсімдердің сомалары туралы мәліметтер" (fpcdo:GenericExternalRevenueDistributedDutyDetails) күрделі деректемесінің құрамындағы "Елдің коды" (csdo:UnifiedCountryCode) деректемесінің мәнінде коды көрсетілген мүше мемлекет валютасының әріптік кодына сәйкес келуге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күрделі деректемесінің құрамында "1" деген мәні бар "Жалпы соманың белгісі" (fpsdo:TotalAmountIndicator) деректемесін қамтитын "Арнайы, демпингке қарсы, өтемақылық баждардың бөлуге жататын сомалары туралы мәліметтер" (fpcdo:GenericDistributableAntiDumpingDutyDetails) деген 1 деректемесін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бөлуге жататын сомалары туралы мәліметтер" (fpcdo:GenericDistributableAntiDumpingDutyDetails) күрделі деректемесінің құрамында "Елдің коды" (csdo:UnifiedCountryCode) деректемесі "Жалпы соманың белгісі" (fpsdo:TotalAmountIndicator) деректемесінің мәні "0" болған жағдайлар үшін ғана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"Арнайы, демпингке қарсы, өтемақылық баждардың бөлуге жататын сомалары туралы мәліметтер" (fpcdo:GenericDistributableAntiDumpingDutyDetails) күрделі деректемесінің құрамында "Жалпы соманың белгісі" (fpsdo:TotalAmountIndicator) деректемесінің мәні "1" болса, онда "Арнайы, демпингке қарсы, өтемақылық баждардың бөлуге жататын сомалары" (fpsdo:AntiDumpingGenericDistributableDutyAmount) деректемесінің мәні құрамында мәні "0" болатын "Жалпы соманың белгісі" (fpsdo:TotalAmountIndicator) деректемесі бар "Арнайы, демпингке қарсы, өтемақылық баждардың бөлуге жататын сомалары туралы мәліметтер" (fpcdo:GenericDistributableAntiDumpingDutyDetails) күрделі деректемесінің құрамында көрсетілген "Арнайы, демпингке қарсы, өтемақылық баждардың бөлуге жататын сомалары" (fpsdo:AntiDumpingGenericDistributableDutyAmount) деректемелерінің барлық мәндерінің сомасына тең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күрделі деректемесінің құрамында мәні "1" болатын "Жалпы соманың белгісі" (fpsdo:TotalAmountIndicator) деректемесін қамтитын "Бөлінген арнайы, демпингке қарсы, өтемақылық баждардың шоттарға аударылған сомалары туралы мәліметтер" (fpcdo:GenericTransferDistributedAntiDumpingDutyDetails) деген 1 деректемесі қамтылуға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"Бөлінген арнайы, демпингке қарсы, өтемақылық баждардың шоттарға аударылған сомалары туралы мәліметтер" (fpcdo:GenericTransferDistributedAntiDumpingDutyDetails) деректемесі үшін "Елдің коды" (csdo:UnifiedCountryCode) деректемесі "Жалпы соманың белгісі" (fpsdo:TotalAmountIndicator) деректемесінің мәні "0" болған жағдайлар үшін ғана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"Бөлінген арнайы, демпингке қарсы, өтемақылық баждардың шоттарға аударылған сомалары туралы мәліметтер" (fpcdo:GenericTransferDistributedAntiDumpingDutyDetails) деректемесінде "Жалпы соманың белгісі" (fpsdo:TotalAmountIndicator) деректемесінің мәні "1" болса, онда "Бөлінген арнайы, демпингке қарсы, өтемақылық баждардың шоттарға аударылған сомалары" (fpsdo:AntiDumpingGenericTransferDistributedDutyAmount) деректемесінің мәні "0" деген мәні болатын "Жалпы соманың белгісі" (fpsdo:TotalAmountIndicator) индикаторы бар "Бөлінген арнайы, демпингке қарсы, өтемақылық баждардың шоттарға аударылған сомалары туралы мәліметтер" (fpcdo:GenericTransferDistributedAntiDumpingDutyDetails) деректемесінде көрсетілген "Бөлінген арнайы, демпингке қарсы, өтемақылық баждардың шоттарға аударылған сомалары" (fpsdo:AntiDumpingGenericTransferDistributedDutyAmount) деректемелерінің барлық мәндерінің сомасына тең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күрделі деректемесінің құрамында мәні "1" болатын "Жалпы соманың белгісі" (fpsdo:TotalAmountIndicator) деректемесін қамтитын "Бөлінген арнайы, демпингке қарсы, өтемақылық баждардың аударылуы тоқтатыла тұрған сомалары туралы мәліметтер" (fpcdo:GenericStopTransferDistributedAntiDumpingDutyDetails) деген 1 деректемесі қамтылуға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арнайы, демпингке қарсы, өтемақылық баждардың аударылуы тоқтатыла тұрған сомалары туралы мәліметтер" (fpcdo:GenericStopTransferDistributedAntiDumpingDutyDetails) деректемесі үшін "Елдің коды" (csdo:UnifiedCountryCode) деректемесі "Жалпы соманың белгісі" (fpsdo:TotalAmountIndicator) деректемесінің мәні "0" болған жағдайлар үшін ғана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"Бөлінген арнайы, демпингке қарсы, өтемақылық баждардың аударылуы тоқтатыла тұрған сомалары туралы мәліметтер" (fpcdo:GenericStopTransferDistributedAntiDumpingDutyDetails) деректемесінде "Жалпы соманың белгісі" (fpsdo:TotalAmountIndicator) деректемесінің мәні "1" болса, онда "Бөлінген арнайы, демпингке қарсы, өтемақылық баждардың аударылуы тоқтатыла тұрған сомалары" (fpsdo:AntiDumpingGenericStopTransferDistributedDutyAmount) деректемесінің мәні құрамында мәні "0" болатын "Жалпы соманың белгісі" (fpsdo:TotalAmountIndicator) деректемесі бар"Бөлінген арнайы, демпингке қарсы, өтемақылық баждардың аударылуы тоқтатыла тұрған сомалары туралы мәліметтер" (fpcdo:GenericStopTransferDistributedAntiDumpingDutyDetails) деректемесінде көрсетілген "Бөлінген арнайы, демпингке қарсы, өтемақылық баждардың аударылуы тоқтатыла тұрған сомалары" (fpsdo:AntiDumpingGenericStopTransferDistributedDutyAmount) деректемелерінің барлық мәндерінің сомасына тең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деген әрбір деректеменің мәні Ақпараттық өзара іс-қимыл қағидаларының VII бөлімінде көрсетілген әлем елдерінің кодтары мен атауларының тізбесін қамтитын әлем елдері сыныптауышынан алынатын елдің кодына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берген елдің коды" (fpsdo:ReportCountryCode) деген әрбір деректеменің мәні Ақпараттық өзара іс-қимыл қағидаларының VII бөлімінде көрсетілген әлем елдерінің кодтары мен атауларының тізбесін қамтитын әлем елдері сыныптауышынан алынатын елдің кодына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"Елдің коды" (csdo:UnifiedCountryCode) деректемесі толтырылған болса, онда оның құрамындағы "Анықтамалықтың (сыныптауыштың) сәйкестендіргіші" (codeListId атрибуты) деректемесінің мәні Ақпараттық өзара іс-қимыл қағидаларының VII бөлімінде көрсетілген әлем елдері сыныптауышының кодтық белгіленімін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"Ақпаратты берген елдің коды" (fpsdo:ReportCountryCode) деректемесі толтырылған болса, онда оның құрамындағы "Анықтамалықтың (сыныптауыштың) сәйкестендіргіші" (codeListId атрибуты) деректемесінің мәні Ақпараттық өзара іс-қимыл қағидаларының VII бөлімінде көрсетілген әлем елдері сыныптауышының кодтық белгіленімін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коды" (currencyCode атрибуты) деректемесінің мәні Ақпараттық өзара іс-қимыл қағидаларының VII бөлімінде көрсетілген валюталар сыныптауышынан алынатын валюта кодына сәйкес келуге тиіс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"Валютаның коды" (currencyCode атрибуты) деректемесін қамтитын деректемелердің құрамындағы "Сыныптауыштың сәйкестендіргіші" (currencyCodeListId атрибуты) деректемесінің мәні Ақпараттық өзара </w:t>
            </w:r>
          </w:p>
          <w:p>
            <w:pPr>
              <w:spacing w:after="20"/>
              <w:ind w:left="20"/>
              <w:jc w:val="both"/>
            </w:pPr>
            <w:r>
              <w:rPr>
                <w:rFonts w:ascii="Times New Roman"/>
                <w:b w:val="false"/>
                <w:i w:val="false"/>
                <w:color w:val="000000"/>
                <w:sz w:val="20"/>
              </w:rPr>
              <w:t>іс-қимыл қағидаларының VII бөлімінде көрсетілген валюталар сыныптауышының кодтық белгіленіміне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"Байланысу деректемесі" (ccdo:CommunicationDetails) күрделі деректемесінің құрамындағы "Байланыс түрінің коды" (csdo:CommunicationChannelCode) деректемесі толтырылуға тиіс және оның "TE" (телефон) деген мәні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 деректемесі" (ccdo:CommunicationDetails) күрделі деректемесінің құрамындағы "Байланыс түрінің атауы" (csdo:CommunicationChannelName)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салыстырып тексеру хаттамасы туралы мәліметтер" (fpcdo:VerificationProDetails) деректемесі толтырылмайды</w:t>
            </w:r>
          </w:p>
        </w:tc>
      </w:tr>
    </w:tbl>
    <w:bookmarkStart w:name="z211" w:id="208"/>
    <w:p>
      <w:pPr>
        <w:spacing w:after="0"/>
        <w:ind w:left="0"/>
        <w:jc w:val="both"/>
      </w:pPr>
      <w:r>
        <w:rPr>
          <w:rFonts w:ascii="Times New Roman"/>
          <w:b w:val="false"/>
          <w:i w:val="false"/>
          <w:color w:val="000000"/>
          <w:sz w:val="28"/>
        </w:rPr>
        <w:t>
      19. "Есептік айдағы өзгертілген мәліметтер" (P.DS.06.MSG.006) хабарламасында берілетін "Арнайы, демпингке қарсы, өтемақылық баждардың сомаларын есепке жатқызу және бөлу туралы есеп" (R.FP.DS.06.001) электрондық құжаттардың (мәліметтердің) деректемелерін толтыруға қойылатын талаптар 8-кестеде келтірілген.</w:t>
      </w:r>
    </w:p>
    <w:bookmarkEnd w:id="208"/>
    <w:bookmarkStart w:name="z212" w:id="209"/>
    <w:p>
      <w:pPr>
        <w:spacing w:after="0"/>
        <w:ind w:left="0"/>
        <w:jc w:val="both"/>
      </w:pPr>
      <w:r>
        <w:rPr>
          <w:rFonts w:ascii="Times New Roman"/>
          <w:b w:val="false"/>
          <w:i w:val="false"/>
          <w:color w:val="000000"/>
          <w:sz w:val="28"/>
        </w:rPr>
        <w:t>
      8-кесте</w:t>
      </w:r>
    </w:p>
    <w:bookmarkEnd w:id="209"/>
    <w:bookmarkStart w:name="z213" w:id="210"/>
    <w:p>
      <w:pPr>
        <w:spacing w:after="0"/>
        <w:ind w:left="0"/>
        <w:jc w:val="left"/>
      </w:pPr>
      <w:r>
        <w:rPr>
          <w:rFonts w:ascii="Times New Roman"/>
          <w:b/>
          <w:i w:val="false"/>
          <w:color w:val="000000"/>
        </w:rPr>
        <w:t xml:space="preserve"> "Есептік айдағы өзгертілген мәліметтер" (P.DS.06.MSG.006) хабарламасында берілетін "Арнайы, демпингке қарсы, өтемақылық баждардың сомаларын есепке жатқызу және бөлу туралы есеп" (R.FP.DS.06.001) электрондық құжаттардың (мәліметтердің) деректемелерін толтыруға қойылатын талаптар</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алушының дерекқорында электрондық құжаттың (мәліметтердің) құрылымындағы "Ақпаратты берген елдің коды" (fpsdo:ReportCountryCode) деректемелерінің мәні бойынша берілетін мәліметтерге және "Арнайы, демпингке қарсы, өтемақылық баждардың сомаларын есепке жатқызу және бөлу туралы есеп" (fpcdo:AntiDumpingDutyReportDetails) деген әрбір деректеменің құрамындағы "Күні" (csdo:EventDate) деректемесіне сай келетін есептік айдағы мәліметтер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 (мәліметтерде) "Күні" (csdo:EventDate) элементінің мәні бойынша сәйкес келетін "Арнайы, демпингке қарсы, өтемақылық баждардың сомаларын есепке жатқызу және бөлу туралы есеп" (fpcdo:AntiDumpingDutyReportDetails) күрделі деректемелері болмауға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деген әрбір күрделі деректеменің құрамындағы "Модификациялау күні мен уақыты" (fpsdo:ModificationDateTime)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Регламенттің 7-кестесінің 4 – 25-талаптарына сай келеді (8-кестедегі және 7-кестедегі талаптар кодтарының мәндері сәйкес келеді) деректемелерді толтыруға қойылатын талаптар электрондық хабарламада "Арнайы, демпингке қарсы, өтемақылық баждардың сомаларын есепке жатқызу және бөлу туралы есеп" (fpcdo:AntiDumpingDutyReportDetails) деген әрбір деректемеге қолданылады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31 шілдедегі</w:t>
            </w:r>
            <w:r>
              <w:br/>
            </w:r>
            <w:r>
              <w:rPr>
                <w:rFonts w:ascii="Times New Roman"/>
                <w:b w:val="false"/>
                <w:i w:val="false"/>
                <w:color w:val="000000"/>
                <w:sz w:val="20"/>
              </w:rPr>
              <w:t>№ 127 шешімімен</w:t>
            </w:r>
            <w:r>
              <w:br/>
            </w:r>
            <w:r>
              <w:rPr>
                <w:rFonts w:ascii="Times New Roman"/>
                <w:b w:val="false"/>
                <w:i w:val="false"/>
                <w:color w:val="000000"/>
                <w:sz w:val="20"/>
              </w:rPr>
              <w:t>БЕКІТІЛГЕН</w:t>
            </w:r>
          </w:p>
        </w:tc>
      </w:tr>
    </w:tbl>
    <w:bookmarkStart w:name="z215" w:id="211"/>
    <w:p>
      <w:pPr>
        <w:spacing w:after="0"/>
        <w:ind w:left="0"/>
        <w:jc w:val="left"/>
      </w:pPr>
      <w:r>
        <w:rPr>
          <w:rFonts w:ascii="Times New Roman"/>
          <w:b/>
          <w:i w:val="false"/>
          <w:color w:val="000000"/>
        </w:rPr>
        <w:t xml:space="preserve">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w:t>
      </w:r>
      <w:r>
        <w:br/>
      </w:r>
      <w:r>
        <w:rPr>
          <w:rFonts w:ascii="Times New Roman"/>
          <w:b/>
          <w:i w:val="false"/>
          <w:color w:val="000000"/>
        </w:rPr>
        <w:t>ақпараттық өзара іс-қимыл РЕГЛАМЕНТІ</w:t>
      </w:r>
    </w:p>
    <w:bookmarkEnd w:id="211"/>
    <w:bookmarkStart w:name="z216" w:id="212"/>
    <w:p>
      <w:pPr>
        <w:spacing w:after="0"/>
        <w:ind w:left="0"/>
        <w:jc w:val="left"/>
      </w:pPr>
      <w:r>
        <w:rPr>
          <w:rFonts w:ascii="Times New Roman"/>
          <w:b/>
          <w:i w:val="false"/>
          <w:color w:val="000000"/>
        </w:rPr>
        <w:t xml:space="preserve"> І. Жалпы ережелер</w:t>
      </w:r>
    </w:p>
    <w:bookmarkEnd w:id="212"/>
    <w:bookmarkStart w:name="z217" w:id="213"/>
    <w:p>
      <w:pPr>
        <w:spacing w:after="0"/>
        <w:ind w:left="0"/>
        <w:jc w:val="both"/>
      </w:pPr>
      <w:r>
        <w:rPr>
          <w:rFonts w:ascii="Times New Roman"/>
          <w:b w:val="false"/>
          <w:i w:val="false"/>
          <w:color w:val="000000"/>
          <w:sz w:val="28"/>
        </w:rPr>
        <w:t>
      1. Осы Регламент Еуразиялық экономикалық одақ (бұдан әрі – Одақ) құқығына кіретін мынадай халықаралық шарттар мен актілерге сәйкес әзірленді:</w:t>
      </w:r>
    </w:p>
    <w:bookmarkEnd w:id="213"/>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уәкілетті органдары арасындаарнайы, демпингке қарсы, өтемақылық баждарды есепке жатқызумен, бөлумен, аударумен және қайтарумен байланысты ақпаратпен алмасу жөніндегі ереже туралы" 2014 жылғы 18 желтоқсандағы № 240 шешімі;</w:t>
      </w:r>
    </w:p>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 63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bookmarkStart w:name="z218" w:id="214"/>
    <w:p>
      <w:pPr>
        <w:spacing w:after="0"/>
        <w:ind w:left="0"/>
        <w:jc w:val="left"/>
      </w:pPr>
      <w:r>
        <w:rPr>
          <w:rFonts w:ascii="Times New Roman"/>
          <w:b/>
          <w:i w:val="false"/>
          <w:color w:val="000000"/>
        </w:rPr>
        <w:t xml:space="preserve"> II. Қолданылу саласы</w:t>
      </w:r>
    </w:p>
    <w:bookmarkEnd w:id="214"/>
    <w:bookmarkStart w:name="z219" w:id="215"/>
    <w:p>
      <w:pPr>
        <w:spacing w:after="0"/>
        <w:ind w:left="0"/>
        <w:jc w:val="both"/>
      </w:pPr>
      <w:r>
        <w:rPr>
          <w:rFonts w:ascii="Times New Roman"/>
          <w:b w:val="false"/>
          <w:i w:val="false"/>
          <w:color w:val="000000"/>
          <w:sz w:val="28"/>
        </w:rPr>
        <w:t>
      2. Осы Регламент жалпы процеске қатысушылардың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процесінің (бұдан әрі – жалпы процесс) транзакцияларын орындаудың тәртібі мен шарттарын біркелкі қолдануын қамтамасыз ету мақсатында әзірленген.</w:t>
      </w:r>
    </w:p>
    <w:bookmarkEnd w:id="215"/>
    <w:bookmarkStart w:name="z220" w:id="216"/>
    <w:p>
      <w:pPr>
        <w:spacing w:after="0"/>
        <w:ind w:left="0"/>
        <w:jc w:val="both"/>
      </w:pPr>
      <w:r>
        <w:rPr>
          <w:rFonts w:ascii="Times New Roman"/>
          <w:b w:val="false"/>
          <w:i w:val="false"/>
          <w:color w:val="000000"/>
          <w:sz w:val="28"/>
        </w:rPr>
        <w:t>
      3. Осы Регламент жалпы процеске қатысушылар арасында ақпараттық өзара іс-қимыл жасауды іске асыруға тікелей бағытталған жалпы процесс операцияларын орындаудың тәртібі мен шарттарына қойылатын талаптарды айқындайды.</w:t>
      </w:r>
    </w:p>
    <w:bookmarkEnd w:id="216"/>
    <w:bookmarkStart w:name="z221" w:id="217"/>
    <w:p>
      <w:pPr>
        <w:spacing w:after="0"/>
        <w:ind w:left="0"/>
        <w:jc w:val="both"/>
      </w:pPr>
      <w:r>
        <w:rPr>
          <w:rFonts w:ascii="Times New Roman"/>
          <w:b w:val="false"/>
          <w:i w:val="false"/>
          <w:color w:val="000000"/>
          <w:sz w:val="28"/>
        </w:rPr>
        <w:t>
      4. Осы Регламентті жалпы процеске қатысушылар жалпы процесс шеңберіндегі рәсімдер мен операциялардың орындалу тәртібін бақылау кезінде, сондай-ақ осы жалпы процестің іске асырылуын қамтамасыз ететін ақпараттық жүйелердің компоненттерін жобалау, әзірлеу және пысықтау кезінде қолданады.</w:t>
      </w:r>
    </w:p>
    <w:bookmarkEnd w:id="217"/>
    <w:bookmarkStart w:name="z222" w:id="218"/>
    <w:p>
      <w:pPr>
        <w:spacing w:after="0"/>
        <w:ind w:left="0"/>
        <w:jc w:val="left"/>
      </w:pPr>
      <w:r>
        <w:rPr>
          <w:rFonts w:ascii="Times New Roman"/>
          <w:b/>
          <w:i w:val="false"/>
          <w:color w:val="000000"/>
        </w:rPr>
        <w:t xml:space="preserve"> III. Негізгі ұғымдар</w:t>
      </w:r>
    </w:p>
    <w:bookmarkEnd w:id="218"/>
    <w:bookmarkStart w:name="z223" w:id="219"/>
    <w:p>
      <w:pPr>
        <w:spacing w:after="0"/>
        <w:ind w:left="0"/>
        <w:jc w:val="both"/>
      </w:pPr>
      <w:r>
        <w:rPr>
          <w:rFonts w:ascii="Times New Roman"/>
          <w:b w:val="false"/>
          <w:i w:val="false"/>
          <w:color w:val="000000"/>
          <w:sz w:val="28"/>
        </w:rPr>
        <w:t>
      5. Осы Регламенттің мақсаттары үшін мыналарды білдіретін ұғымдар пайдаланылады:</w:t>
      </w:r>
    </w:p>
    <w:bookmarkEnd w:id="219"/>
    <w:p>
      <w:pPr>
        <w:spacing w:after="0"/>
        <w:ind w:left="0"/>
        <w:jc w:val="both"/>
      </w:pPr>
      <w:r>
        <w:rPr>
          <w:rFonts w:ascii="Times New Roman"/>
          <w:b w:val="false"/>
          <w:i w:val="false"/>
          <w:color w:val="000000"/>
          <w:sz w:val="28"/>
        </w:rPr>
        <w:t>
      "авторландыру" – белгілі бір жалпы процеске қатысушыға белгілі бір іс-қимылдарды орындауға құқықтар беру;</w:t>
      </w:r>
    </w:p>
    <w:p>
      <w:pPr>
        <w:spacing w:after="0"/>
        <w:ind w:left="0"/>
        <w:jc w:val="both"/>
      </w:pPr>
      <w:r>
        <w:rPr>
          <w:rFonts w:ascii="Times New Roman"/>
          <w:b w:val="false"/>
          <w:i w:val="false"/>
          <w:color w:val="000000"/>
          <w:sz w:val="28"/>
        </w:rPr>
        <w:t xml:space="preserve">
      "жалпы процестің ақпараттық объектісінің жай-күйі" – ақпараттық объектіні оның өмірлік циклының белгілі бір сатысында сипаттайтын, жалпы процестің операцияларын орындау кезінде өзгеретін қасиеті. </w:t>
      </w:r>
    </w:p>
    <w:bookmarkStart w:name="z224" w:id="220"/>
    <w:p>
      <w:pPr>
        <w:spacing w:after="0"/>
        <w:ind w:left="0"/>
        <w:jc w:val="both"/>
      </w:pPr>
      <w:r>
        <w:rPr>
          <w:rFonts w:ascii="Times New Roman"/>
          <w:b w:val="false"/>
          <w:i w:val="false"/>
          <w:color w:val="000000"/>
          <w:sz w:val="28"/>
        </w:rPr>
        <w:t>
      Осы Регламентте пайдаланылатын "бастамашы", "бастама операция", "қабылдайтын операция", "респондент", "жалпы процесс хабарламасы" және "жалпы процесс транзакциясы" деген ұғымдар Еуразиялық экономикалық комиссия Алқасының 2015 жылғы 9 маусымдағы № 63 шешімімен бекітілген Еуразиялық экономикалық одақ шеңберінде жалпы процестерді талдау, оңтайландыру, үйлестіру және сипаттау әдістемесінде айқындалған мәндерде қолданылады.</w:t>
      </w:r>
    </w:p>
    <w:bookmarkEnd w:id="220"/>
    <w:bookmarkStart w:name="z225" w:id="221"/>
    <w:p>
      <w:pPr>
        <w:spacing w:after="0"/>
        <w:ind w:left="0"/>
        <w:jc w:val="both"/>
      </w:pPr>
      <w:r>
        <w:rPr>
          <w:rFonts w:ascii="Times New Roman"/>
          <w:b w:val="false"/>
          <w:i w:val="false"/>
          <w:color w:val="000000"/>
          <w:sz w:val="28"/>
        </w:rPr>
        <w:t>
      Осы Регламентте пайдаланылатын өзге ұғымдар Еуразиялық экономикалық комиссия Алқасының 2018 жылғы 31 шілдедегі № 127 шешімімен бекітілген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мәндерде қолданылады.</w:t>
      </w:r>
    </w:p>
    <w:bookmarkEnd w:id="221"/>
    <w:bookmarkStart w:name="z226" w:id="222"/>
    <w:p>
      <w:pPr>
        <w:spacing w:after="0"/>
        <w:ind w:left="0"/>
        <w:jc w:val="left"/>
      </w:pPr>
      <w:r>
        <w:rPr>
          <w:rFonts w:ascii="Times New Roman"/>
          <w:b/>
          <w:i w:val="false"/>
          <w:color w:val="000000"/>
        </w:rPr>
        <w:t xml:space="preserve"> IV. Жалпы процесс шеңберіндегі ақпараттық өзара іс-қимыл туралы негізгі мәліметтер</w:t>
      </w:r>
    </w:p>
    <w:bookmarkEnd w:id="222"/>
    <w:bookmarkStart w:name="z227" w:id="223"/>
    <w:p>
      <w:pPr>
        <w:spacing w:after="0"/>
        <w:ind w:left="0"/>
        <w:jc w:val="left"/>
      </w:pPr>
      <w:r>
        <w:rPr>
          <w:rFonts w:ascii="Times New Roman"/>
          <w:b/>
          <w:i w:val="false"/>
          <w:color w:val="000000"/>
        </w:rPr>
        <w:t xml:space="preserve"> 1. Ақпараттық өзара іс-қимылға қатысушылар</w:t>
      </w:r>
    </w:p>
    <w:bookmarkEnd w:id="223"/>
    <w:bookmarkStart w:name="z228" w:id="224"/>
    <w:p>
      <w:pPr>
        <w:spacing w:after="0"/>
        <w:ind w:left="0"/>
        <w:jc w:val="both"/>
      </w:pPr>
      <w:r>
        <w:rPr>
          <w:rFonts w:ascii="Times New Roman"/>
          <w:b w:val="false"/>
          <w:i w:val="false"/>
          <w:color w:val="000000"/>
          <w:sz w:val="28"/>
        </w:rPr>
        <w:t xml:space="preserve">
      6. Осы Регламентті іске асыру шеңберіндегі ақпараттық өзара іс-қимылға қатысушылар рөлдерінің тізбесі 1-кестеде келтірілген. </w:t>
      </w:r>
    </w:p>
    <w:bookmarkEnd w:id="224"/>
    <w:bookmarkStart w:name="z229" w:id="225"/>
    <w:p>
      <w:pPr>
        <w:spacing w:after="0"/>
        <w:ind w:left="0"/>
        <w:jc w:val="both"/>
      </w:pPr>
      <w:r>
        <w:rPr>
          <w:rFonts w:ascii="Times New Roman"/>
          <w:b w:val="false"/>
          <w:i w:val="false"/>
          <w:color w:val="000000"/>
          <w:sz w:val="28"/>
        </w:rPr>
        <w:t>
      1-кесте</w:t>
      </w:r>
    </w:p>
    <w:bookmarkEnd w:id="225"/>
    <w:bookmarkStart w:name="z230" w:id="226"/>
    <w:p>
      <w:pPr>
        <w:spacing w:after="0"/>
        <w:ind w:left="0"/>
        <w:jc w:val="left"/>
      </w:pPr>
      <w:r>
        <w:rPr>
          <w:rFonts w:ascii="Times New Roman"/>
          <w:b/>
          <w:i w:val="false"/>
          <w:color w:val="000000"/>
        </w:rPr>
        <w:t xml:space="preserve"> Ақпараттық өзара іс-қимылға қатысушылар рөлдерінің тізбесі</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жіберуші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жатқызылған және бөлінген арнайы, демпингке қарсы, өтемақылық баждардың сомалары туралы мәліметтерді (оның ішінде өзгертілгендерін) жинауды, өңдеуді және ұсынуды жүзеге асырады; алынған деректерді жедел салыстырып тексеру хаттамасын Одаққа мүше басқа мемлекеттердің уәкілетті органдарынан 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уәкілетті орган (P.DS.06.ACT.001)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басқа мемлекеттердің уәкілетті органдарынан есепке жатқызылған және бөлінген арнайы, демпингке қарсы, өтемақылық баждардың сомалары туралы мәліметтерді (оның ішінде өзгертілгендерін) алуды жүзеге асырады, сондай-ақ алынған мәліметтерді сақтауды және өңдеуді жүзеге асырады; алынған деректерді жедел салыстырып тексеру хаттамасын Одаққа мүше мемлекеттердің уәкілетті органдарына ұсынуды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уәкілетті орган (P.DS.06.ACT.002)</w:t>
            </w:r>
          </w:p>
        </w:tc>
      </w:tr>
    </w:tbl>
    <w:bookmarkStart w:name="z231" w:id="227"/>
    <w:p>
      <w:pPr>
        <w:spacing w:after="0"/>
        <w:ind w:left="0"/>
        <w:jc w:val="left"/>
      </w:pPr>
      <w:r>
        <w:rPr>
          <w:rFonts w:ascii="Times New Roman"/>
          <w:b/>
          <w:i w:val="false"/>
          <w:color w:val="000000"/>
        </w:rPr>
        <w:t xml:space="preserve"> 2. Ақпараттық өзара іс-қимылдың құрылымы</w:t>
      </w:r>
    </w:p>
    <w:bookmarkEnd w:id="227"/>
    <w:bookmarkStart w:name="z232" w:id="228"/>
    <w:p>
      <w:pPr>
        <w:spacing w:after="0"/>
        <w:ind w:left="0"/>
        <w:jc w:val="both"/>
      </w:pPr>
      <w:r>
        <w:rPr>
          <w:rFonts w:ascii="Times New Roman"/>
          <w:b w:val="false"/>
          <w:i w:val="false"/>
          <w:color w:val="000000"/>
          <w:sz w:val="28"/>
        </w:rPr>
        <w:t>
      7. Жалпы процесс шеңберіндегі ақпараттық өзара іс-қимыл Еуразиялық экономикалық одаққа мүше мемлекеттердің уәкілетті органдары (бұдан әрі –уәкілетті органдар) арасында жалпы процесс рәсімдеріне сәйкес жүзеге асырылады:</w:t>
      </w:r>
    </w:p>
    <w:bookmarkEnd w:id="228"/>
    <w:bookmarkStart w:name="z233" w:id="229"/>
    <w:p>
      <w:pPr>
        <w:spacing w:after="0"/>
        <w:ind w:left="0"/>
        <w:jc w:val="both"/>
      </w:pPr>
      <w:r>
        <w:rPr>
          <w:rFonts w:ascii="Times New Roman"/>
          <w:b w:val="false"/>
          <w:i w:val="false"/>
          <w:color w:val="000000"/>
          <w:sz w:val="28"/>
        </w:rPr>
        <w:t>
      а) уәкілетті органдардың бір-біріне есептік күндегі есепке жатқызылған және бөлінген арнайы, демпингке қарсы, өтемақылық баждардың сомалары туралы мәліметтерді (бұдан әрі – мәліметтер) ұсынуы;</w:t>
      </w:r>
    </w:p>
    <w:bookmarkEnd w:id="229"/>
    <w:bookmarkStart w:name="z234" w:id="230"/>
    <w:p>
      <w:pPr>
        <w:spacing w:after="0"/>
        <w:ind w:left="0"/>
        <w:jc w:val="both"/>
      </w:pPr>
      <w:r>
        <w:rPr>
          <w:rFonts w:ascii="Times New Roman"/>
          <w:b w:val="false"/>
          <w:i w:val="false"/>
          <w:color w:val="000000"/>
          <w:sz w:val="28"/>
        </w:rPr>
        <w:t>
      б) уәкілетті органдардың бір-біріне алынған деректерді жедел салыстырып тексеру хаттамасынан алынатын мәліметтерді ұсынуы;</w:t>
      </w:r>
    </w:p>
    <w:bookmarkEnd w:id="230"/>
    <w:bookmarkStart w:name="z235" w:id="231"/>
    <w:p>
      <w:pPr>
        <w:spacing w:after="0"/>
        <w:ind w:left="0"/>
        <w:jc w:val="both"/>
      </w:pPr>
      <w:r>
        <w:rPr>
          <w:rFonts w:ascii="Times New Roman"/>
          <w:b w:val="false"/>
          <w:i w:val="false"/>
          <w:color w:val="000000"/>
          <w:sz w:val="28"/>
        </w:rPr>
        <w:t>
      в) уәкілетті органдардың бір-біріне есептік күндегі өзгертілген мәліметтерді ұсынуы.</w:t>
      </w:r>
    </w:p>
    <w:bookmarkEnd w:id="231"/>
    <w:p>
      <w:pPr>
        <w:spacing w:after="0"/>
        <w:ind w:left="0"/>
        <w:jc w:val="both"/>
      </w:pPr>
      <w:r>
        <w:rPr>
          <w:rFonts w:ascii="Times New Roman"/>
          <w:b w:val="false"/>
          <w:i w:val="false"/>
          <w:color w:val="000000"/>
          <w:sz w:val="28"/>
        </w:rPr>
        <w:t>
      Уәкілетті органдар арасындағы ақпараттық өзара іс-қимылдың құрылымы 1-суретте ұсынылған.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Уәкілетті органдар арасындағы ақпараттық өзара іс-қимылдың құрылымы</w:t>
      </w:r>
    </w:p>
    <w:bookmarkStart w:name="z236" w:id="232"/>
    <w:p>
      <w:pPr>
        <w:spacing w:after="0"/>
        <w:ind w:left="0"/>
        <w:jc w:val="both"/>
      </w:pPr>
      <w:r>
        <w:rPr>
          <w:rFonts w:ascii="Times New Roman"/>
          <w:b w:val="false"/>
          <w:i w:val="false"/>
          <w:color w:val="000000"/>
          <w:sz w:val="28"/>
        </w:rPr>
        <w:t>
      8. Уәкілетті органдар арасындағы ақпараттық өзара іс-қимыл жалпы процесс шеңберінде іске асырылады. Жалпы процестің құрылымы Ақпараттық өзара іс-қимыл қағидаларында айқындалған.</w:t>
      </w:r>
    </w:p>
    <w:bookmarkEnd w:id="232"/>
    <w:bookmarkStart w:name="z237" w:id="233"/>
    <w:p>
      <w:pPr>
        <w:spacing w:after="0"/>
        <w:ind w:left="0"/>
        <w:jc w:val="both"/>
      </w:pPr>
      <w:r>
        <w:rPr>
          <w:rFonts w:ascii="Times New Roman"/>
          <w:b w:val="false"/>
          <w:i w:val="false"/>
          <w:color w:val="000000"/>
          <w:sz w:val="28"/>
        </w:rPr>
        <w:t>
      9. Ақпараттық өзара іс-қимыл жалпы процесс транзакцияларын орындау тәртібін айқындайды, олардың әрқайсысы жалпы процеске қатысушылар арасында жалпы процестің ақпараттық объектісінің жай-күйін үйлестіру мақсатында хабарламалар алмасуды білдіреді. Әрбір ақпараттық өзара іс-қимыл үшін операциялар мен осындай операцияларға сәйкес келетін жалпы процесс транзакциялары арасындағы өзара байланыс айқындалған.</w:t>
      </w:r>
    </w:p>
    <w:bookmarkEnd w:id="233"/>
    <w:bookmarkStart w:name="z238" w:id="234"/>
    <w:p>
      <w:pPr>
        <w:spacing w:after="0"/>
        <w:ind w:left="0"/>
        <w:jc w:val="both"/>
      </w:pPr>
      <w:r>
        <w:rPr>
          <w:rFonts w:ascii="Times New Roman"/>
          <w:b w:val="false"/>
          <w:i w:val="false"/>
          <w:color w:val="000000"/>
          <w:sz w:val="28"/>
        </w:rPr>
        <w:t>
      10. Бастамашы жалпы процесс транзакцияларын орындау кезінде өзі жүзеге асыратын операциялар шеңберінде (бастама операция) респондентке сұрау салу хабарламасын жібереді, респондент өзі жүзеге асыратын операция шеңберінде (қабылдайтын операция) оған жауап ретінде жалпы процесс транзакциясының шаблонына байланысты жауап хабарлама жіберуі немесе жібермеуі мүмкін. Хабарламалар құрамындағы деректердің құрылымы Еуразиялық экономикалық комиссия Алқасының 2018 жылғы 31 шілдедегі № 127 Шешімімен бекітілген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сипаттамасына (бұдан әрі – Электрондық құжаттардың және мәліметтердің форматтары мен құрылымдарының сипаттамасы) сәйкес келуге тиіс.</w:t>
      </w:r>
    </w:p>
    <w:bookmarkEnd w:id="234"/>
    <w:bookmarkStart w:name="z239" w:id="235"/>
    <w:p>
      <w:pPr>
        <w:spacing w:after="0"/>
        <w:ind w:left="0"/>
        <w:jc w:val="both"/>
      </w:pPr>
      <w:r>
        <w:rPr>
          <w:rFonts w:ascii="Times New Roman"/>
          <w:b w:val="false"/>
          <w:i w:val="false"/>
          <w:color w:val="000000"/>
          <w:sz w:val="28"/>
        </w:rPr>
        <w:t>
      11. Жалпы процесс транзакциялары осы Регламентте айқындалғандай, жалпы процесс транзакцияларының берілген параметрлеріне сәйкес орындалады.</w:t>
      </w:r>
    </w:p>
    <w:bookmarkEnd w:id="235"/>
    <w:bookmarkStart w:name="z240" w:id="236"/>
    <w:p>
      <w:pPr>
        <w:spacing w:after="0"/>
        <w:ind w:left="0"/>
        <w:jc w:val="left"/>
      </w:pPr>
      <w:r>
        <w:rPr>
          <w:rFonts w:ascii="Times New Roman"/>
          <w:b/>
          <w:i w:val="false"/>
          <w:color w:val="000000"/>
        </w:rPr>
        <w:t xml:space="preserve"> V. Рәсімдер топтары шеңберіндегі ақпараттық өзара іс-қимыл </w:t>
      </w:r>
    </w:p>
    <w:bookmarkEnd w:id="236"/>
    <w:bookmarkStart w:name="z241" w:id="237"/>
    <w:p>
      <w:pPr>
        <w:spacing w:after="0"/>
        <w:ind w:left="0"/>
        <w:jc w:val="left"/>
      </w:pPr>
      <w:r>
        <w:rPr>
          <w:rFonts w:ascii="Times New Roman"/>
          <w:b/>
          <w:i w:val="false"/>
          <w:color w:val="000000"/>
        </w:rPr>
        <w:t xml:space="preserve"> 1. Уәкілетті органдардың бір-біріне мәліметтерді ұсынуы кезіндегі ақпараттық өзара іс-қимыл</w:t>
      </w:r>
    </w:p>
    <w:bookmarkEnd w:id="237"/>
    <w:bookmarkStart w:name="z242" w:id="238"/>
    <w:p>
      <w:pPr>
        <w:spacing w:after="0"/>
        <w:ind w:left="0"/>
        <w:jc w:val="both"/>
      </w:pPr>
      <w:r>
        <w:rPr>
          <w:rFonts w:ascii="Times New Roman"/>
          <w:b w:val="false"/>
          <w:i w:val="false"/>
          <w:color w:val="000000"/>
          <w:sz w:val="28"/>
        </w:rPr>
        <w:t>
      12. Уәкілетті органдардың бір-біріне мәліметтерді ұсынуы кезінде жалпы процесс транзакцияларын орындау схемасы 2-суретте ұсынылған. Жалпы процестің әрбір рәсімі үшін 2-кестеде операциялар, жалпы процестің ақпараттық объектілерінің аралық және қорытынды жай-күйлері мен жалпы процесс транзакциялары арасындағы байланыс келтірілген.</w:t>
      </w:r>
    </w:p>
    <w:bookmarkEnd w:id="2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36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036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Уәкілетті органдардың бір-біріне мәліметтерді ұсынуы кезінде жалпы процесс транзакцияларын орындау схемасы</w:t>
      </w:r>
    </w:p>
    <w:bookmarkStart w:name="z243" w:id="239"/>
    <w:p>
      <w:pPr>
        <w:spacing w:after="0"/>
        <w:ind w:left="0"/>
        <w:jc w:val="both"/>
      </w:pPr>
      <w:r>
        <w:rPr>
          <w:rFonts w:ascii="Times New Roman"/>
          <w:b w:val="false"/>
          <w:i w:val="false"/>
          <w:color w:val="000000"/>
          <w:sz w:val="28"/>
        </w:rPr>
        <w:t>
      2-кесте</w:t>
      </w:r>
    </w:p>
    <w:bookmarkEnd w:id="239"/>
    <w:bookmarkStart w:name="z244" w:id="240"/>
    <w:p>
      <w:pPr>
        <w:spacing w:after="0"/>
        <w:ind w:left="0"/>
        <w:jc w:val="left"/>
      </w:pPr>
      <w:r>
        <w:rPr>
          <w:rFonts w:ascii="Times New Roman"/>
          <w:b/>
          <w:i w:val="false"/>
          <w:color w:val="000000"/>
        </w:rPr>
        <w:t xml:space="preserve"> Уәкілетті органдардың бір-біріне мәліметтерді ұсынуы кезіндегі жалпы процесс транзакцияларының тізбесі</w:t>
      </w:r>
    </w:p>
    <w:bookmarkEnd w:id="24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w:t>
            </w:r>
            <w:r>
              <w:rPr>
                <w:rFonts w:ascii="Times New Roman"/>
                <w:b/>
                <w:i w:val="false"/>
                <w:color w:val="000000"/>
                <w:sz w:val="20"/>
              </w:rPr>
              <w:t xml:space="preserve">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процестің ақпараттық объектісінің  қорытынды жай-күйі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бір-біріне есептік күндегі мәліметтерді ұсынуы (P.DS.06.PRC.001)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мәліметтерді ұсыну (P.DS.06.OPR.001).</w:t>
            </w:r>
          </w:p>
          <w:p>
            <w:pPr>
              <w:spacing w:after="20"/>
              <w:ind w:left="20"/>
              <w:jc w:val="both"/>
            </w:pPr>
            <w:r>
              <w:rPr>
                <w:rFonts w:ascii="Times New Roman"/>
                <w:b w:val="false"/>
                <w:i w:val="false"/>
                <w:color w:val="000000"/>
                <w:sz w:val="20"/>
              </w:rPr>
              <w:t>
Есептік күндегі мәліметтерді өңдеу туралы хабарламаны алу (P.DS.06.OPR.003)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күндегі мәліметтер (P.DS.06.BEN.001): </w:t>
            </w:r>
          </w:p>
          <w:p>
            <w:pPr>
              <w:spacing w:after="20"/>
              <w:ind w:left="20"/>
              <w:jc w:val="both"/>
            </w:pPr>
            <w:r>
              <w:rPr>
                <w:rFonts w:ascii="Times New Roman"/>
                <w:b w:val="false"/>
                <w:i w:val="false"/>
                <w:color w:val="000000"/>
                <w:sz w:val="20"/>
              </w:rPr>
              <w:t>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мәліметтерді қабылдау және өңдеу (P.DS.06.OPR.002)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күндегі мәліметтер (P.DS.06.BEN.001): </w:t>
            </w:r>
          </w:p>
          <w:p>
            <w:pPr>
              <w:spacing w:after="20"/>
              <w:ind w:left="20"/>
              <w:jc w:val="both"/>
            </w:pPr>
            <w:r>
              <w:rPr>
                <w:rFonts w:ascii="Times New Roman"/>
                <w:b w:val="false"/>
                <w:i w:val="false"/>
                <w:color w:val="000000"/>
                <w:sz w:val="20"/>
              </w:rPr>
              <w:t>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органдардың </w:t>
            </w:r>
          </w:p>
          <w:p>
            <w:pPr>
              <w:spacing w:after="20"/>
              <w:ind w:left="20"/>
              <w:jc w:val="both"/>
            </w:pPr>
            <w:r>
              <w:rPr>
                <w:rFonts w:ascii="Times New Roman"/>
                <w:b w:val="false"/>
                <w:i w:val="false"/>
                <w:color w:val="000000"/>
                <w:sz w:val="20"/>
              </w:rPr>
              <w:t>бір-біріне есептік күндегі мәліметтерді ұсынуы (P.DS.06.TRN.001)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бір-біріне алынған деректерді жедел салыстырып тексеру хаттамасынан алынатын мәліметтерді ұсынуы (P.DS.06.PRC.003)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ұсыну (P.DS.06.OPR.010).</w:t>
            </w:r>
          </w:p>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өңдеу туралы хабарламаны алу (P.DS.06.OPR.012)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деректерді жедел салыстырып тексеру хаттамасынан алынатын мәліметтер (P.DS.06.BEN.003): </w:t>
            </w:r>
          </w:p>
          <w:p>
            <w:pPr>
              <w:spacing w:after="20"/>
              <w:ind w:left="20"/>
              <w:jc w:val="both"/>
            </w:pPr>
            <w:r>
              <w:rPr>
                <w:rFonts w:ascii="Times New Roman"/>
                <w:b w:val="false"/>
                <w:i w:val="false"/>
                <w:color w:val="000000"/>
                <w:sz w:val="20"/>
              </w:rPr>
              <w:t>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қабылдау және өңдеу (P.DS.06.OPR.011)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деректерді жедел салыстырып тексеру хаттамасынан алынатын мәліметтер (P.DS.06.BEN.003): </w:t>
            </w:r>
          </w:p>
          <w:p>
            <w:pPr>
              <w:spacing w:after="20"/>
              <w:ind w:left="20"/>
              <w:jc w:val="both"/>
            </w:pPr>
            <w:r>
              <w:rPr>
                <w:rFonts w:ascii="Times New Roman"/>
                <w:b w:val="false"/>
                <w:i w:val="false"/>
                <w:color w:val="000000"/>
                <w:sz w:val="20"/>
              </w:rPr>
              <w:t>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ұсыну (P.DS.06.TRN.002)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бір-біріне есептік күндегі өзгертілген мәліметтерді ұсынуы (P.DS.06.PRC.004)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өзгертілген мәліметтерді ұсыну (P.DS.06.OPR.013).</w:t>
            </w:r>
          </w:p>
          <w:p>
            <w:pPr>
              <w:spacing w:after="20"/>
              <w:ind w:left="20"/>
              <w:jc w:val="both"/>
            </w:pPr>
            <w:r>
              <w:rPr>
                <w:rFonts w:ascii="Times New Roman"/>
                <w:b w:val="false"/>
                <w:i w:val="false"/>
                <w:color w:val="000000"/>
                <w:sz w:val="20"/>
              </w:rPr>
              <w:t>
Есептік күндегі өзгертілген мәліметтерді өңдеу туралы хабарламаны алу (P.DS.06.OPR.015)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күндегі мәліметтер (P.DS.06.BEN.001): </w:t>
            </w:r>
          </w:p>
          <w:p>
            <w:pPr>
              <w:spacing w:after="20"/>
              <w:ind w:left="20"/>
              <w:jc w:val="both"/>
            </w:pPr>
            <w:r>
              <w:rPr>
                <w:rFonts w:ascii="Times New Roman"/>
                <w:b w:val="false"/>
                <w:i w:val="false"/>
                <w:color w:val="000000"/>
                <w:sz w:val="20"/>
              </w:rPr>
              <w:t>
өзгертілген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өзгертілген мәліметтерді қабылдау және өңдеу (P.DS.06.OPR.014)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күндегі мәліметтер (P.DS.06.BEN.001): </w:t>
            </w:r>
          </w:p>
          <w:p>
            <w:pPr>
              <w:spacing w:after="20"/>
              <w:ind w:left="20"/>
              <w:jc w:val="both"/>
            </w:pPr>
            <w:r>
              <w:rPr>
                <w:rFonts w:ascii="Times New Roman"/>
                <w:b w:val="false"/>
                <w:i w:val="false"/>
                <w:color w:val="000000"/>
                <w:sz w:val="20"/>
              </w:rPr>
              <w:t>
өзгертілген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бір-біріне есептік күндегі өзгертілген мәліметтерді ұсынуы (P.DS.06.TRN.003)</w:t>
            </w:r>
          </w:p>
        </w:tc>
      </w:tr>
    </w:tbl>
    <w:bookmarkStart w:name="z245" w:id="241"/>
    <w:p>
      <w:pPr>
        <w:spacing w:after="0"/>
        <w:ind w:left="0"/>
        <w:jc w:val="left"/>
      </w:pPr>
      <w:r>
        <w:rPr>
          <w:rFonts w:ascii="Times New Roman"/>
          <w:b/>
          <w:i w:val="false"/>
          <w:color w:val="000000"/>
        </w:rPr>
        <w:t xml:space="preserve"> VI. Жалпы процесс хабарламаларының сипаттамасы</w:t>
      </w:r>
    </w:p>
    <w:bookmarkEnd w:id="241"/>
    <w:bookmarkStart w:name="z246" w:id="242"/>
    <w:p>
      <w:pPr>
        <w:spacing w:after="0"/>
        <w:ind w:left="0"/>
        <w:jc w:val="both"/>
      </w:pPr>
      <w:r>
        <w:rPr>
          <w:rFonts w:ascii="Times New Roman"/>
          <w:b w:val="false"/>
          <w:i w:val="false"/>
          <w:color w:val="000000"/>
          <w:sz w:val="28"/>
        </w:rPr>
        <w:t>
      13. Жалпы процесті іске асыру кезіндегі ақпараттық өзара іс-қимыл шеңберінде берілетін жалпы процесс хабарламаларының тізбесі 3-кестеде келтірілген. Хабарлама құрамындағы деректер құрылымы Электрондық құжаттардың және мәліметтердің форматтары мен құрылымдарының сипаттамасына сәйкес келуге тиіс. Электрондық құжаттардың және мәліметтердің форматтары мен құрылымдарының сипаттамасындағы тиісті құрылымға сілтеме 3-кестенің 3-бағанының мәні бойынша белгіленеді.</w:t>
      </w:r>
    </w:p>
    <w:bookmarkEnd w:id="242"/>
    <w:bookmarkStart w:name="z247" w:id="243"/>
    <w:p>
      <w:pPr>
        <w:spacing w:after="0"/>
        <w:ind w:left="0"/>
        <w:jc w:val="both"/>
      </w:pPr>
      <w:r>
        <w:rPr>
          <w:rFonts w:ascii="Times New Roman"/>
          <w:b w:val="false"/>
          <w:i w:val="false"/>
          <w:color w:val="000000"/>
          <w:sz w:val="28"/>
        </w:rPr>
        <w:t>
      3-кесте</w:t>
      </w:r>
    </w:p>
    <w:bookmarkEnd w:id="243"/>
    <w:bookmarkStart w:name="z248" w:id="244"/>
    <w:p>
      <w:pPr>
        <w:spacing w:after="0"/>
        <w:ind w:left="0"/>
        <w:jc w:val="left"/>
      </w:pPr>
      <w:r>
        <w:rPr>
          <w:rFonts w:ascii="Times New Roman"/>
          <w:b/>
          <w:i w:val="false"/>
          <w:color w:val="000000"/>
        </w:rPr>
        <w:t xml:space="preserve"> Жалпы процесс хабарламаларының тізбесі</w:t>
      </w:r>
    </w:p>
    <w:bookmarkEnd w:id="24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(R.FP.DS.06.001)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нәтижелері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деректерді жедел салыстырып тексеру хаттамасы </w:t>
            </w:r>
          </w:p>
          <w:p>
            <w:pPr>
              <w:spacing w:after="20"/>
              <w:ind w:left="20"/>
              <w:jc w:val="both"/>
            </w:pPr>
            <w:r>
              <w:rPr>
                <w:rFonts w:ascii="Times New Roman"/>
                <w:b w:val="false"/>
                <w:i w:val="false"/>
                <w:color w:val="000000"/>
                <w:sz w:val="20"/>
              </w:rPr>
              <w:t>
(R.FP.DS.01.003)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өзгертілген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(R.FP.DS.06.001)</w:t>
            </w:r>
          </w:p>
        </w:tc>
      </w:tr>
    </w:tbl>
    <w:bookmarkStart w:name="z249" w:id="245"/>
    <w:p>
      <w:pPr>
        <w:spacing w:after="0"/>
        <w:ind w:left="0"/>
        <w:jc w:val="left"/>
      </w:pPr>
      <w:r>
        <w:rPr>
          <w:rFonts w:ascii="Times New Roman"/>
          <w:b/>
          <w:i w:val="false"/>
          <w:color w:val="000000"/>
        </w:rPr>
        <w:t xml:space="preserve"> VII. Жалпы процесс транзакцияларының сипаттамасы</w:t>
      </w:r>
    </w:p>
    <w:bookmarkEnd w:id="245"/>
    <w:bookmarkStart w:name="z250" w:id="246"/>
    <w:p>
      <w:pPr>
        <w:spacing w:after="0"/>
        <w:ind w:left="0"/>
        <w:jc w:val="left"/>
      </w:pPr>
      <w:r>
        <w:rPr>
          <w:rFonts w:ascii="Times New Roman"/>
          <w:b/>
          <w:i w:val="false"/>
          <w:color w:val="000000"/>
        </w:rPr>
        <w:t xml:space="preserve"> 1. "Уәкілетті органдардың бір-біріне есептік күндегі мәліметтерді ұсынуы" (P.DS.06.TRN.001) жалпы процесінің транзакциясы</w:t>
      </w:r>
    </w:p>
    <w:bookmarkEnd w:id="246"/>
    <w:bookmarkStart w:name="z251" w:id="247"/>
    <w:p>
      <w:pPr>
        <w:spacing w:after="0"/>
        <w:ind w:left="0"/>
        <w:jc w:val="both"/>
      </w:pPr>
      <w:r>
        <w:rPr>
          <w:rFonts w:ascii="Times New Roman"/>
          <w:b w:val="false"/>
          <w:i w:val="false"/>
          <w:color w:val="000000"/>
          <w:sz w:val="28"/>
        </w:rPr>
        <w:t>
      14. "Уәкілетті органдардың бір-біріне есептік күндегі мәліметтерді ұсынуы" (P.DS.06.TRN.001) жалпы процесінің транзакциясы бастамашының респондентке тиісті мәліметтерді ұсынуы үшін орындалады. Жалпы процестің аталған транзакциясын орындау схемасы 3-суретте ұсынылған. Жалпы процесс транзакциясының параметрлері 4-кестеде келтірілген.</w:t>
      </w:r>
    </w:p>
    <w:bookmarkEnd w:id="2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"Уәкілетті органдардың бір-біріне есептік күндегі мәліметтерді ұсынуы" (P.DS.06.TRN.001) жалпы процесінің транзакциясын орындау схемасы</w:t>
      </w:r>
    </w:p>
    <w:bookmarkStart w:name="z252" w:id="248"/>
    <w:p>
      <w:pPr>
        <w:spacing w:after="0"/>
        <w:ind w:left="0"/>
        <w:jc w:val="both"/>
      </w:pPr>
      <w:r>
        <w:rPr>
          <w:rFonts w:ascii="Times New Roman"/>
          <w:b w:val="false"/>
          <w:i w:val="false"/>
          <w:color w:val="000000"/>
          <w:sz w:val="28"/>
        </w:rPr>
        <w:t>
      4-кесте</w:t>
      </w:r>
    </w:p>
    <w:bookmarkEnd w:id="248"/>
    <w:bookmarkStart w:name="z253" w:id="249"/>
    <w:p>
      <w:pPr>
        <w:spacing w:after="0"/>
        <w:ind w:left="0"/>
        <w:jc w:val="left"/>
      </w:pPr>
      <w:r>
        <w:rPr>
          <w:rFonts w:ascii="Times New Roman"/>
          <w:b/>
          <w:i w:val="false"/>
          <w:color w:val="000000"/>
        </w:rPr>
        <w:t xml:space="preserve"> "Уәкілетті органдардың бір-біріне есептік күндегі мәліметтерді ұсынуы" (P.DS.06.TRN.001) жалпы процесі транзакциясының сипаттамасы</w:t>
      </w:r>
    </w:p>
    <w:bookmarkEnd w:id="24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бір-біріне есептік күндегі мәліметтерді ұсынуы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Қабылдайтын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 (P.DS.06.BEN.001):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параметрлері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алуды растауға арналған уақыт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хабарламасы: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 (P.DS.06.MSG.001)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нәтижелері туралы хабарлама (P.DS.06.MSG.002)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 хабарламаларының параметрлері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(жалпы процесс шеңберінде ақпараттық өзара іс-қимылды жүзеге асыру кезінде ЭЦҚ-ны қолдану Комиссия Алқасының тиісті шешімімен көзделген жағдайларды қоспағанда) – P.DS.06.MSG.001 үшін </w:t>
            </w:r>
          </w:p>
          <w:p>
            <w:pPr>
              <w:spacing w:after="20"/>
              <w:ind w:left="20"/>
              <w:jc w:val="both"/>
            </w:pPr>
            <w:r>
              <w:rPr>
                <w:rFonts w:ascii="Times New Roman"/>
                <w:b w:val="false"/>
                <w:i w:val="false"/>
                <w:color w:val="000000"/>
                <w:sz w:val="20"/>
              </w:rPr>
              <w:t>
жоқ – P.DS.06.MSG.002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дұрыс емес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54" w:id="250"/>
    <w:p>
      <w:pPr>
        <w:spacing w:after="0"/>
        <w:ind w:left="0"/>
        <w:jc w:val="left"/>
      </w:pPr>
      <w:r>
        <w:rPr>
          <w:rFonts w:ascii="Times New Roman"/>
          <w:b/>
          <w:i w:val="false"/>
          <w:color w:val="000000"/>
        </w:rPr>
        <w:t xml:space="preserve"> 2. "Алынған деректерді жедел салыстырып тексеру хаттамасынан алынатын мәліметтерді ұсыну" (P.DS.06.TRN.002) жалпы процесінің транзакциясы</w:t>
      </w:r>
    </w:p>
    <w:bookmarkEnd w:id="250"/>
    <w:bookmarkStart w:name="z255" w:id="251"/>
    <w:p>
      <w:pPr>
        <w:spacing w:after="0"/>
        <w:ind w:left="0"/>
        <w:jc w:val="both"/>
      </w:pPr>
      <w:r>
        <w:rPr>
          <w:rFonts w:ascii="Times New Roman"/>
          <w:b w:val="false"/>
          <w:i w:val="false"/>
          <w:color w:val="000000"/>
          <w:sz w:val="28"/>
        </w:rPr>
        <w:t>
      15. "Алынған деректерді жедел салыстырып тексеру хаттамасынан алынатын мәліметтерді ұсыну" (P.DS.06.TRN.002) жалпы процесінің транзакциясы бастамашының респондентке тиісті мәліметтерді ұсынуы үшін орындалады. Жалпы процестің аталған транзакциясын орындау схемасы 4-суретте ұсынылған. Жалпы процесс транзакциясының параметрлері 5-кестеде келтірілген.</w:t>
      </w:r>
    </w:p>
    <w:bookmarkEnd w:id="2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"Алынған деректерді жедел салыстырып тексеру хаттамасынан алынатын мәліметтерді ұсыну" (P.DS.06.TRN.002) жалпы процесінің транзакциясын орындау схемасы</w:t>
      </w:r>
    </w:p>
    <w:bookmarkStart w:name="z256" w:id="252"/>
    <w:p>
      <w:pPr>
        <w:spacing w:after="0"/>
        <w:ind w:left="0"/>
        <w:jc w:val="both"/>
      </w:pPr>
      <w:r>
        <w:rPr>
          <w:rFonts w:ascii="Times New Roman"/>
          <w:b w:val="false"/>
          <w:i w:val="false"/>
          <w:color w:val="000000"/>
          <w:sz w:val="28"/>
        </w:rPr>
        <w:t>
      5-кесте</w:t>
      </w:r>
    </w:p>
    <w:bookmarkEnd w:id="252"/>
    <w:bookmarkStart w:name="z257" w:id="253"/>
    <w:p>
      <w:pPr>
        <w:spacing w:after="0"/>
        <w:ind w:left="0"/>
        <w:jc w:val="left"/>
      </w:pPr>
      <w:r>
        <w:rPr>
          <w:rFonts w:ascii="Times New Roman"/>
          <w:b/>
          <w:i w:val="false"/>
          <w:color w:val="000000"/>
        </w:rPr>
        <w:t xml:space="preserve"> "Алынған деректерді жедел салыстырып тексеру хаттамасынан алынатын мәліметтерді ұсыну" (P.DS.06.TRN.002) жалпы процесі транзакциясының сипаттамасы</w:t>
      </w:r>
    </w:p>
    <w:bookmarkEnd w:id="25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Қабылдайтын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 (P.DS.06.BEN.003):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параметрлері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алуды растауға арналған уақыт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хабарламасы: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хаттамасынан алынатын мәліметтер (P.DS.06.MSG.004)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нәтижелері туралы хабарлама (P.DS.06.MSG.002)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 хабарламаларының параметрлері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(жалпы процесс шеңберінде ақпараттық өзара іс-қимылды жүзеге асыру кезінде ЭЦҚ-ны қолдану Комиссия Алқасының тиісті шешімімен көзделген жағдайларды қоспағанда) – P.DS.06.MSG.004 үшін </w:t>
            </w:r>
          </w:p>
          <w:p>
            <w:pPr>
              <w:spacing w:after="20"/>
              <w:ind w:left="20"/>
              <w:jc w:val="both"/>
            </w:pPr>
            <w:r>
              <w:rPr>
                <w:rFonts w:ascii="Times New Roman"/>
                <w:b w:val="false"/>
                <w:i w:val="false"/>
                <w:color w:val="000000"/>
                <w:sz w:val="20"/>
              </w:rPr>
              <w:t>
жоқ – P.DS.06.MSG.002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дұрыс емес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58" w:id="254"/>
    <w:p>
      <w:pPr>
        <w:spacing w:after="0"/>
        <w:ind w:left="0"/>
        <w:jc w:val="left"/>
      </w:pPr>
      <w:r>
        <w:rPr>
          <w:rFonts w:ascii="Times New Roman"/>
          <w:b/>
          <w:i w:val="false"/>
          <w:color w:val="000000"/>
        </w:rPr>
        <w:t xml:space="preserve"> 3. "Уәкілетті органдардың бір-біріне есептік күндегі өзгертілген мәліметтерді ұсынуы" (P.DS.06.TRN.003) жалпы процесінің транзакциясы</w:t>
      </w:r>
    </w:p>
    <w:bookmarkEnd w:id="254"/>
    <w:bookmarkStart w:name="z259" w:id="255"/>
    <w:p>
      <w:pPr>
        <w:spacing w:after="0"/>
        <w:ind w:left="0"/>
        <w:jc w:val="both"/>
      </w:pPr>
      <w:r>
        <w:rPr>
          <w:rFonts w:ascii="Times New Roman"/>
          <w:b w:val="false"/>
          <w:i w:val="false"/>
          <w:color w:val="000000"/>
          <w:sz w:val="28"/>
        </w:rPr>
        <w:t>
      16. "Уәкілетті органдардың бір-біріне есептік күндегі өзгертілген мәліметтерді ұсынуы" (P.DS.06.TRN.003) жалпы процесінің транзакциясы бастамашының респондентке тиісті мәліметтерді ұсынуы үшін орындалады. Жалпы процестің аталған транзакциясын орындау схемасы 5-суретте ұсынылған. Жалпы процесс транзакциясының параметрлері 6-кестеде келтірілген.</w:t>
      </w:r>
    </w:p>
    <w:bookmarkEnd w:id="2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5-сурет. "Уәкілетті органдардың бір-біріне есептік күндегі өзгертілген мәліметтерді ұсынуы" (P.DS.06.TRN.003) жалпы процесінің транзакциясын орындау схемасы </w:t>
      </w:r>
    </w:p>
    <w:bookmarkStart w:name="z260" w:id="256"/>
    <w:p>
      <w:pPr>
        <w:spacing w:after="0"/>
        <w:ind w:left="0"/>
        <w:jc w:val="both"/>
      </w:pPr>
      <w:r>
        <w:rPr>
          <w:rFonts w:ascii="Times New Roman"/>
          <w:b w:val="false"/>
          <w:i w:val="false"/>
          <w:color w:val="000000"/>
          <w:sz w:val="28"/>
        </w:rPr>
        <w:t>
      6-кесте</w:t>
      </w:r>
    </w:p>
    <w:bookmarkEnd w:id="256"/>
    <w:bookmarkStart w:name="z261" w:id="257"/>
    <w:p>
      <w:pPr>
        <w:spacing w:after="0"/>
        <w:ind w:left="0"/>
        <w:jc w:val="left"/>
      </w:pPr>
      <w:r>
        <w:rPr>
          <w:rFonts w:ascii="Times New Roman"/>
          <w:b/>
          <w:i w:val="false"/>
          <w:color w:val="000000"/>
        </w:rPr>
        <w:t xml:space="preserve"> "Уәкілетті органдардың бір-біріне есептік күндегі өзгертілген мәліметтерді ұсынуы" (P.DS.06.TRN.003) жалпы процесі транзакциясының сипаттамасы</w:t>
      </w:r>
    </w:p>
    <w:bookmarkEnd w:id="25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бір-біріне есептік күндегі өзгертілген мәліметтерді ұсынуы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бір-біріне есептік күндегі өзгертілген мәліметтерді ұсынуы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Қабылдайтын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есептік күндегі өзгертілген мәліметтерді қабылдауы және өңдеуі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мәліметтер (P.DS.06.BEN.001): өзгертілген мәліметтер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параметрлері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алуды растауға арналған уақыт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хабарламасы: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күндегі өзгертілген мәліметтер  (P.DS.06.MSG.005)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нәтижелері туралы хабарлама (P.DS.06.MSG.002)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 хабарламаларының параметрлері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(жалпы процесс шеңберінде ақпараттық өзара іс-қимылды жүзеге асыру кезінде ЭЦҚ-ны қолдану Комиссия Алқасының тиісті шешімімен көзделген жағдайларды қоспағанда) – P.DS.06.MSG.005 үшін </w:t>
            </w:r>
          </w:p>
          <w:p>
            <w:pPr>
              <w:spacing w:after="20"/>
              <w:ind w:left="20"/>
              <w:jc w:val="both"/>
            </w:pPr>
            <w:r>
              <w:rPr>
                <w:rFonts w:ascii="Times New Roman"/>
                <w:b w:val="false"/>
                <w:i w:val="false"/>
                <w:color w:val="000000"/>
                <w:sz w:val="20"/>
              </w:rPr>
              <w:t>
жоқ – P.DS.06.MSG.002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ЭЦҚ дұрыс емес электрондық құжатты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62" w:id="258"/>
    <w:p>
      <w:pPr>
        <w:spacing w:after="0"/>
        <w:ind w:left="0"/>
        <w:jc w:val="left"/>
      </w:pPr>
      <w:r>
        <w:rPr>
          <w:rFonts w:ascii="Times New Roman"/>
          <w:b/>
          <w:i w:val="false"/>
          <w:color w:val="000000"/>
        </w:rPr>
        <w:t xml:space="preserve"> VIII. Штаттан тыс жағдайларда әрекет ету тәртібі</w:t>
      </w:r>
    </w:p>
    <w:bookmarkEnd w:id="258"/>
    <w:bookmarkStart w:name="z263" w:id="259"/>
    <w:p>
      <w:pPr>
        <w:spacing w:after="0"/>
        <w:ind w:left="0"/>
        <w:jc w:val="both"/>
      </w:pPr>
      <w:r>
        <w:rPr>
          <w:rFonts w:ascii="Times New Roman"/>
          <w:b w:val="false"/>
          <w:i w:val="false"/>
          <w:color w:val="000000"/>
          <w:sz w:val="28"/>
        </w:rPr>
        <w:t>
      17. Жалпы процесс шеңберіндегі ақпараттық өзара іс-қимыл кезінде штаттан тыс жағдайлардың орын алуы ықтимал, ол кезде деректерді өңдеуді әдеттегі режимде жүргізу мүмкін болмайды. Штаттан тыс жағдайлар техникалық іркіліс кезінде, күту уақыты өткен кезде және өзге де жағдайларда туындайды. Жалпы процеске қатысушының штаттан тыс жағдайлардың туындау себептері туралы түсіндірмелер және оны шешу жөнінде ұсынымдар алуы үшін сыртқы және өзара сауданың интеграцияланған ақпараттық жүйесінің қолдау қызметіне тиісті сұрау салуды жіберу мүмкіндігі көзделген. Штаттан тыс жағдайларды шешу жөніндегі жалпы ұсынымдар 7-кестеде келтірілген.</w:t>
      </w:r>
    </w:p>
    <w:bookmarkEnd w:id="259"/>
    <w:bookmarkStart w:name="z264" w:id="260"/>
    <w:p>
      <w:pPr>
        <w:spacing w:after="0"/>
        <w:ind w:left="0"/>
        <w:jc w:val="both"/>
      </w:pPr>
      <w:r>
        <w:rPr>
          <w:rFonts w:ascii="Times New Roman"/>
          <w:b w:val="false"/>
          <w:i w:val="false"/>
          <w:color w:val="000000"/>
          <w:sz w:val="28"/>
        </w:rPr>
        <w:t>
      18. Мүше мемлекеттің уәкілетті органы қате туралы хабар соған байланысты алынған хабарламаны Электрондық құжаттардың және мәліметтердің форматтары мен құрылымдарының сипаттамасына және осы Регламенттің ІХ бөлімінде көрсетілген хабарламаларды бақылауға қойылатын талаптарға сәйкестігі тұрғысынан тексеруді жүргізеді. Егер көрсетілген талаптарға сәйкессіздік анықталса, мүше мемлекеттің уәкілетті органы анықталған қатені жою үшін барлық қажетті шараларды қабылдайды. Егер сәйкессіздік анықталмаса, мүше мемлекеттің уәкілетті органы осы штаттан тыс жағдай сипатталған хабарламаны сыртқы және өзара сауданың  интеграцияланған ақпараттық жүйесін қолдау қызметіне жібереді.</w:t>
      </w:r>
    </w:p>
    <w:bookmarkEnd w:id="260"/>
    <w:bookmarkStart w:name="z265" w:id="261"/>
    <w:p>
      <w:pPr>
        <w:spacing w:after="0"/>
        <w:ind w:left="0"/>
        <w:jc w:val="both"/>
      </w:pPr>
      <w:r>
        <w:rPr>
          <w:rFonts w:ascii="Times New Roman"/>
          <w:b w:val="false"/>
          <w:i w:val="false"/>
          <w:color w:val="000000"/>
          <w:sz w:val="28"/>
        </w:rPr>
        <w:t>
      7-кесте</w:t>
      </w:r>
    </w:p>
    <w:bookmarkEnd w:id="261"/>
    <w:bookmarkStart w:name="z266" w:id="262"/>
    <w:p>
      <w:pPr>
        <w:spacing w:after="0"/>
        <w:ind w:left="0"/>
        <w:jc w:val="left"/>
      </w:pPr>
      <w:r>
        <w:rPr>
          <w:rFonts w:ascii="Times New Roman"/>
          <w:b/>
          <w:i w:val="false"/>
          <w:color w:val="000000"/>
        </w:rPr>
        <w:t xml:space="preserve"> Штаттан тыс жағдайларда әрекет ету</w:t>
      </w:r>
    </w:p>
    <w:bookmarkEnd w:id="26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Штаттан тыс жағдай туындаған кездегі әрекеттердің сипаттамасы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екіжақты транзакциясының бастамашысы келісілген қайталаулар саны өткен соң жауап-хабарламаны алған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жүйесіндегі техникалық іркілістер немесе бағдарламалық қамтымның жүйелік қатесі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қалыптастырылған ұлттық сегменттің техникалық қолдау қызметіне сұрау салуды жіберу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қате туралы хабарламаны 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мен сыныптауыштар үндестірілмеген немесе электрондық құжаттардың (мәліметтердің) XML-схемалары жаңартылмаған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пайдаланылатын анықтамалықтар мен сыныптауыштарды үйлестіруі немесе электрондық құжаттардың (мәліметтердің) XML-схемаларын жаңартуы қажет.</w:t>
            </w:r>
          </w:p>
          <w:p>
            <w:pPr>
              <w:spacing w:after="20"/>
              <w:ind w:left="20"/>
              <w:jc w:val="both"/>
            </w:pPr>
            <w:r>
              <w:rPr>
                <w:rFonts w:ascii="Times New Roman"/>
                <w:b w:val="false"/>
                <w:i w:val="false"/>
                <w:color w:val="000000"/>
                <w:sz w:val="20"/>
              </w:rPr>
              <w:t>
Егер анықтамалықтар мен сыныптауыштар үндестірілсе, электрондық құжаттардың (мәліметтердің) XML-схемалары жаңартылса, қабылдайтын қатысушының қолдау қызметіне сұрау салуды жіберу қажет</w:t>
            </w:r>
          </w:p>
        </w:tc>
      </w:tr>
    </w:tbl>
    <w:bookmarkStart w:name="z267" w:id="263"/>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w:t>
      </w:r>
    </w:p>
    <w:bookmarkEnd w:id="263"/>
    <w:bookmarkStart w:name="z268" w:id="264"/>
    <w:p>
      <w:pPr>
        <w:spacing w:after="0"/>
        <w:ind w:left="0"/>
        <w:jc w:val="both"/>
      </w:pPr>
      <w:r>
        <w:rPr>
          <w:rFonts w:ascii="Times New Roman"/>
          <w:b w:val="false"/>
          <w:i w:val="false"/>
          <w:color w:val="000000"/>
          <w:sz w:val="28"/>
        </w:rPr>
        <w:t>
      19. "Есептік күндегі мәліметтер" (P.DS.06.MSG.001) хабарламасында берілетін "Арнайы, демпингке қарсы, өтемақылық баждардың сомаларын есепке жатқызу және бөлу туралы есеп" (R.FP.DS.06.001) электрондық құжаттардың (мәліметтердің) деректемелерін толтыруға қойылатын талаптар 8-кестеде келтірілген.</w:t>
      </w:r>
    </w:p>
    <w:bookmarkEnd w:id="264"/>
    <w:bookmarkStart w:name="z269" w:id="265"/>
    <w:p>
      <w:pPr>
        <w:spacing w:after="0"/>
        <w:ind w:left="0"/>
        <w:jc w:val="both"/>
      </w:pPr>
      <w:r>
        <w:rPr>
          <w:rFonts w:ascii="Times New Roman"/>
          <w:b w:val="false"/>
          <w:i w:val="false"/>
          <w:color w:val="000000"/>
          <w:sz w:val="28"/>
        </w:rPr>
        <w:t>
      8-кесте</w:t>
      </w:r>
    </w:p>
    <w:bookmarkEnd w:id="265"/>
    <w:bookmarkStart w:name="z270" w:id="266"/>
    <w:p>
      <w:pPr>
        <w:spacing w:after="0"/>
        <w:ind w:left="0"/>
        <w:jc w:val="left"/>
      </w:pPr>
      <w:r>
        <w:rPr>
          <w:rFonts w:ascii="Times New Roman"/>
          <w:b/>
          <w:i w:val="false"/>
          <w:color w:val="000000"/>
        </w:rPr>
        <w:t xml:space="preserve"> "Есептік күндегі мәліметтер" (P.DS.06.MSG.001) хабарламасында берілетін "Арнайы, демпингке қарсы, өтемақылық баждардың сомаларын есепке жатқызу және бөлу туралы есеп" (R.FP.DS.06.001) электрондық құжаттардың (мәліметтердің) деректемелерін толтыруға қойылатын талаптар</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 (мәліметтер) құрылымының құрамындағы "Ақпаратты берген елдің коды" (fpsdo:ReportCountryCode) деректемесінің және "Арнайы, демпингке қарсы, өтемақылық баждардың сомаларын есепке жатқызу және бөлу туралы есеп" (fpcdo:AntiDumpingDutyReportDetails) күрделі деректемесінің құрамындағы "Күні" (csdo:EventDate) деректемесінің мәндері бойынша ақпаратты алушының дерекқорында берілетін мәліметтермен үйлесетін есептік күндегі мәліметтер болмауға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демпингке қарсы, өтемақылық баждардың сомаларын есепке жатқызу және бөлу туралы есеп" (fpcdo:AntiDumpingDutyReportDetails) деректемесі 1 мәнді қамтуға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күрделі деректемесінің құрамындағы "Модификациялау күні мен уақыты" (fpsdo:ModificationDateTime)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күрделі деректемесінің құрамында "1" деген мәні бар "Берілетін сомалар типінің белгісі" (fpsdo:DailyInfoIndicator) деректемесін қамтитын "Арнайы, демпингке қарсы, өтемақылық баждардың сомаларын есепке жатқызу және бөлу туралы мәліметтер" (fpcdo:AntiDumpingDutyDetails) деген 1 деректеме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күрделі деректемесінің құрамында "0" деген мәні бар "Берілетін сомалар типінің белгісі" (fpsdo:DailyInfoIndicator) деректемесін қамтитын "Арнайы, демпингке қарсы, өтемақылық баждардың сомаларын есепке жатқызу және бөлу туралы мәліметтер" (fpcdo:AntiDumpingDutyDetails) деген 1 деректеме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демпингке қарсы, өтемақылық баждардың сомаларын есепке жатқызу және бөлу туралы есеп" (fpcdo:AntiDumpingDutyReportDetails) күрделі деректемесінің құрамындағы "Күні" (csdo:EventDate) деректемесінің мәні "Алдыңғы есептің күні" (fpsdo:PreviousReportDate) деректемесінде көрсетілген мәннен артық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күрделі деректемесінде "Шетелдік валютадағы шоттарға арнайы, демпингке қарсы, өтемақылық баждар түсімдерінің сомалары туралы мәліметтер" (fpcdo:GenericExternalRevenueDistributedDutyDetails) күрделі деректемесін қоспағанда, "Валюта коды" (currencyCode атрибуты) деген салынған деректемелердің барлық мәндері "Ақпаратты берген елдің коды" (fpsdo:ReportCountryCode) деректемесінде коды көрсетілген мүше мемлекет валютасының әріптік кодына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валютадағы шоттарға арнайы, демпингке қарсы, өтемақылық баждар түсімдерінің сомалары туралы мәліметтер" (fpcdo:GenericExternalRevenueDistributedDutyDetails) күрделі деректемесінде Валюта коды" (currencyCode атрибуты) деген салынған деректемелердің барлық мәндері "Шетелдік валютадағы шоттарға түсімдердің сомалары туралы мәліметтер" (fpcdo:GenericExternalRevenueDistributedDutyDetails) күрделі деректемесінің құрамындағы "Елдің коды" (csdo:UnifiedCountryCode) деректемесінің мәнінде коды көрсетілген мүше мемлекет валютасының әріптік кодына сәйкес келуге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күрделі деректемесінің құрамында "1" деген мәні бар "Жалпы соманың белгісі" (fpsdo:TotalAmountIndicator) деректемесін қамтитын "Арнайы, демпингке қарсы, өтемақылық баждардың бөлуге жататын сомалары туралы мәліметтер" (fpcdo:GenericDistributableAntiDumpingDutyDetails) деген 1 деректемесін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бөлуге жататын сомалары туралы мәліметтер" (fpcdo:GenericDistributableAntiDumpingDutyDetails) күрделі деректемесінің құрамында "Елдің коды" (csdo:UnifiedCountryCode) деректемесі "Жалпы соманың белгісі" (fpsdo:TotalAmountIndicator) деректемесінің мәні "0" болған жағдайлар үшін ғана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"Арнайы, демпингке қарсы, өтемақылық баждардың бөлуге жататын сомалары туралы мәліметтер" (fpcdo:GenericDistributableAntiDumpingDutyDetails) күрделі деректемесінің құрамында "Жалпы соманың белгісі" (fpsdo:TotalAmountIndicator) деректемесінің мәні "1" болса, онда "Арнайы, демпингке қарсы, өтемақылық баждардың бөлуге жататын сомалары" (fpsdo:AntiDumpingGenericDistributableDutyAmount) деректемесінің мәні құрамында мәні "0" болатын "Жалпы соманың белгісі" (fpsdo:TotalAmountIndicator) деректемесі бар "Арнайы, демпингке қарсы, өтемақылық баждардың бөлуге жататын сомалары туралы мәліметтер" (fpcdo:GenericDistributableAntiDumpingDutyDetails) күрделі деректемесінің құрамында көрсетілген "Арнайы, демпингке қарсы, өтемақылық баждардың бөлуге жататын сомалары" (fpsdo:AntiDumpingGenericDistributableDutyAmount) деректемелерінің барлық мәндерінің сомасына тең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күрделі деректемесінің құрамында мәні "1" болатын "Жалпы соманың белгісі" (fpsdo:TotalAmountIndicator) деректемесін қамтитын "Бөлінген арнайы, демпингке қарсы, өтемақылық баждардың шоттарға аударылған сомалары туралы мәліметтер" (fpcdo:GenericTransferDistributedAntiDumpingDutyDetails) деген 1 деректемесі қамтылуға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"Бөлінген арнайы, демпингке қарсы, өтемақылық баждардың шоттарға аударылған сомалары туралы мәліметтер" (fpcdo:GenericTransferDistributedAntiDumpingDutyDetails) деректемесі үшін "Елдің коды" (csdo:UnifiedCountryCode) деректемесі "Жалпы соманың белгісі" (fpsdo:TotalAmountIndicator) деректемесінің мәні "0" болған жағдайлар үшін ғана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"Бөлінген арнайы, демпингке қарсы, өтемақылық баждардың шоттарға аударылған сомалары туралы мәліметтер" (fpcdo:GenericTransferDistributedAntiDumpingDutyDetails) деректемесінде "Жалпы соманың белгісі" (fpsdo:TotalAmountIndicator) деректемесінің мәні "1" болса, онда "Бөлінген арнайы, демпингке қарсы, өтемақылық баждардың шоттарға аударылған сомалары" (fpsdo:AntiDumpingGenericTransferDistributedDutyAmount) деректемесінің мәні "0" деген мәні болатын "Жалпы соманың белгісі" (fpsdo:TotalAmountIndicator) индикаторы бар "Бөлінген арнайы, демпингке қарсы, өтемақылық баждардың шоттарға аударылған сомалары туралы мәліметтер" (fpcdo:GenericTransferDistributedAntiDumpingDutyDetails) деректемесінде көрсетілген "Бөлінген арнайы, демпингке қарсы, өтемақылық баждардың шоттарға аударылған сомалары" (fpsdo:AntiDumpingGenericTransferDistributedDutyAmount) деректемелерінің барлық мәндерінің сомасына тең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демпингке қарсы, өтемақылық баждардың сомаларын есепке жатқызу және бөлу туралы есеп" (fpcdo:AntiDumpingDutyReportDetails) күрделі деректемесінің құрамында мәні "1" болатын "Жалпы соманың белгісі" (fpsdo:TotalAmountIndicator) деректемесін қамтитын "Бөлінген арнайы, демпингке қарсы, өтемақылық баждардың аударылуы тоқтатыла тұрған сомалары туралы мәліметтер" (fpcdo:GenericStopTransferDistributedAntiDumpingDutyDetails) деген 1 деректемесі қамтылуға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арнайы, демпингке қарсы, өтемақылық баждардың аударылуы тоқтатыла тұрған сомалары туралы мәліметтер" (fpcdo:GenericStopTransferDistributedAntiDumpingDutyDetails) деректемесі үшін "Елдің коды" (csdo:UnifiedCountryCode) деректемесі "Жалпы соманың белгісі" (fpsdo:TotalAmountIndicator) деректемесінің мәні "0" болған жағдайлар үшін ғана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"Бөлінген арнайы, демпингке қарсы, өтемақылық баждардың аударылуы тоқтатыла тұрған сомалары туралы мәліметтер" (fpcdo:GenericStopTransferDistributedAntiDumpingDutyDetails) деректемесінде "Жалпы соманың белгісі" (fpsdo:TotalAmountIndicator) деректемесінің мәні "1" болса, онда "Бөлінген арнайы, демпингке қарсы, өтемақылық баждардың аударылуы тоқтатыла тұрған сомалары" (fpsdo:AntiDumpingGenericStopTransferDistributedDutyAmount) деректемесінің мәні құрамында мәні "0" болатын "Жалпы соманың белгісі" (fpsdo:TotalAmountIndicator) деректемесі бар"Бөлінген арнайы, демпингке қарсы, өтемақылық баждардың аударылуы тоқтатыла тұрған сомалары туралы мәліметтер" (fpcdo:GenericStopTransferDistributedAntiDumpingDutyDetails) деректемесінде көрсетілген "Бөлінген арнайы, демпингке қарсы, өтемақылық баждардың аударылуы тоқтатыла тұрған сомалары" (fpsdo:AntiDumpingGenericStopTransferDistributedDutyAmount) деректемелерінің барлық мәндерінің сомасына тең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деген әрбір деректеменің мәні Ақпараттық өзара іс-қимыл қағидаларының VII бөлімінде көрсетілген әлем елдерінің кодтары мен атауларының тізбесін қамтитын әлем елдері сыныптауышынан алынатын елдің кодына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берген елдің коды" (fpsdo:ReportCountryCode) деген әрбір деректеменің мәні Ақпараттық өзара іс-қимыл қағидаларының VII бөлімінде көрсетілген әлем елдерінің кодтары мен атауларының тізбесін қамтитын әлем елдері сыныптауышынан алынатын елдің кодына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"Елдің коды" (csdo:UnifiedCountryCode) деректемесі толтырылған болса, онда оның құрамындағы "Анықтамалықтың (сыныптауыштың) сәйкестендіргіші" (codeListId атрибуты) деректемесінің мәні Ақпараттық өзара іс-қимыл қағидаларының VII бөлімінде көрсетілген әлем елдері сыныптауышының кодтық белгіленімін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"Ақпаратты берген елдің коды" (fpsdo:ReportCountryCode) деректемесі толтырылған болса, онда оның құрамындағы "Анықтамалықтың (сыныптауыштың) сәйкестендіргіші" (codeListId атрибуты) деректемесінің мәні Ақпараттық өзара іс-қимыл қағидаларының VII бөлімінде көрсетілген әлем елдері сыныптауышының кодтық белгіленімін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коды" (currencyCode атрибуты) деректемесінің мәні Ақпараттық өзара іс-қимыл қағидаларының VII бөлімінде көрсетілген валюталар сыныптауышынан алынатын валюта кодына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коды" (currencyCode атрибуты) деректемесін қамтитын деректемелердің құрамындағы "Сыныптауыштың сәйкестендіргіші" (currencyCodeListId атрибуты) деректемесінің мәні Ақпараттық өзара іс-қимыл қағидаларының VII бөлімінде көрсетілген валюталар сыныптауышының кодтық белгіленіміне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"Байланысу деректемесі" (ccdo:CommunicationDetails) күрделі деректемесінің құрамындағы "Байланыс түрінің коды" (csdo:CommunicationChannelCode) деректемесі толтырылуға тиіс және оның "TE" (телефон) деген мәні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 деректемесі" (ccdo:CommunicationDetails) күрделі деректемесінің құрамындағы "Байланыс түрінің атауы" (csdo:CommunicationChannelName) деректемесі толтырылмайды</w:t>
            </w:r>
          </w:p>
        </w:tc>
      </w:tr>
    </w:tbl>
    <w:bookmarkStart w:name="z271" w:id="267"/>
    <w:p>
      <w:pPr>
        <w:spacing w:after="0"/>
        <w:ind w:left="0"/>
        <w:jc w:val="both"/>
      </w:pPr>
      <w:r>
        <w:rPr>
          <w:rFonts w:ascii="Times New Roman"/>
          <w:b w:val="false"/>
          <w:i w:val="false"/>
          <w:color w:val="000000"/>
          <w:sz w:val="28"/>
        </w:rPr>
        <w:t>
      20. "Алынған деректерді жедел салыстырып тексеру хаттамасынан алынатын мәліметтер" (P.DS.06.MSG.004) хабарламасында берілетін "Алынған деректерді жедел салыстырып тексеру хаттамасы" (R.FP.DS.01.003) электрондық құжаттардың (мәліметтердің) деректемелерін толтыруға қойылатын талаптар 9-кестеде келтірілген.</w:t>
      </w:r>
    </w:p>
    <w:bookmarkEnd w:id="267"/>
    <w:bookmarkStart w:name="z272" w:id="268"/>
    <w:p>
      <w:pPr>
        <w:spacing w:after="0"/>
        <w:ind w:left="0"/>
        <w:jc w:val="both"/>
      </w:pPr>
      <w:r>
        <w:rPr>
          <w:rFonts w:ascii="Times New Roman"/>
          <w:b w:val="false"/>
          <w:i w:val="false"/>
          <w:color w:val="000000"/>
          <w:sz w:val="28"/>
        </w:rPr>
        <w:t>
      9-кесте</w:t>
      </w:r>
    </w:p>
    <w:bookmarkEnd w:id="268"/>
    <w:bookmarkStart w:name="z273" w:id="269"/>
    <w:p>
      <w:pPr>
        <w:spacing w:after="0"/>
        <w:ind w:left="0"/>
        <w:jc w:val="left"/>
      </w:pPr>
      <w:r>
        <w:rPr>
          <w:rFonts w:ascii="Times New Roman"/>
          <w:b/>
          <w:i w:val="false"/>
          <w:color w:val="000000"/>
        </w:rPr>
        <w:t xml:space="preserve"> "Алынған деректерді жедел салыстырып тексеру хаттамасынан алынатын мәліметтер" (P.DS.06.MSG.004) хабарламасында берілетін "Алынған деректерді жедел салыстырып тексеру хаттамасы" (R.FP.DS.01.003) электрондық құжаттардың (мәліметтердің) деректемелерін толтыруға қойылатын талаптар</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электрондық құжаттың сәйкестендіргіші" (csdo:EDocRefId)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жасау күні" (fpsdo:ReportDate) деректемесінің мәні "Күні" (csdo:EventDate) деректемесінің мәнінен артық немесе оған тең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берген елдің коды" (fpsdo:ReportCountryCode) деген әрбір деректеменің мәні Ақпараттық өзара іс-қимыл қағидаларының VII бөлімінде көрсетілген әлем елдерінің кодтары мен атауларының тізбесін қамтитын әлем елдері сыныптауышынан алынатын елдің кодына сәйкес келуге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берген елдің коды" (fpsdo:ReportCountryCode) деректемесінің құрамындағы "Анықтамалықтың (сыныптауыштың) сәйкестендіргіші" (codeListId атрибуты) атрибутының мәні Ақпараттық өзара іс-қимыл қағидаларының VII бөлімінде көрсетілген әлем елдері сыныптауышының кодтық белгіленімін қамтуға тиіс </w:t>
            </w:r>
          </w:p>
        </w:tc>
      </w:tr>
    </w:tbl>
    <w:bookmarkStart w:name="z274" w:id="270"/>
    <w:p>
      <w:pPr>
        <w:spacing w:after="0"/>
        <w:ind w:left="0"/>
        <w:jc w:val="both"/>
      </w:pPr>
      <w:r>
        <w:rPr>
          <w:rFonts w:ascii="Times New Roman"/>
          <w:b w:val="false"/>
          <w:i w:val="false"/>
          <w:color w:val="000000"/>
          <w:sz w:val="28"/>
        </w:rPr>
        <w:t>
      21. "Есептік күндегі өзгертілген мәліметтер" (P.DS.06.MSG.005) хабарламасында берілетін "Арнайы, демпингке қарсы, өтемақылық баждардың сомаларын есепке жатқызу және бөлу туралы есеп" (R.FP.DS.06.001) электрондық құжаттардың (мәліметтердің) деректемелерін толтыруға қойылатын талаптар 10-кестеде келтірілген.</w:t>
      </w:r>
    </w:p>
    <w:bookmarkEnd w:id="270"/>
    <w:bookmarkStart w:name="z275" w:id="271"/>
    <w:p>
      <w:pPr>
        <w:spacing w:after="0"/>
        <w:ind w:left="0"/>
        <w:jc w:val="both"/>
      </w:pPr>
      <w:r>
        <w:rPr>
          <w:rFonts w:ascii="Times New Roman"/>
          <w:b w:val="false"/>
          <w:i w:val="false"/>
          <w:color w:val="000000"/>
          <w:sz w:val="28"/>
        </w:rPr>
        <w:t>
      10-кесте</w:t>
      </w:r>
    </w:p>
    <w:bookmarkEnd w:id="271"/>
    <w:bookmarkStart w:name="z276" w:id="272"/>
    <w:p>
      <w:pPr>
        <w:spacing w:after="0"/>
        <w:ind w:left="0"/>
        <w:jc w:val="left"/>
      </w:pPr>
      <w:r>
        <w:rPr>
          <w:rFonts w:ascii="Times New Roman"/>
          <w:b/>
          <w:i w:val="false"/>
          <w:color w:val="000000"/>
        </w:rPr>
        <w:t xml:space="preserve"> "Есептік күндегі өзгертілген мәліметтер" (P.DS.06.MSG.005) хабарламасында берілетін "Арнайы, демпингке қарсы, өтемақылық баждардың сомаларын есепке жатқызу және бөлу туралы есеп" (R.FP.DS.06.001) электрондық құжаттардың (мәліметтердің) деректемелерін толтыруға қойылатын талаптар</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алушының дерекқорында электрондық құжаттың (мәліметтердің) құрылымындағы "Ақпаратты берген елдің коды" (fpsdo:ReportCountryCode) деректемелерінің мәні бойынша берілетін мәліметтерге және "Арнайы, демпингке қарсы, өтемақылық баждардың сомаларын есепке жатқызу және бөлу туралы есеп" (fpcdo:AntiDumpingDutyReportDetails) деген әрбір деректеменің құрамындағы "Күні" (csdo:EventDate) деректемесіне сай келетін есептік күндегі мәліметтер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 (мәліметтерде) "Күні" (csdo:EventDate) элементінің мәні бойынша сәйкес келетін "Арнайы, демпингке қарсы, өтемақылық баждардың сомаларын есепке жатқызу және бөлу туралы есеп" (fpcdo:AntiDumpingDutyReportDetails) күрделі деректемелері болмауға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 (fpcdo:AntiDumpingDutyReportDetails) деген әрбір күрделі деректеменің құрамындағы "Модификациялау күні мен уақыты" (fpsdo:ModificationDateTime)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Регламенттің 8-кестесінің 4 – 25-талаптарына сай келеді (10-кестедегі және 8-кестедегі талаптар кодтарының мәндері сәйкес келеді) деректемелерді толтыруға қойылатын талаптар электрондық хабарламада "Арнайы, демпингке қарсы, өтемақылық баждардың сомаларын есепке жатқызу және бөлу туралы есеп" (fpcdo:AntiDumpingDutyReportDetails) деген әрбір деректемеге қолданылады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салыстырып тексеру хаттамасы туралы мәліметтер" (fpcdo:VerificationProDetails) деректемесі толтырылуға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31 шілдедегі</w:t>
            </w:r>
            <w:r>
              <w:br/>
            </w:r>
            <w:r>
              <w:rPr>
                <w:rFonts w:ascii="Times New Roman"/>
                <w:b w:val="false"/>
                <w:i w:val="false"/>
                <w:color w:val="000000"/>
                <w:sz w:val="20"/>
              </w:rPr>
              <w:t>№ 127 шешімімен</w:t>
            </w:r>
            <w:r>
              <w:br/>
            </w:r>
            <w:r>
              <w:rPr>
                <w:rFonts w:ascii="Times New Roman"/>
                <w:b w:val="false"/>
                <w:i w:val="false"/>
                <w:color w:val="000000"/>
                <w:sz w:val="20"/>
              </w:rPr>
              <w:t>БЕКІТІЛГЕН</w:t>
            </w:r>
          </w:p>
        </w:tc>
      </w:tr>
    </w:tbl>
    <w:bookmarkStart w:name="z278" w:id="273"/>
    <w:p>
      <w:pPr>
        <w:spacing w:after="0"/>
        <w:ind w:left="0"/>
        <w:jc w:val="left"/>
      </w:pPr>
      <w:r>
        <w:rPr>
          <w:rFonts w:ascii="Times New Roman"/>
          <w:b/>
          <w:i w:val="false"/>
          <w:color w:val="000000"/>
        </w:rPr>
        <w:t xml:space="preserve">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СИПАТТАМАСЫ</w:t>
      </w:r>
    </w:p>
    <w:bookmarkEnd w:id="273"/>
    <w:bookmarkStart w:name="z279" w:id="274"/>
    <w:p>
      <w:pPr>
        <w:spacing w:after="0"/>
        <w:ind w:left="0"/>
        <w:jc w:val="left"/>
      </w:pPr>
      <w:r>
        <w:rPr>
          <w:rFonts w:ascii="Times New Roman"/>
          <w:b/>
          <w:i w:val="false"/>
          <w:color w:val="000000"/>
        </w:rPr>
        <w:t xml:space="preserve"> I. Жалпы ережелер</w:t>
      </w:r>
    </w:p>
    <w:bookmarkEnd w:id="274"/>
    <w:bookmarkStart w:name="z280" w:id="275"/>
    <w:p>
      <w:pPr>
        <w:spacing w:after="0"/>
        <w:ind w:left="0"/>
        <w:jc w:val="both"/>
      </w:pPr>
      <w:r>
        <w:rPr>
          <w:rFonts w:ascii="Times New Roman"/>
          <w:b w:val="false"/>
          <w:i w:val="false"/>
          <w:color w:val="000000"/>
          <w:sz w:val="28"/>
        </w:rPr>
        <w:t>
      1. Осы Сипаттама Еуразиялық экономикалық одақ (бұдан әрі – Одақ) құқығына кіретін мынадай халықаралық шарттар мен актілерге сәйкес әзірленді:</w:t>
      </w:r>
    </w:p>
    <w:bookmarkEnd w:id="275"/>
    <w:bookmarkStart w:name="z281" w:id="276"/>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bookmarkEnd w:id="276"/>
    <w:bookmarkStart w:name="z282" w:id="277"/>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bookmarkEnd w:id="277"/>
    <w:bookmarkStart w:name="z283" w:id="278"/>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шешімі;</w:t>
      </w:r>
    </w:p>
    <w:bookmarkEnd w:id="278"/>
    <w:bookmarkStart w:name="z284" w:id="279"/>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шешімі;</w:t>
      </w:r>
    </w:p>
    <w:bookmarkEnd w:id="279"/>
    <w:bookmarkStart w:name="z285" w:id="280"/>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 63 шешімі;</w:t>
      </w:r>
    </w:p>
    <w:bookmarkEnd w:id="280"/>
    <w:bookmarkStart w:name="z286" w:id="281"/>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bookmarkEnd w:id="281"/>
    <w:bookmarkStart w:name="z287" w:id="282"/>
    <w:p>
      <w:pPr>
        <w:spacing w:after="0"/>
        <w:ind w:left="0"/>
        <w:jc w:val="left"/>
      </w:pPr>
      <w:r>
        <w:rPr>
          <w:rFonts w:ascii="Times New Roman"/>
          <w:b/>
          <w:i w:val="false"/>
          <w:color w:val="000000"/>
        </w:rPr>
        <w:t xml:space="preserve"> ІІ. Қолданылу саласы</w:t>
      </w:r>
    </w:p>
    <w:bookmarkEnd w:id="282"/>
    <w:bookmarkStart w:name="z288" w:id="283"/>
    <w:p>
      <w:pPr>
        <w:spacing w:after="0"/>
        <w:ind w:left="0"/>
        <w:jc w:val="both"/>
      </w:pPr>
      <w:r>
        <w:rPr>
          <w:rFonts w:ascii="Times New Roman"/>
          <w:b w:val="false"/>
          <w:i w:val="false"/>
          <w:color w:val="000000"/>
          <w:sz w:val="28"/>
        </w:rPr>
        <w:t>
      2. Осы Сипаттама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процесінің(бұдан әрі – жалпы процесс) шеңберіндегі ақпараттық өзара іс-қимыл кезінде пайдаланылатын электрондық құжаттардың және мәліметтердің форматтары мен құрылымдарына қойылатын талаптарды айқындайды.</w:t>
      </w:r>
    </w:p>
    <w:bookmarkEnd w:id="283"/>
    <w:bookmarkStart w:name="z289" w:id="284"/>
    <w:p>
      <w:pPr>
        <w:spacing w:after="0"/>
        <w:ind w:left="0"/>
        <w:jc w:val="both"/>
      </w:pPr>
      <w:r>
        <w:rPr>
          <w:rFonts w:ascii="Times New Roman"/>
          <w:b w:val="false"/>
          <w:i w:val="false"/>
          <w:color w:val="000000"/>
          <w:sz w:val="28"/>
        </w:rPr>
        <w:t>
      3. Осы Сипаттама жалпы процесс рәсімдерін сыртқы және өзара сауданың интеграцияланған ақпараттық жүйесінің (бұдан әрі – интеграцияланған жүйе) құралдарымен іске асырукезінде ақпараттық жүйелердің компоненттерін жобалау, әзірлеу және пысықтау кезінде қолданады.</w:t>
      </w:r>
    </w:p>
    <w:bookmarkEnd w:id="284"/>
    <w:bookmarkStart w:name="z290" w:id="285"/>
    <w:p>
      <w:pPr>
        <w:spacing w:after="0"/>
        <w:ind w:left="0"/>
        <w:jc w:val="both"/>
      </w:pPr>
      <w:r>
        <w:rPr>
          <w:rFonts w:ascii="Times New Roman"/>
          <w:b w:val="false"/>
          <w:i w:val="false"/>
          <w:color w:val="000000"/>
          <w:sz w:val="28"/>
        </w:rPr>
        <w:t xml:space="preserve">
      4. Электрондық құжаттар мен мәліметтер форматтарының және құрылымының сипаттамасы қарапайым (атомарлық) деректемелерге дейінгі иерархия деңгейлері ескерілген толық деректемелік құрамы көрсетіле отырып, кесте нысанында келтіріледі. </w:t>
      </w:r>
    </w:p>
    <w:bookmarkEnd w:id="285"/>
    <w:bookmarkStart w:name="z291" w:id="286"/>
    <w:p>
      <w:pPr>
        <w:spacing w:after="0"/>
        <w:ind w:left="0"/>
        <w:jc w:val="both"/>
      </w:pPr>
      <w:r>
        <w:rPr>
          <w:rFonts w:ascii="Times New Roman"/>
          <w:b w:val="false"/>
          <w:i w:val="false"/>
          <w:color w:val="000000"/>
          <w:sz w:val="28"/>
        </w:rPr>
        <w:t xml:space="preserve">
      5. Кестеде электрондық құжаттар (мәліметтер) деректемелерінің (бұдан әрі – деректемелер) және деректер моделі элементтерінің бірмәнді сәйкестігі сипатталады. </w:t>
      </w:r>
    </w:p>
    <w:bookmarkEnd w:id="286"/>
    <w:bookmarkStart w:name="z292" w:id="287"/>
    <w:p>
      <w:pPr>
        <w:spacing w:after="0"/>
        <w:ind w:left="0"/>
        <w:jc w:val="both"/>
      </w:pPr>
      <w:r>
        <w:rPr>
          <w:rFonts w:ascii="Times New Roman"/>
          <w:b w:val="false"/>
          <w:i w:val="false"/>
          <w:color w:val="000000"/>
          <w:sz w:val="28"/>
        </w:rPr>
        <w:t>
      6. Кестеде мынадай жолдар (бағандар) қалыптастырылады:</w:t>
      </w:r>
    </w:p>
    <w:bookmarkEnd w:id="287"/>
    <w:p>
      <w:pPr>
        <w:spacing w:after="0"/>
        <w:ind w:left="0"/>
        <w:jc w:val="both"/>
      </w:pPr>
      <w:r>
        <w:rPr>
          <w:rFonts w:ascii="Times New Roman"/>
          <w:b w:val="false"/>
          <w:i w:val="false"/>
          <w:color w:val="000000"/>
          <w:sz w:val="28"/>
        </w:rPr>
        <w:t>
      "иерархиялық нөмір" – деректеменің реттік нөмірі;</w:t>
      </w:r>
    </w:p>
    <w:p>
      <w:pPr>
        <w:spacing w:after="0"/>
        <w:ind w:left="0"/>
        <w:jc w:val="both"/>
      </w:pPr>
      <w:r>
        <w:rPr>
          <w:rFonts w:ascii="Times New Roman"/>
          <w:b w:val="false"/>
          <w:i w:val="false"/>
          <w:color w:val="000000"/>
          <w:sz w:val="28"/>
        </w:rPr>
        <w:t>
      "деректеменің аты" – деректеменің қалыптасқан немесе ресми сөздік белгіленуі;</w:t>
      </w:r>
    </w:p>
    <w:p>
      <w:pPr>
        <w:spacing w:after="0"/>
        <w:ind w:left="0"/>
        <w:jc w:val="both"/>
      </w:pPr>
      <w:r>
        <w:rPr>
          <w:rFonts w:ascii="Times New Roman"/>
          <w:b w:val="false"/>
          <w:i w:val="false"/>
          <w:color w:val="000000"/>
          <w:sz w:val="28"/>
        </w:rPr>
        <w:t xml:space="preserve">
      "деректеменің сипаттамасы" – деректеменің мағынасын (семантикасын) түсіндіретін мәтін; </w:t>
      </w:r>
    </w:p>
    <w:p>
      <w:pPr>
        <w:spacing w:after="0"/>
        <w:ind w:left="0"/>
        <w:jc w:val="both"/>
      </w:pPr>
      <w:r>
        <w:rPr>
          <w:rFonts w:ascii="Times New Roman"/>
          <w:b w:val="false"/>
          <w:i w:val="false"/>
          <w:color w:val="000000"/>
          <w:sz w:val="28"/>
        </w:rPr>
        <w:t>
      "сәйкестендіргіш" – деректемеге сәйкес келетін, деректер моделіндегі деректер элементінің сәйкестендіргіші;</w:t>
      </w:r>
    </w:p>
    <w:p>
      <w:pPr>
        <w:spacing w:after="0"/>
        <w:ind w:left="0"/>
        <w:jc w:val="both"/>
      </w:pPr>
      <w:r>
        <w:rPr>
          <w:rFonts w:ascii="Times New Roman"/>
          <w:b w:val="false"/>
          <w:i w:val="false"/>
          <w:color w:val="000000"/>
          <w:sz w:val="28"/>
        </w:rPr>
        <w:t>
      "мәндер саласы" – деректеменің ықтимал мәндерінің сөздік сипаттамасы;</w:t>
      </w:r>
    </w:p>
    <w:p>
      <w:pPr>
        <w:spacing w:after="0"/>
        <w:ind w:left="0"/>
        <w:jc w:val="both"/>
      </w:pPr>
      <w:r>
        <w:rPr>
          <w:rFonts w:ascii="Times New Roman"/>
          <w:b w:val="false"/>
          <w:i w:val="false"/>
          <w:color w:val="000000"/>
          <w:sz w:val="28"/>
        </w:rPr>
        <w:t xml:space="preserve">
      "көпт." – деректемелердің көптігі: міндеттілік (опциондылық) және деректеменің ықтимал қайталануларының саны. </w:t>
      </w:r>
    </w:p>
    <w:bookmarkStart w:name="z293" w:id="288"/>
    <w:p>
      <w:pPr>
        <w:spacing w:after="0"/>
        <w:ind w:left="0"/>
        <w:jc w:val="both"/>
      </w:pPr>
      <w:r>
        <w:rPr>
          <w:rFonts w:ascii="Times New Roman"/>
          <w:b w:val="false"/>
          <w:i w:val="false"/>
          <w:color w:val="000000"/>
          <w:sz w:val="28"/>
        </w:rPr>
        <w:t>
      7. Деректемелердің көптігін көрсету үшін мынадай белгілер пайдаланылады:</w:t>
      </w:r>
    </w:p>
    <w:bookmarkEnd w:id="288"/>
    <w:p>
      <w:pPr>
        <w:spacing w:after="0"/>
        <w:ind w:left="0"/>
        <w:jc w:val="both"/>
      </w:pPr>
      <w:r>
        <w:rPr>
          <w:rFonts w:ascii="Times New Roman"/>
          <w:b w:val="false"/>
          <w:i w:val="false"/>
          <w:color w:val="000000"/>
          <w:sz w:val="28"/>
        </w:rPr>
        <w:t>
      1 –міндетті деректеме, қайталануға жол берілмейді;</w:t>
      </w:r>
    </w:p>
    <w:p>
      <w:pPr>
        <w:spacing w:after="0"/>
        <w:ind w:left="0"/>
        <w:jc w:val="both"/>
      </w:pPr>
      <w:r>
        <w:rPr>
          <w:rFonts w:ascii="Times New Roman"/>
          <w:b w:val="false"/>
          <w:i w:val="false"/>
          <w:color w:val="000000"/>
          <w:sz w:val="28"/>
        </w:rPr>
        <w:t>
      n – деректеме міндетті, n рет (n&gt;1) қайталануға тиіс;</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деректеме міндетті, кемінде n рет (n&gt;1) қайталануға тиіс;</w:t>
      </w:r>
    </w:p>
    <w:p>
      <w:pPr>
        <w:spacing w:after="0"/>
        <w:ind w:left="0"/>
        <w:jc w:val="both"/>
      </w:pPr>
      <w:r>
        <w:rPr>
          <w:rFonts w:ascii="Times New Roman"/>
          <w:b w:val="false"/>
          <w:i w:val="false"/>
          <w:color w:val="000000"/>
          <w:sz w:val="28"/>
        </w:rPr>
        <w:t>
      n..m – деректеме міндетті, кемінде n рет және m реттен аспайтындай болып (n&gt;1, m&gt;1) қайталануға тиіс;</w:t>
      </w:r>
    </w:p>
    <w:p>
      <w:pPr>
        <w:spacing w:after="0"/>
        <w:ind w:left="0"/>
        <w:jc w:val="both"/>
      </w:pPr>
      <w:r>
        <w:rPr>
          <w:rFonts w:ascii="Times New Roman"/>
          <w:b w:val="false"/>
          <w:i w:val="false"/>
          <w:color w:val="000000"/>
          <w:sz w:val="28"/>
        </w:rPr>
        <w:t>
      0..1 – деректеме опционды, қайталануға жол берілмейді;</w:t>
      </w:r>
    </w:p>
    <w:p>
      <w:pPr>
        <w:spacing w:after="0"/>
        <w:ind w:left="0"/>
        <w:jc w:val="both"/>
      </w:pPr>
      <w:r>
        <w:rPr>
          <w:rFonts w:ascii="Times New Roman"/>
          <w:b w:val="false"/>
          <w:i w:val="false"/>
          <w:color w:val="000000"/>
          <w:sz w:val="28"/>
        </w:rPr>
        <w:t>
      0..* – деректеме опционды, шектеусіз қайталануы мүмкін;</w:t>
      </w:r>
    </w:p>
    <w:p>
      <w:pPr>
        <w:spacing w:after="0"/>
        <w:ind w:left="0"/>
        <w:jc w:val="both"/>
      </w:pPr>
      <w:r>
        <w:rPr>
          <w:rFonts w:ascii="Times New Roman"/>
          <w:b w:val="false"/>
          <w:i w:val="false"/>
          <w:color w:val="000000"/>
          <w:sz w:val="28"/>
        </w:rPr>
        <w:t xml:space="preserve">
      0..m – деректеме опционды, m реттен аспайтындай болып (m&gt;1) қайталануы мүмкін. </w:t>
      </w:r>
    </w:p>
    <w:bookmarkStart w:name="z294" w:id="289"/>
    <w:p>
      <w:pPr>
        <w:spacing w:after="0"/>
        <w:ind w:left="0"/>
        <w:jc w:val="left"/>
      </w:pPr>
      <w:r>
        <w:rPr>
          <w:rFonts w:ascii="Times New Roman"/>
          <w:b/>
          <w:i w:val="false"/>
          <w:color w:val="000000"/>
        </w:rPr>
        <w:t xml:space="preserve"> III. Негізгі ұғымдар</w:t>
      </w:r>
    </w:p>
    <w:bookmarkEnd w:id="289"/>
    <w:bookmarkStart w:name="z295" w:id="290"/>
    <w:p>
      <w:pPr>
        <w:spacing w:after="0"/>
        <w:ind w:left="0"/>
        <w:jc w:val="both"/>
      </w:pPr>
      <w:r>
        <w:rPr>
          <w:rFonts w:ascii="Times New Roman"/>
          <w:b w:val="false"/>
          <w:i w:val="false"/>
          <w:color w:val="000000"/>
          <w:sz w:val="28"/>
        </w:rPr>
        <w:t>
      8. Осы Сипаттаманың мақсаттары үшін мыналарды білдіретін ұғымдар пайдаланылады:</w:t>
      </w:r>
    </w:p>
    <w:bookmarkEnd w:id="290"/>
    <w:p>
      <w:pPr>
        <w:spacing w:after="0"/>
        <w:ind w:left="0"/>
        <w:jc w:val="both"/>
      </w:pPr>
      <w:r>
        <w:rPr>
          <w:rFonts w:ascii="Times New Roman"/>
          <w:b w:val="false"/>
          <w:i w:val="false"/>
          <w:color w:val="000000"/>
          <w:sz w:val="28"/>
        </w:rPr>
        <w:t>
      "мүше мемлекет" – Одақтың мүшесі болып табылатын мемлекет;</w:t>
      </w:r>
    </w:p>
    <w:p>
      <w:pPr>
        <w:spacing w:after="0"/>
        <w:ind w:left="0"/>
        <w:jc w:val="both"/>
      </w:pPr>
      <w:r>
        <w:rPr>
          <w:rFonts w:ascii="Times New Roman"/>
          <w:b w:val="false"/>
          <w:i w:val="false"/>
          <w:color w:val="000000"/>
          <w:sz w:val="28"/>
        </w:rPr>
        <w:t xml:space="preserve">
      "деректеме" – белгілі бір контексте бөлінбейтін болып есептелетін, электрондық құжат (мәліметтер) деректерінің бірлігі. </w:t>
      </w:r>
    </w:p>
    <w:p>
      <w:pPr>
        <w:spacing w:after="0"/>
        <w:ind w:left="0"/>
        <w:jc w:val="both"/>
      </w:pPr>
      <w:r>
        <w:rPr>
          <w:rFonts w:ascii="Times New Roman"/>
          <w:b w:val="false"/>
          <w:i w:val="false"/>
          <w:color w:val="000000"/>
          <w:sz w:val="28"/>
        </w:rPr>
        <w:t>
      "Деректердің базистік моделі", "деректер моделі", "пән саласы деректерінің моделі", "пән саласы" және "электрондық құжаттар мен мәліметтер құрылымдарының тізілімі" деген ұғымдар осы Сипаттамада Еуразиялық экономикалық комиссия Алқасының 2015 жылғы 9 маусымдағы № 63 шешімімен бекітілген Еуразиялық экономикалық одақ шеңберінде жалпы процестерді талдау, оңтайландыру, үйлестіру және сипаттау әдістемесінде айқындалған мәндерде пайдаланылады.</w:t>
      </w:r>
    </w:p>
    <w:bookmarkStart w:name="z296" w:id="291"/>
    <w:p>
      <w:pPr>
        <w:spacing w:after="0"/>
        <w:ind w:left="0"/>
        <w:jc w:val="both"/>
      </w:pPr>
      <w:r>
        <w:rPr>
          <w:rFonts w:ascii="Times New Roman"/>
          <w:b w:val="false"/>
          <w:i w:val="false"/>
          <w:color w:val="000000"/>
          <w:sz w:val="28"/>
        </w:rPr>
        <w:t>
      Осы Сипаттамада пайдаланылатын өзге ұғымдар Еуразиялық экономикалық комиссия Алқасының 2018 жылғы 31 шілдедегі № 127 шешімімен бекітілген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4-тармағында айқындалған мәндерде қолданылады.</w:t>
      </w:r>
    </w:p>
    <w:bookmarkEnd w:id="291"/>
    <w:bookmarkStart w:name="z297" w:id="292"/>
    <w:p>
      <w:pPr>
        <w:spacing w:after="0"/>
        <w:ind w:left="0"/>
        <w:jc w:val="both"/>
      </w:pPr>
      <w:r>
        <w:rPr>
          <w:rFonts w:ascii="Times New Roman"/>
          <w:b w:val="false"/>
          <w:i w:val="false"/>
          <w:color w:val="000000"/>
          <w:sz w:val="28"/>
        </w:rPr>
        <w:t>
      Осы Сипаттаманың 4, 7, 10-кестелерінде Ақпараттық өзара іс-қимыл регламенттері деп Еуразиялық экономикалық комиссия Алқасының 2018 жылғы 31 шілдедегі № 127 шешімімен бекітілген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регламенті және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 түсініледі.</w:t>
      </w:r>
    </w:p>
    <w:bookmarkEnd w:id="292"/>
    <w:bookmarkStart w:name="z298" w:id="293"/>
    <w:p>
      <w:pPr>
        <w:spacing w:after="0"/>
        <w:ind w:left="0"/>
        <w:jc w:val="left"/>
      </w:pPr>
      <w:r>
        <w:rPr>
          <w:rFonts w:ascii="Times New Roman"/>
          <w:b/>
          <w:i w:val="false"/>
          <w:color w:val="000000"/>
        </w:rPr>
        <w:t xml:space="preserve"> IV. Электрондық құжаттар мен мәліметтердің құрылымдары</w:t>
      </w:r>
    </w:p>
    <w:bookmarkEnd w:id="293"/>
    <w:bookmarkStart w:name="z299" w:id="294"/>
    <w:p>
      <w:pPr>
        <w:spacing w:after="0"/>
        <w:ind w:left="0"/>
        <w:jc w:val="both"/>
      </w:pPr>
      <w:r>
        <w:rPr>
          <w:rFonts w:ascii="Times New Roman"/>
          <w:b w:val="false"/>
          <w:i w:val="false"/>
          <w:color w:val="000000"/>
          <w:sz w:val="28"/>
        </w:rPr>
        <w:t>
      9. Электрондық құжаттар мен мәліметтер құрылымдарының тізбесі1-кестеде келтірілген.</w:t>
      </w:r>
    </w:p>
    <w:bookmarkEnd w:id="294"/>
    <w:bookmarkStart w:name="z300" w:id="295"/>
    <w:p>
      <w:pPr>
        <w:spacing w:after="0"/>
        <w:ind w:left="0"/>
        <w:jc w:val="both"/>
      </w:pPr>
      <w:r>
        <w:rPr>
          <w:rFonts w:ascii="Times New Roman"/>
          <w:b w:val="false"/>
          <w:i w:val="false"/>
          <w:color w:val="000000"/>
          <w:sz w:val="28"/>
        </w:rPr>
        <w:t>
      1-кесте</w:t>
      </w:r>
    </w:p>
    <w:bookmarkEnd w:id="295"/>
    <w:bookmarkStart w:name="z301" w:id="296"/>
    <w:p>
      <w:pPr>
        <w:spacing w:after="0"/>
        <w:ind w:left="0"/>
        <w:jc w:val="left"/>
      </w:pPr>
      <w:r>
        <w:rPr>
          <w:rFonts w:ascii="Times New Roman"/>
          <w:b/>
          <w:i w:val="false"/>
          <w:color w:val="000000"/>
        </w:rPr>
        <w:t xml:space="preserve"> Электрондық құжаттар мен мәліметтер құрылымдарының тізбесі</w:t>
      </w:r>
    </w:p>
    <w:bookmarkEnd w:id="29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модельдегі электрондық құжаттар мен мәліметтер құрылымдары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саласындағы электрондық құжаттар мен мәліметтер құрылымдары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R.FP.DS.01.003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urn:EEC:R:FP:DS:01:VerificationProtocol:v1.0.0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R.FP.DS.06.001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urn:EEC:R:FP:DS:06:AntiDumpingDutyReport:v1.0.0</w:t>
            </w:r>
          </w:p>
        </w:tc>
      </w:tr>
    </w:tbl>
    <w:p>
      <w:pPr>
        <w:spacing w:after="0"/>
        <w:ind w:left="0"/>
        <w:jc w:val="both"/>
      </w:pPr>
      <w:r>
        <w:rPr>
          <w:rFonts w:ascii="Times New Roman"/>
          <w:b w:val="false"/>
          <w:i w:val="false"/>
          <w:color w:val="000000"/>
          <w:sz w:val="28"/>
        </w:rPr>
        <w:t xml:space="preserve">
      Электрондық құжаттар мен мәліметтердің құрылымдары аттарының кеңістіктеріндегі "Y.Y.Y" символдары деректердің базистік моделі нұсқасының нөміріне сәйкес айқындалатын, Еуразиялық экономикалық комиссия Алқасының 2018 жылғы 31 шілдедегі № 127 шешімінің 2-тармағына сәйкес электрондық құжат (мәліметтер) құрылымының техникалық схемасын әзірлеу кезінде пайдаланылатын электрондық құжаттың (мәліметтердің) құрылымы нұсқасының нөміріне сәйкес келеді. </w:t>
      </w:r>
    </w:p>
    <w:bookmarkStart w:name="z302" w:id="297"/>
    <w:p>
      <w:pPr>
        <w:spacing w:after="0"/>
        <w:ind w:left="0"/>
        <w:jc w:val="left"/>
      </w:pPr>
      <w:r>
        <w:rPr>
          <w:rFonts w:ascii="Times New Roman"/>
          <w:b/>
          <w:i w:val="false"/>
          <w:color w:val="000000"/>
        </w:rPr>
        <w:t xml:space="preserve"> 1. Базистік модельдегі электрондық құжаттар мен мәліметтердің құрылымдары</w:t>
      </w:r>
    </w:p>
    <w:bookmarkEnd w:id="297"/>
    <w:bookmarkStart w:name="z303" w:id="298"/>
    <w:p>
      <w:pPr>
        <w:spacing w:after="0"/>
        <w:ind w:left="0"/>
        <w:jc w:val="both"/>
      </w:pPr>
      <w:r>
        <w:rPr>
          <w:rFonts w:ascii="Times New Roman"/>
          <w:b w:val="false"/>
          <w:i w:val="false"/>
          <w:color w:val="000000"/>
          <w:sz w:val="28"/>
        </w:rPr>
        <w:t>
      10. "Өңдеу нәтижесі туралы хабарлама" (R.006) электрондық құжаты (мәліметтер) құрылымының сипаттамасы 2-кестеде келтірілген.</w:t>
      </w:r>
    </w:p>
    <w:bookmarkEnd w:id="298"/>
    <w:bookmarkStart w:name="z304" w:id="299"/>
    <w:p>
      <w:pPr>
        <w:spacing w:after="0"/>
        <w:ind w:left="0"/>
        <w:jc w:val="both"/>
      </w:pPr>
      <w:r>
        <w:rPr>
          <w:rFonts w:ascii="Times New Roman"/>
          <w:b w:val="false"/>
          <w:i w:val="false"/>
          <w:color w:val="000000"/>
          <w:sz w:val="28"/>
        </w:rPr>
        <w:t>
      2-кесте</w:t>
      </w:r>
    </w:p>
    <w:bookmarkEnd w:id="299"/>
    <w:bookmarkStart w:name="z305" w:id="300"/>
    <w:p>
      <w:pPr>
        <w:spacing w:after="0"/>
        <w:ind w:left="0"/>
        <w:jc w:val="left"/>
      </w:pPr>
      <w:r>
        <w:rPr>
          <w:rFonts w:ascii="Times New Roman"/>
          <w:b/>
          <w:i w:val="false"/>
          <w:color w:val="000000"/>
        </w:rPr>
        <w:t xml:space="preserve"> "Өңдеу нәтижесі туралы хабарлама" (R.006) электрондық құжаты (мәліметтер) құрылымының сипаттамасы</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респонденттің сұрау салуды өңдеуінің нәтижесі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p>
      <w:pPr>
        <w:spacing w:after="0"/>
        <w:ind w:left="0"/>
        <w:jc w:val="both"/>
      </w:pPr>
      <w:r>
        <w:rPr>
          <w:rFonts w:ascii="Times New Roman"/>
          <w:b w:val="false"/>
          <w:i w:val="false"/>
          <w:color w:val="000000"/>
          <w:sz w:val="28"/>
        </w:rPr>
        <w:t>
      Электрондық құжаттар мен мәліметтердің құрылымдары аттарының кеңістіктеріндегі "Y.Y.Y" символдары деректердің базистік моделі нұсқасының нөміріне сәйкес айқындалатын, Еуразиялық экономикалық комиссия Алқасының 2018 жылғы 31 шілдедегі № 127 шешімінің 2-тармағына сәйкес электрондық құжат (мәліметтер) құрылымының техникалық схемасын әзірлеу кезінде пайдаланылатын электрондық құжаттың (мәліметтердің) құрылымы нұсқасының нөміріне сәйкес келеді.</w:t>
      </w:r>
    </w:p>
    <w:bookmarkStart w:name="z306" w:id="301"/>
    <w:p>
      <w:pPr>
        <w:spacing w:after="0"/>
        <w:ind w:left="0"/>
        <w:jc w:val="both"/>
      </w:pPr>
      <w:r>
        <w:rPr>
          <w:rFonts w:ascii="Times New Roman"/>
          <w:b w:val="false"/>
          <w:i w:val="false"/>
          <w:color w:val="000000"/>
          <w:sz w:val="28"/>
        </w:rPr>
        <w:t xml:space="preserve">
      11. Импортталатын аттар кеңістіктері 3-кестеде келтірілген. </w:t>
      </w:r>
    </w:p>
    <w:bookmarkEnd w:id="301"/>
    <w:bookmarkStart w:name="z307" w:id="302"/>
    <w:p>
      <w:pPr>
        <w:spacing w:after="0"/>
        <w:ind w:left="0"/>
        <w:jc w:val="both"/>
      </w:pPr>
      <w:r>
        <w:rPr>
          <w:rFonts w:ascii="Times New Roman"/>
          <w:b w:val="false"/>
          <w:i w:val="false"/>
          <w:color w:val="000000"/>
          <w:sz w:val="28"/>
        </w:rPr>
        <w:t>
      3-кесте</w:t>
      </w:r>
    </w:p>
    <w:bookmarkEnd w:id="302"/>
    <w:bookmarkStart w:name="z308" w:id="303"/>
    <w:p>
      <w:pPr>
        <w:spacing w:after="0"/>
        <w:ind w:left="0"/>
        <w:jc w:val="left"/>
      </w:pPr>
      <w:r>
        <w:rPr>
          <w:rFonts w:ascii="Times New Roman"/>
          <w:b/>
          <w:i w:val="false"/>
          <w:color w:val="000000"/>
        </w:rPr>
        <w:t xml:space="preserve"> Импортталатын аттар кеңістіктері</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Префикс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Импортталатын аттар кеңістіктеріндегі "Х.Х.Х" символдары Еуразиялық экономикалық комиссия Алқасының 2018 жылғы 31 шілдедегі № 127 шешімінің 2-тармағына сәйкес электрондық құжат (мәліметтер) құрылымының техникалық схемасын әзірлеу кезінде пайдаланылатын деректердің базистік моделі нұсқасының нөміріне сәйкес келеді.</w:t>
      </w:r>
    </w:p>
    <w:bookmarkStart w:name="z309" w:id="304"/>
    <w:p>
      <w:pPr>
        <w:spacing w:after="0"/>
        <w:ind w:left="0"/>
        <w:jc w:val="both"/>
      </w:pPr>
      <w:r>
        <w:rPr>
          <w:rFonts w:ascii="Times New Roman"/>
          <w:b w:val="false"/>
          <w:i w:val="false"/>
          <w:color w:val="000000"/>
          <w:sz w:val="28"/>
        </w:rPr>
        <w:t xml:space="preserve">
      12. "Өңдеу нәтижесі туралы хабарлама" (R.006) электрондық құжаты (мәліметтер) құрылымының деректемелік құрамы 4-кестеде келтірілген. </w:t>
      </w:r>
    </w:p>
    <w:bookmarkEnd w:id="304"/>
    <w:bookmarkStart w:name="z310" w:id="305"/>
    <w:p>
      <w:pPr>
        <w:spacing w:after="0"/>
        <w:ind w:left="0"/>
        <w:jc w:val="both"/>
      </w:pPr>
      <w:r>
        <w:rPr>
          <w:rFonts w:ascii="Times New Roman"/>
          <w:b w:val="false"/>
          <w:i w:val="false"/>
          <w:color w:val="000000"/>
          <w:sz w:val="28"/>
        </w:rPr>
        <w:t>
      4-кесте</w:t>
      </w:r>
    </w:p>
    <w:bookmarkEnd w:id="305"/>
    <w:bookmarkStart w:name="z311" w:id="306"/>
    <w:p>
      <w:pPr>
        <w:spacing w:after="0"/>
        <w:ind w:left="0"/>
        <w:jc w:val="left"/>
      </w:pPr>
      <w:r>
        <w:rPr>
          <w:rFonts w:ascii="Times New Roman"/>
          <w:b/>
          <w:i w:val="false"/>
          <w:color w:val="000000"/>
        </w:rPr>
        <w:t xml:space="preserve"> "Өңдеу нәтижесі туралы хабарлама" (R.006) электрондық құжаты (мәліметтер) құрылымының деректемелік құрамы</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Деректеменің аты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Деректердің типі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хабарламасының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хабарламасының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символдардың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оған жауап ретінде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құру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сәйкес тілдің екі әріптік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Күні мен уақыты</w:t>
            </w:r>
          </w:p>
          <w:p>
            <w:pPr>
              <w:spacing w:after="20"/>
              <w:ind w:left="20"/>
              <w:jc w:val="both"/>
            </w:pPr>
            <w:r>
              <w:rPr>
                <w:rFonts w:ascii="Times New Roman"/>
                <w:b w:val="false"/>
                <w:i w:val="false"/>
                <w:color w:val="000000"/>
                <w:sz w:val="20"/>
              </w:rPr>
              <w:t>
(csdo:EventDateTime)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өңдеудің аяқталу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Өңдеу нәтижесінің коды</w:t>
            </w:r>
          </w:p>
          <w:p>
            <w:pPr>
              <w:spacing w:after="20"/>
              <w:ind w:left="20"/>
              <w:jc w:val="both"/>
            </w:pPr>
            <w:r>
              <w:rPr>
                <w:rFonts w:ascii="Times New Roman"/>
                <w:b w:val="false"/>
                <w:i w:val="false"/>
                <w:color w:val="000000"/>
                <w:sz w:val="20"/>
              </w:rPr>
              <w:t>
(csdo:ProcessingResultV2Code)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электрондық құжатты (мәліметтерді) жалпы процеске қатысушының ақпараттық жүйесінің өңдеуі нәтижесінің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csdo:ProcessingResultCodeV2Type (M.SDT.90006)</w:t>
            </w:r>
          </w:p>
          <w:p>
            <w:pPr>
              <w:spacing w:after="20"/>
              <w:ind w:left="20"/>
              <w:jc w:val="both"/>
            </w:pPr>
            <w:r>
              <w:rPr>
                <w:rFonts w:ascii="Times New Roman"/>
                <w:b w:val="false"/>
                <w:i w:val="false"/>
                <w:color w:val="000000"/>
                <w:sz w:val="20"/>
              </w:rPr>
              <w:t xml:space="preserve">
Электрондық құжаттар мен мәліметтерді өңдеу нәтижелерінің сыныптауышына сәйкес кодтың мәні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Сипаттама</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еркін түрде өңдеу нәтижесінің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12" w:id="307"/>
    <w:p>
      <w:pPr>
        <w:spacing w:after="0"/>
        <w:ind w:left="0"/>
        <w:jc w:val="left"/>
      </w:pPr>
      <w:r>
        <w:rPr>
          <w:rFonts w:ascii="Times New Roman"/>
          <w:b/>
          <w:i w:val="false"/>
          <w:color w:val="000000"/>
        </w:rPr>
        <w:t xml:space="preserve"> 2. Пән саласындағы электрондық құжаттар мен мәліметтердің құрылымы</w:t>
      </w:r>
    </w:p>
    <w:bookmarkEnd w:id="307"/>
    <w:bookmarkStart w:name="z313" w:id="308"/>
    <w:p>
      <w:pPr>
        <w:spacing w:after="0"/>
        <w:ind w:left="0"/>
        <w:jc w:val="both"/>
      </w:pPr>
      <w:r>
        <w:rPr>
          <w:rFonts w:ascii="Times New Roman"/>
          <w:b w:val="false"/>
          <w:i w:val="false"/>
          <w:color w:val="000000"/>
          <w:sz w:val="28"/>
        </w:rPr>
        <w:t>
      13. "Алынған деректерді жедел салыстырып тексеру хаттамасы" (R.FP.DS.01.003) электрондық құжаты (мәліметтер) құрылымының сипаттамасы 5-кестеде келтірілген.</w:t>
      </w:r>
    </w:p>
    <w:bookmarkEnd w:id="308"/>
    <w:bookmarkStart w:name="z314" w:id="309"/>
    <w:p>
      <w:pPr>
        <w:spacing w:after="0"/>
        <w:ind w:left="0"/>
        <w:jc w:val="both"/>
      </w:pPr>
      <w:r>
        <w:rPr>
          <w:rFonts w:ascii="Times New Roman"/>
          <w:b w:val="false"/>
          <w:i w:val="false"/>
          <w:color w:val="000000"/>
          <w:sz w:val="28"/>
        </w:rPr>
        <w:t>
      5-кесте</w:t>
      </w:r>
    </w:p>
    <w:bookmarkEnd w:id="309"/>
    <w:bookmarkStart w:name="z315" w:id="310"/>
    <w:p>
      <w:pPr>
        <w:spacing w:after="0"/>
        <w:ind w:left="0"/>
        <w:jc w:val="left"/>
      </w:pPr>
      <w:r>
        <w:rPr>
          <w:rFonts w:ascii="Times New Roman"/>
          <w:b/>
          <w:i w:val="false"/>
          <w:color w:val="000000"/>
        </w:rPr>
        <w:t xml:space="preserve"> "Алынған деректерді жедел салыстырып тексеру хаттамасы" (R.FP.DS.01.003) электрондық құжаты (мәліметтер) құрылымының сипаттамасы</w:t>
      </w:r>
    </w:p>
    <w:bookmarkEnd w:id="31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R.FP.DS.01.003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мәліметтерде сәйкессіздіктер анықталған жағдайда қалыптастырылатын алынған деректерді жедел салыстырып тексеру хаттамасы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urn:EEC:R:FP:DS:01:VerificationProtocol:v1.0.0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VerificationProtocol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EEC_R_FP_DS_01_VerificationProtocol_v1.0.0.xsd</w:t>
            </w:r>
          </w:p>
        </w:tc>
      </w:tr>
    </w:tbl>
    <w:bookmarkStart w:name="z316" w:id="311"/>
    <w:p>
      <w:pPr>
        <w:spacing w:after="0"/>
        <w:ind w:left="0"/>
        <w:jc w:val="both"/>
      </w:pPr>
      <w:r>
        <w:rPr>
          <w:rFonts w:ascii="Times New Roman"/>
          <w:b w:val="false"/>
          <w:i w:val="false"/>
          <w:color w:val="000000"/>
          <w:sz w:val="28"/>
        </w:rPr>
        <w:t>
      14. Импортталатын аттар кеңістіктері 6-кестеде келтірілген.</w:t>
      </w:r>
    </w:p>
    <w:bookmarkEnd w:id="311"/>
    <w:bookmarkStart w:name="z317" w:id="312"/>
    <w:p>
      <w:pPr>
        <w:spacing w:after="0"/>
        <w:ind w:left="0"/>
        <w:jc w:val="both"/>
      </w:pPr>
      <w:r>
        <w:rPr>
          <w:rFonts w:ascii="Times New Roman"/>
          <w:b w:val="false"/>
          <w:i w:val="false"/>
          <w:color w:val="000000"/>
          <w:sz w:val="28"/>
        </w:rPr>
        <w:t>
      6-кесте</w:t>
      </w:r>
    </w:p>
    <w:bookmarkEnd w:id="312"/>
    <w:bookmarkStart w:name="z318" w:id="313"/>
    <w:p>
      <w:pPr>
        <w:spacing w:after="0"/>
        <w:ind w:left="0"/>
        <w:jc w:val="left"/>
      </w:pPr>
      <w:r>
        <w:rPr>
          <w:rFonts w:ascii="Times New Roman"/>
          <w:b/>
          <w:i w:val="false"/>
          <w:color w:val="000000"/>
        </w:rPr>
        <w:t xml:space="preserve"> Импортталатын аттар кеңістіктері</w:t>
      </w:r>
    </w:p>
    <w:bookmarkEnd w:id="31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urn:EEC:M:FP:ComplexDataObjects:vX.X.X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urn:EEC:M:FP:SimpleDataObjects:vX.X.X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Импортталатын аттар кеңістіктеріндегі "Х.Х.Х" символдары Еуразиялық экономикалық комиссия Алқасының 2018 жылғы 31 шілдедегі № 127 шешімінің 2-тармағына сәйкес электрондық құжат (мәліметтер) құрылымының техникалық схемасын әзірлеу кезінде пайдаланылатын деректердің базистік моделі және пән саласы деректерінің моделі нұсқасының нөміріне сәйкес келеді.</w:t>
      </w:r>
    </w:p>
    <w:bookmarkStart w:name="z319" w:id="314"/>
    <w:p>
      <w:pPr>
        <w:spacing w:after="0"/>
        <w:ind w:left="0"/>
        <w:jc w:val="both"/>
      </w:pPr>
      <w:r>
        <w:rPr>
          <w:rFonts w:ascii="Times New Roman"/>
          <w:b w:val="false"/>
          <w:i w:val="false"/>
          <w:color w:val="000000"/>
          <w:sz w:val="28"/>
        </w:rPr>
        <w:t>
      15. "Алынған деректерді жедел салыстырып тексеру хаттамасы" (R.FP.DS.01.003) электрондық құжаты (мәліметтер) құрылымының деректемелік құрамы 7-кестеде келтірілген.</w:t>
      </w:r>
    </w:p>
    <w:bookmarkEnd w:id="314"/>
    <w:bookmarkStart w:name="z320" w:id="315"/>
    <w:p>
      <w:pPr>
        <w:spacing w:after="0"/>
        <w:ind w:left="0"/>
        <w:jc w:val="both"/>
      </w:pPr>
      <w:r>
        <w:rPr>
          <w:rFonts w:ascii="Times New Roman"/>
          <w:b w:val="false"/>
          <w:i w:val="false"/>
          <w:color w:val="000000"/>
          <w:sz w:val="28"/>
        </w:rPr>
        <w:t>
      7-кесте</w:t>
      </w:r>
    </w:p>
    <w:bookmarkEnd w:id="315"/>
    <w:bookmarkStart w:name="z321" w:id="316"/>
    <w:p>
      <w:pPr>
        <w:spacing w:after="0"/>
        <w:ind w:left="0"/>
        <w:jc w:val="left"/>
      </w:pPr>
      <w:r>
        <w:rPr>
          <w:rFonts w:ascii="Times New Roman"/>
          <w:b/>
          <w:i w:val="false"/>
          <w:color w:val="000000"/>
        </w:rPr>
        <w:t xml:space="preserve"> "Алынған деректерді жедел салыстырып тексеру хаттамасы" (R.FP.DS.01.003) электрондық құжаты (мәліметтер) құрылымының деректемелік құрамы</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Деректердің типі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хабарламасының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хабарламасының кодтық белгіленімі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символдардың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оған жауап ретінде қалыптастырылған электрондық құжаттың (мәліметтердің) сәйкестендіргіші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құру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 ISO 639-1 сәйкес тілдің екі әріптік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Ақпаратты берген елдің коды</w:t>
            </w:r>
          </w:p>
          <w:p>
            <w:pPr>
              <w:spacing w:after="20"/>
              <w:ind w:left="20"/>
              <w:jc w:val="both"/>
            </w:pPr>
            <w:r>
              <w:rPr>
                <w:rFonts w:ascii="Times New Roman"/>
                <w:b w:val="false"/>
                <w:i w:val="false"/>
                <w:color w:val="000000"/>
                <w:sz w:val="20"/>
              </w:rPr>
              <w:t>
(fpsdo:ReportCountryCode)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 "Анықтамалықтың (сыныптауыштың) сәйкестендіргіші" атрибутымен айқындалған әлем елдерінің сыныптауышына сәйкес екі әріптік кодтың мәні.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соған сәйкес көрсетілген анықтамалықтың (сыныптауыштың)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Есепті жасау күні</w:t>
            </w:r>
          </w:p>
          <w:p>
            <w:pPr>
              <w:spacing w:after="20"/>
              <w:ind w:left="20"/>
              <w:jc w:val="both"/>
            </w:pPr>
            <w:r>
              <w:rPr>
                <w:rFonts w:ascii="Times New Roman"/>
                <w:b w:val="false"/>
                <w:i w:val="false"/>
                <w:color w:val="000000"/>
                <w:sz w:val="20"/>
              </w:rPr>
              <w:t>
(fpsdo:ReportDate)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 толтырылған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 МЕМСТ ИСО 8601–2001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Күні</w:t>
            </w:r>
          </w:p>
          <w:p>
            <w:pPr>
              <w:spacing w:after="20"/>
              <w:ind w:left="20"/>
              <w:jc w:val="both"/>
            </w:pPr>
            <w:r>
              <w:rPr>
                <w:rFonts w:ascii="Times New Roman"/>
                <w:b w:val="false"/>
                <w:i w:val="false"/>
                <w:color w:val="000000"/>
                <w:sz w:val="20"/>
              </w:rPr>
              <w:t>
(csdo:EventDate)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үшін есепте сәйкессіздіктер табылған есептік күннің немесе есептік айдың соңғы күнінің датасы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 МЕМСТ ИСО 8601–2001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Анықталған сәйкессіздіктер туралы мәліметтер</w:t>
            </w:r>
          </w:p>
          <w:p>
            <w:pPr>
              <w:spacing w:after="20"/>
              <w:ind w:left="20"/>
              <w:jc w:val="both"/>
            </w:pPr>
            <w:r>
              <w:rPr>
                <w:rFonts w:ascii="Times New Roman"/>
                <w:b w:val="false"/>
                <w:i w:val="false"/>
                <w:color w:val="000000"/>
                <w:sz w:val="20"/>
              </w:rPr>
              <w:t>
(fpcdo:DifferencesDetails)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fpcdo:DifferencesDetailsType (M.FP.CDT.00010)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Сәйкессіздік бағаны</w:t>
            </w:r>
          </w:p>
          <w:p>
            <w:pPr>
              <w:spacing w:after="20"/>
              <w:ind w:left="20"/>
              <w:jc w:val="both"/>
            </w:pPr>
            <w:r>
              <w:rPr>
                <w:rFonts w:ascii="Times New Roman"/>
                <w:b w:val="false"/>
                <w:i w:val="false"/>
                <w:color w:val="000000"/>
                <w:sz w:val="20"/>
              </w:rPr>
              <w:t>
(fpsdo:GraphDifferenceText)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анықталған 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Анықталған сәйкессіздік</w:t>
            </w:r>
          </w:p>
          <w:p>
            <w:pPr>
              <w:spacing w:after="20"/>
              <w:ind w:left="20"/>
              <w:jc w:val="both"/>
            </w:pPr>
            <w:r>
              <w:rPr>
                <w:rFonts w:ascii="Times New Roman"/>
                <w:b w:val="false"/>
                <w:i w:val="false"/>
                <w:color w:val="000000"/>
                <w:sz w:val="20"/>
              </w:rPr>
              <w:t>
(fpsdo:DescriptionDifferenceText)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Күтілетін мән</w:t>
            </w:r>
          </w:p>
          <w:p>
            <w:pPr>
              <w:spacing w:after="20"/>
              <w:ind w:left="20"/>
              <w:jc w:val="both"/>
            </w:pPr>
            <w:r>
              <w:rPr>
                <w:rFonts w:ascii="Times New Roman"/>
                <w:b w:val="false"/>
                <w:i w:val="false"/>
                <w:color w:val="000000"/>
                <w:sz w:val="20"/>
              </w:rPr>
              <w:t>
(fpsdo:ExpectedValueText)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мәннің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bdt:TextType (M.BDT.00019)</w:t>
            </w:r>
          </w:p>
          <w:p>
            <w:pPr>
              <w:spacing w:after="20"/>
              <w:ind w:left="20"/>
              <w:jc w:val="both"/>
            </w:pPr>
            <w:r>
              <w:rPr>
                <w:rFonts w:ascii="Times New Roman"/>
                <w:b w:val="false"/>
                <w:i w:val="false"/>
                <w:color w:val="000000"/>
                <w:sz w:val="20"/>
              </w:rPr>
              <w:t>
Түпкі ұзындықтың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22" w:id="317"/>
    <w:p>
      <w:pPr>
        <w:spacing w:after="0"/>
        <w:ind w:left="0"/>
        <w:jc w:val="both"/>
      </w:pPr>
      <w:r>
        <w:rPr>
          <w:rFonts w:ascii="Times New Roman"/>
          <w:b w:val="false"/>
          <w:i w:val="false"/>
          <w:color w:val="000000"/>
          <w:sz w:val="28"/>
        </w:rPr>
        <w:t>
      16. "Арнайы, демпингке қарсы, өтемақылық баждардың сомаларын есепке жатқызу және бөлу туралы есеп" (R.FP.DS.06.001) электрондық құжаты (мәліметтер) құрылымының сипаттамасы 8-кестеде келтірілген.</w:t>
      </w:r>
    </w:p>
    <w:bookmarkEnd w:id="317"/>
    <w:bookmarkStart w:name="z323" w:id="318"/>
    <w:p>
      <w:pPr>
        <w:spacing w:after="0"/>
        <w:ind w:left="0"/>
        <w:jc w:val="both"/>
      </w:pPr>
      <w:r>
        <w:rPr>
          <w:rFonts w:ascii="Times New Roman"/>
          <w:b w:val="false"/>
          <w:i w:val="false"/>
          <w:color w:val="000000"/>
          <w:sz w:val="28"/>
        </w:rPr>
        <w:t>
      8-кесте</w:t>
      </w:r>
    </w:p>
    <w:bookmarkEnd w:id="318"/>
    <w:bookmarkStart w:name="z324" w:id="319"/>
    <w:p>
      <w:pPr>
        <w:spacing w:after="0"/>
        <w:ind w:left="0"/>
        <w:jc w:val="left"/>
      </w:pPr>
      <w:r>
        <w:rPr>
          <w:rFonts w:ascii="Times New Roman"/>
          <w:b/>
          <w:i w:val="false"/>
          <w:color w:val="000000"/>
        </w:rPr>
        <w:t xml:space="preserve"> "Арнайы, демпингке қарсы, өтемақылық баждардың сомаларын есепке жатқызу және бөлу туралы есеп" (R.FP.DS.06.001) электрондық құжаты (мәліметтер) құрылымының сипаттамасы</w:t>
      </w:r>
    </w:p>
    <w:bookmarkEnd w:id="31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R.FP.DS.06.001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urn:EEC:R:FP:DS:06:AntiDumpingDutyReport:v1.0.0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AntiDumpingDutyReport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EEC_R_FP_DS_06_AntiDumpingDutyReport_v1.0.0.xsd</w:t>
            </w:r>
          </w:p>
        </w:tc>
      </w:tr>
    </w:tbl>
    <w:bookmarkStart w:name="z325" w:id="320"/>
    <w:p>
      <w:pPr>
        <w:spacing w:after="0"/>
        <w:ind w:left="0"/>
        <w:jc w:val="both"/>
      </w:pPr>
      <w:r>
        <w:rPr>
          <w:rFonts w:ascii="Times New Roman"/>
          <w:b w:val="false"/>
          <w:i w:val="false"/>
          <w:color w:val="000000"/>
          <w:sz w:val="28"/>
        </w:rPr>
        <w:t>
      17. Импортталатын аттар кеңістіктері 9-кестеде келтірілген.</w:t>
      </w:r>
    </w:p>
    <w:bookmarkEnd w:id="320"/>
    <w:bookmarkStart w:name="z326" w:id="321"/>
    <w:p>
      <w:pPr>
        <w:spacing w:after="0"/>
        <w:ind w:left="0"/>
        <w:jc w:val="both"/>
      </w:pPr>
      <w:r>
        <w:rPr>
          <w:rFonts w:ascii="Times New Roman"/>
          <w:b w:val="false"/>
          <w:i w:val="false"/>
          <w:color w:val="000000"/>
          <w:sz w:val="28"/>
        </w:rPr>
        <w:t>
      9-кесте</w:t>
      </w:r>
    </w:p>
    <w:bookmarkEnd w:id="321"/>
    <w:bookmarkStart w:name="z327" w:id="322"/>
    <w:p>
      <w:pPr>
        <w:spacing w:after="0"/>
        <w:ind w:left="0"/>
        <w:jc w:val="left"/>
      </w:pPr>
      <w:r>
        <w:rPr>
          <w:rFonts w:ascii="Times New Roman"/>
          <w:b/>
          <w:i w:val="false"/>
          <w:color w:val="000000"/>
        </w:rPr>
        <w:t xml:space="preserve"> Импортталатын аттар кеңістіктері</w:t>
      </w:r>
    </w:p>
    <w:bookmarkEnd w:id="32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urn:EEC:M:FP:ComplexDataObjects:vX.X.X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urn:EEC:M:FP:SimpleDataObjects:vX.X.X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Импортталатын аттар кеңістіктеріндегі "Х.Х.Х" символдары Еуразиялық экономикалық комиссия Алқасының 2018 жылғы 31 шілдедегі № 127 шешімінің 2-тармағына сәйкес электрондық құжат (мәліметтер) құрылымының техникалық схемасын әзірлеу кезінде пайдаланылатын деректердің базистік моделі және пән саласы деректерінің моделі нұсқасының нөміріне сәйкес келеді.</w:t>
      </w:r>
    </w:p>
    <w:bookmarkStart w:name="z328" w:id="323"/>
    <w:p>
      <w:pPr>
        <w:spacing w:after="0"/>
        <w:ind w:left="0"/>
        <w:jc w:val="both"/>
      </w:pPr>
      <w:r>
        <w:rPr>
          <w:rFonts w:ascii="Times New Roman"/>
          <w:b w:val="false"/>
          <w:i w:val="false"/>
          <w:color w:val="000000"/>
          <w:sz w:val="28"/>
        </w:rPr>
        <w:t>
      18. "Арнайы, демпингке қарсы, өтемақылық баждардың сомаларын есепке жатқызу және бөлу туралы есеп" (R.FP.DS.06.001) электрондық құжаты (мәліметтер) құрылымының деректемелік құрамы 10-кестеде келтірілген.</w:t>
      </w:r>
    </w:p>
    <w:bookmarkEnd w:id="323"/>
    <w:bookmarkStart w:name="z329" w:id="324"/>
    <w:p>
      <w:pPr>
        <w:spacing w:after="0"/>
        <w:ind w:left="0"/>
        <w:jc w:val="both"/>
      </w:pPr>
      <w:r>
        <w:rPr>
          <w:rFonts w:ascii="Times New Roman"/>
          <w:b w:val="false"/>
          <w:i w:val="false"/>
          <w:color w:val="000000"/>
          <w:sz w:val="28"/>
        </w:rPr>
        <w:t>
      10-кесте</w:t>
      </w:r>
    </w:p>
    <w:bookmarkEnd w:id="324"/>
    <w:bookmarkStart w:name="z330" w:id="325"/>
    <w:p>
      <w:pPr>
        <w:spacing w:after="0"/>
        <w:ind w:left="0"/>
        <w:jc w:val="left"/>
      </w:pPr>
      <w:r>
        <w:rPr>
          <w:rFonts w:ascii="Times New Roman"/>
          <w:b/>
          <w:i w:val="false"/>
          <w:color w:val="000000"/>
        </w:rPr>
        <w:t xml:space="preserve"> "Арнайы, демпингке қарсы, өтемақылық баждардың сомаларын есепке жатқызу және бөлу туралы есеп" (R.FP.DS.06.001) электрондық құжаты (мәліметтер) құрылымының деректемелік құрамы</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Деректердің типі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хабарламасының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хабарламасының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символдардың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оған жауап ретінде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құру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сәйкес тілдің екі әріптік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Ақпаратты берген елдің коды</w:t>
            </w:r>
          </w:p>
          <w:p>
            <w:pPr>
              <w:spacing w:after="20"/>
              <w:ind w:left="20"/>
              <w:jc w:val="both"/>
            </w:pPr>
            <w:r>
              <w:rPr>
                <w:rFonts w:ascii="Times New Roman"/>
                <w:b w:val="false"/>
                <w:i w:val="false"/>
                <w:color w:val="000000"/>
                <w:sz w:val="20"/>
              </w:rPr>
              <w:t>
(fpsdo:ReportCountryCode)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соған сәйкес көрсетілген анықтамалықтың (сыныптауыштың)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Арнайы, демпингке қарсы, өтемақылық баждардың сомаларын есепке жатқызу және бөлу туралы есеп</w:t>
            </w:r>
          </w:p>
          <w:p>
            <w:pPr>
              <w:spacing w:after="20"/>
              <w:ind w:left="20"/>
              <w:jc w:val="both"/>
            </w:pPr>
            <w:r>
              <w:rPr>
                <w:rFonts w:ascii="Times New Roman"/>
                <w:b w:val="false"/>
                <w:i w:val="false"/>
                <w:color w:val="000000"/>
                <w:sz w:val="20"/>
              </w:rPr>
              <w:t>
(fpcdo:AntiDumpingDutyReportDetails)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сомаларын есепке жатқызу және бөлу туралы есептен алынатын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M.FP.CDE.00040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fpcdo:AntiDumpingDutyReportDetailsType (M.FP.CDT.00031)</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Күні</w:t>
            </w:r>
          </w:p>
          <w:p>
            <w:pPr>
              <w:spacing w:after="20"/>
              <w:ind w:left="20"/>
              <w:jc w:val="both"/>
            </w:pPr>
            <w:r>
              <w:rPr>
                <w:rFonts w:ascii="Times New Roman"/>
                <w:b w:val="false"/>
                <w:i w:val="false"/>
                <w:color w:val="000000"/>
                <w:sz w:val="20"/>
              </w:rPr>
              <w:t>
(csdo:EventDate)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сол үшін ұсынылған есептік күннің датасы (күн сайынғы мәліметтерді беру кезінде) немесе есеп сол үшін ұсынылған есептік айдың соңғы күнінің датасы (ай сайынғы мәліметтерді беру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8601–2001сәйкес күннің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Есепті жасау күні</w:t>
            </w:r>
          </w:p>
          <w:p>
            <w:pPr>
              <w:spacing w:after="20"/>
              <w:ind w:left="20"/>
              <w:jc w:val="both"/>
            </w:pPr>
            <w:r>
              <w:rPr>
                <w:rFonts w:ascii="Times New Roman"/>
                <w:b w:val="false"/>
                <w:i w:val="false"/>
                <w:color w:val="000000"/>
                <w:sz w:val="20"/>
              </w:rPr>
              <w:t>
(fpsdo:ReportDate)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жасау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8601–2001сәйкес күннің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Алдыңғы есептің күні</w:t>
            </w:r>
          </w:p>
          <w:p>
            <w:pPr>
              <w:spacing w:after="20"/>
              <w:ind w:left="20"/>
              <w:jc w:val="both"/>
            </w:pPr>
            <w:r>
              <w:rPr>
                <w:rFonts w:ascii="Times New Roman"/>
                <w:b w:val="false"/>
                <w:i w:val="false"/>
                <w:color w:val="000000"/>
                <w:sz w:val="20"/>
              </w:rPr>
              <w:t>
(fpsdo:PreviousReportDate)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 сол үшін ұсынылған есептік күннің датасы (күн сайынғы мәліметтерді беру кезінде) немесе алдыңғы есеп сол үшін ұсынылған есептік айдың соңғы күнінің датасы (ай сайынғы мәліметтерді беру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8601–2001сәйкес күннің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Модификациялау күні мен уақыты</w:t>
            </w:r>
          </w:p>
          <w:p>
            <w:pPr>
              <w:spacing w:after="20"/>
              <w:ind w:left="20"/>
              <w:jc w:val="both"/>
            </w:pPr>
            <w:r>
              <w:rPr>
                <w:rFonts w:ascii="Times New Roman"/>
                <w:b w:val="false"/>
                <w:i w:val="false"/>
                <w:color w:val="000000"/>
                <w:sz w:val="20"/>
              </w:rPr>
              <w:t>
(fpsdo:ModificationDateTime)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өзгерістер енгізу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Арнайы, демпингке қарсы, өтемақылық баждардың сомаларын есепке жатқызу және бөлу туралы мәліметтер</w:t>
            </w:r>
          </w:p>
          <w:p>
            <w:pPr>
              <w:spacing w:after="20"/>
              <w:ind w:left="20"/>
              <w:jc w:val="both"/>
            </w:pPr>
            <w:r>
              <w:rPr>
                <w:rFonts w:ascii="Times New Roman"/>
                <w:b w:val="false"/>
                <w:i w:val="false"/>
                <w:color w:val="000000"/>
                <w:sz w:val="20"/>
              </w:rPr>
              <w:t>
(fpcdo:AntiDumpingDutyDetails)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жіберетін арнайы, демпингке қарсы, өтемақылық баждардың сомаларын есепке жатқызу және бөлу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fpcdo:AntiDumpingDutyDetailsType (M.FP.CDT.00032)</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Берілетін сомалар типінің белгісі</w:t>
            </w:r>
          </w:p>
          <w:p>
            <w:pPr>
              <w:spacing w:after="20"/>
              <w:ind w:left="20"/>
              <w:jc w:val="both"/>
            </w:pPr>
            <w:r>
              <w:rPr>
                <w:rFonts w:ascii="Times New Roman"/>
                <w:b w:val="false"/>
                <w:i w:val="false"/>
                <w:color w:val="000000"/>
                <w:sz w:val="20"/>
              </w:rPr>
              <w:t>
(fpsdo:DailyInfoIndicator)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берілетін сомалардың типін айқындайтын индикатор:</w:t>
            </w:r>
          </w:p>
          <w:p>
            <w:pPr>
              <w:spacing w:after="20"/>
              <w:ind w:left="20"/>
              <w:jc w:val="both"/>
            </w:pPr>
            <w:r>
              <w:rPr>
                <w:rFonts w:ascii="Times New Roman"/>
                <w:b w:val="false"/>
                <w:i w:val="false"/>
                <w:color w:val="000000"/>
                <w:sz w:val="20"/>
              </w:rPr>
              <w:t>
1 – есептік күндегі сомалар туралы мәліметтер;</w:t>
            </w:r>
          </w:p>
          <w:p>
            <w:pPr>
              <w:spacing w:after="20"/>
              <w:ind w:left="20"/>
              <w:jc w:val="both"/>
            </w:pPr>
            <w:r>
              <w:rPr>
                <w:rFonts w:ascii="Times New Roman"/>
                <w:b w:val="false"/>
                <w:i w:val="false"/>
                <w:color w:val="000000"/>
                <w:sz w:val="20"/>
              </w:rPr>
              <w:t>
0 – күнтізбелік жылдың басынан бастап өсу қорытындысымен сомалар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fpsdo:DailyInfoIndicatorType (M.FP.SDT.00010)</w:t>
            </w:r>
          </w:p>
          <w:p>
            <w:pPr>
              <w:spacing w:after="20"/>
              <w:ind w:left="20"/>
              <w:jc w:val="both"/>
            </w:pPr>
            <w:r>
              <w:rPr>
                <w:rFonts w:ascii="Times New Roman"/>
                <w:b w:val="false"/>
                <w:i w:val="false"/>
                <w:color w:val="000000"/>
                <w:sz w:val="20"/>
              </w:rPr>
              <w:t>
Екі мәннің бірі: "true" (ақиқат)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Арнайы, демпингке қарсы, өтемақылық баждардың есепке жатқызылған сомалары</w:t>
            </w:r>
          </w:p>
          <w:p>
            <w:pPr>
              <w:spacing w:after="20"/>
              <w:ind w:left="20"/>
              <w:jc w:val="both"/>
            </w:pPr>
            <w:r>
              <w:rPr>
                <w:rFonts w:ascii="Times New Roman"/>
                <w:b w:val="false"/>
                <w:i w:val="false"/>
                <w:color w:val="000000"/>
                <w:sz w:val="20"/>
              </w:rPr>
              <w:t>
(fpsdo:AntiDumpingDutyAmount)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бірыңғай шотына есепке жатқызылған арнайы, демпингке қарсы, өтемақылық баждардың сомалары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алынатын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санының дәрежесі көрсеткішінің түрінде ұсынылған ақшалай сома масштабы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Өзіндік бойынша мәні: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Арнайы, демпингке қарсы, өтемақылық баждарды төлеу есебінен орындалған есепке жатқызулардың сомалары</w:t>
            </w:r>
          </w:p>
          <w:p>
            <w:pPr>
              <w:spacing w:after="20"/>
              <w:ind w:left="20"/>
              <w:jc w:val="both"/>
            </w:pPr>
            <w:r>
              <w:rPr>
                <w:rFonts w:ascii="Times New Roman"/>
                <w:b w:val="false"/>
                <w:i w:val="false"/>
                <w:color w:val="000000"/>
                <w:sz w:val="20"/>
              </w:rPr>
              <w:t>
(fpsdo:ExecutedAntiDumpingDutyAmount)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 төлеу есебінен есепке жатқызулардың есептік күнінде мүше мемлекеттің уәкілетті органы орындаған сомалар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валютаның коды </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алынатын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санының дәрежесі көрсеткішінің түрінде ұсынылған ақшалай сома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Өзіндік бойынша мәні: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Борышты өтеу есебінен арнайы, демпингке қарсы, өтемақылық баждардың есепке жатқызылған сомалары (есептік күн)</w:t>
            </w:r>
          </w:p>
          <w:p>
            <w:pPr>
              <w:spacing w:after="20"/>
              <w:ind w:left="20"/>
              <w:jc w:val="both"/>
            </w:pPr>
            <w:r>
              <w:rPr>
                <w:rFonts w:ascii="Times New Roman"/>
                <w:b w:val="false"/>
                <w:i w:val="false"/>
                <w:color w:val="000000"/>
                <w:sz w:val="20"/>
              </w:rPr>
              <w:t>
(fpsdo:AntiDumpingDutyDeptRepayReptDayAmount)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өтеу есебінен есептік күнде есепке жатқызылған арнайы, демпингке қарсы, өтемақылық баждардың сомалары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валютаның коды </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алынатын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санының дәрежесі көрсеткішінің түрінде ұсынылған ақшалай сома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Өзіндік бойынша мәні: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Борышты өтеу есебінен арнайы, демпингке қарсы, өтемақылық баждардың есепке жатқызылған сомалары (ағымдағы күн)</w:t>
            </w:r>
          </w:p>
          <w:p>
            <w:pPr>
              <w:spacing w:after="20"/>
              <w:ind w:left="20"/>
              <w:jc w:val="both"/>
            </w:pPr>
            <w:r>
              <w:rPr>
                <w:rFonts w:ascii="Times New Roman"/>
                <w:b w:val="false"/>
                <w:i w:val="false"/>
                <w:color w:val="000000"/>
                <w:sz w:val="20"/>
              </w:rPr>
              <w:t>
(fpsdo:AntiDumpingDutyDeptRepayCurrentDayAmount)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өтеу есебінен ағымдағы күнде есепке жатқызылған арнайы, демпингке қарсы, өтемақылық баждардың сомалары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xml:space="preserve">
Бөлшек цифрлардың ең көп саны: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валютаның коды </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алынатын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санының дәрежесі көрсеткішінің түрінде ұсынылған ақшалай сома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Өзіндік бойынша мәні: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Арнайы, демпингке қарсы, өтемақылық баждардың қайтарылған сомалары (есептік күн)</w:t>
            </w:r>
          </w:p>
          <w:p>
            <w:pPr>
              <w:spacing w:after="20"/>
              <w:ind w:left="20"/>
              <w:jc w:val="both"/>
            </w:pPr>
            <w:r>
              <w:rPr>
                <w:rFonts w:ascii="Times New Roman"/>
                <w:b w:val="false"/>
                <w:i w:val="false"/>
                <w:color w:val="000000"/>
                <w:sz w:val="20"/>
              </w:rPr>
              <w:t>
(fpsdo:AntiDumpingReturnDutyReptAmount)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күні қайтарылған арнайы, демпингке қарсы, өтемақылық баждардың сомалары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валютаның коды </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алынатын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санының дәрежесі көрсеткішінің түрінде ұсынылған ақшалай сома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Өзіндік бойынша мәні: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Арнайы, демпингке қарсы, өтемақылық баждардың қайтаруға жататын сомалары (ағымдағы күн)</w:t>
            </w:r>
          </w:p>
          <w:p>
            <w:pPr>
              <w:spacing w:after="20"/>
              <w:ind w:left="20"/>
              <w:jc w:val="both"/>
            </w:pPr>
            <w:r>
              <w:rPr>
                <w:rFonts w:ascii="Times New Roman"/>
                <w:b w:val="false"/>
                <w:i w:val="false"/>
                <w:color w:val="000000"/>
                <w:sz w:val="20"/>
              </w:rPr>
              <w:t>
(fpsdo:AntiDumpingReturnDutyCurrentDayAmount)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күні қайтаруға жататын арнайы, демпингке қарсы, өтемақылық баждардың сомалары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валютаның коды </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алынатын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санының дәрежесі көрсеткішінің түрінде ұсынылған ақшалай сома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Өзіндік бойынша мәні: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Арнайы, демпингке қарсы, өтемақылық баждардың орындауға қабылданбаған қайтару сомалары (есептік күн)</w:t>
            </w:r>
          </w:p>
          <w:p>
            <w:pPr>
              <w:spacing w:after="20"/>
              <w:ind w:left="20"/>
              <w:jc w:val="both"/>
            </w:pPr>
            <w:r>
              <w:rPr>
                <w:rFonts w:ascii="Times New Roman"/>
                <w:b w:val="false"/>
                <w:i w:val="false"/>
                <w:color w:val="000000"/>
                <w:sz w:val="20"/>
              </w:rPr>
              <w:t>
(fpsdo:UnacceptedReturnAntiDumpingDutyAmount)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демпингке қарсы, өтемақылық баждардың ұлттық (орталық) банк есептік күні орындауға қабылдамаған қайтару сомалары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валютаның коды </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алынатын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санының дәрежесі көрсеткішінің түрінде ұсынылған ақшалай сома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Өзіндік бойынша мәні: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Арнайы, демпингке қарсы, өтемақылық баждардың бөлуге жататын сомалары туралы мәліметтер</w:t>
            </w:r>
          </w:p>
          <w:p>
            <w:pPr>
              <w:spacing w:after="20"/>
              <w:ind w:left="20"/>
              <w:jc w:val="both"/>
            </w:pPr>
            <w:r>
              <w:rPr>
                <w:rFonts w:ascii="Times New Roman"/>
                <w:b w:val="false"/>
                <w:i w:val="false"/>
                <w:color w:val="000000"/>
                <w:sz w:val="20"/>
              </w:rPr>
              <w:t>
(fpcdo:GenericDistributableAntiDumpingDutyDetails)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демпингке қарсы, өтемақылық баждардың мүше мемлекеттер арасында бөлуге жататын сомалары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fpcdo:GenericDistributableAntiDumpingDutyDetailsType (M.FP.CDT.00033)</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соманың белгісі</w:t>
            </w:r>
          </w:p>
          <w:p>
            <w:pPr>
              <w:spacing w:after="20"/>
              <w:ind w:left="20"/>
              <w:jc w:val="both"/>
            </w:pPr>
            <w:r>
              <w:rPr>
                <w:rFonts w:ascii="Times New Roman"/>
                <w:b w:val="false"/>
                <w:i w:val="false"/>
                <w:color w:val="000000"/>
                <w:sz w:val="20"/>
              </w:rPr>
              <w:t>
(fpsdo:TotalAmountIndicator)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 барлық мүше мемлекеттердің жалпы сомасы туралы мәліметтер ("1" мәні) немесе нақты бір мүше мемлекет үшін сомалар туралы мәліметтер  ("0" мәні) берілетінін көрсететін индикатор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fpsdo:TotalAmountIndicatorType (M.FP.SDT.00011)</w:t>
            </w:r>
          </w:p>
          <w:p>
            <w:pPr>
              <w:spacing w:after="20"/>
              <w:ind w:left="20"/>
              <w:jc w:val="both"/>
            </w:pPr>
            <w:r>
              <w:rPr>
                <w:rFonts w:ascii="Times New Roman"/>
                <w:b w:val="false"/>
                <w:i w:val="false"/>
                <w:color w:val="000000"/>
                <w:sz w:val="20"/>
              </w:rPr>
              <w:t>
Екі мәннің бірі: "true" (ақиқат)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Арнайы, демпингке қарсы, өтемақылық баждардың бөлуге жататын сомалары</w:t>
            </w:r>
          </w:p>
          <w:p>
            <w:pPr>
              <w:spacing w:after="20"/>
              <w:ind w:left="20"/>
              <w:jc w:val="both"/>
            </w:pPr>
            <w:r>
              <w:rPr>
                <w:rFonts w:ascii="Times New Roman"/>
                <w:b w:val="false"/>
                <w:i w:val="false"/>
                <w:color w:val="000000"/>
                <w:sz w:val="20"/>
              </w:rPr>
              <w:t>
(fpsdo:AntiDumpingGenericDistributableDutyAmount)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өтемақылық баждардың мүше мемлекеттер арасында бөлуге жататын сомалары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xml:space="preserve">
Бөлшек цифрлардың ең көп саны: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валютаның коды </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алынатын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санының дәрежесі көрсеткішінің түрінде ұсынылған ақшалай сома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xml:space="preserve">
Бөлшек цифрлардың ең көп саны: 0. </w:t>
            </w:r>
          </w:p>
          <w:p>
            <w:pPr>
              <w:spacing w:after="20"/>
              <w:ind w:left="20"/>
              <w:jc w:val="both"/>
            </w:pPr>
            <w:r>
              <w:rPr>
                <w:rFonts w:ascii="Times New Roman"/>
                <w:b w:val="false"/>
                <w:i w:val="false"/>
                <w:color w:val="000000"/>
                <w:sz w:val="20"/>
              </w:rPr>
              <w:t>
Өзіндік бойынша мәні: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соған сәйкес көрсетілген анықтамалықтың (сыныптауыштың)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 Бөлінген арнайы, демпингке қарсы, өтемақылық баждардың шоттарға аударылған сомалары туралы мәліметтер</w:t>
            </w:r>
          </w:p>
          <w:p>
            <w:pPr>
              <w:spacing w:after="20"/>
              <w:ind w:left="20"/>
              <w:jc w:val="both"/>
            </w:pPr>
            <w:r>
              <w:rPr>
                <w:rFonts w:ascii="Times New Roman"/>
                <w:b w:val="false"/>
                <w:i w:val="false"/>
                <w:color w:val="000000"/>
                <w:sz w:val="20"/>
              </w:rPr>
              <w:t>
(fpcdo:GenericTransferDistributedAntiDumpingDutyDetails)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бөлінген арнайы, демпингке қарсы, өтемақылық баждардың басқа мүше мемлекеттердің шетелдік валютасындағы шоттарға аударылған сомалары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fpcdo:GenericTransferDistributedAntiDumpingDutyDetailsType (M.FP.CDT.00034)</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соманың белгісі</w:t>
            </w:r>
          </w:p>
          <w:p>
            <w:pPr>
              <w:spacing w:after="20"/>
              <w:ind w:left="20"/>
              <w:jc w:val="both"/>
            </w:pPr>
            <w:r>
              <w:rPr>
                <w:rFonts w:ascii="Times New Roman"/>
                <w:b w:val="false"/>
                <w:i w:val="false"/>
                <w:color w:val="000000"/>
                <w:sz w:val="20"/>
              </w:rPr>
              <w:t>
(fpsdo:TotalAmountIndicator)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барлық мүше мемлекеттердің жалпы сомасы туралы мәліметтер ("1" мәні) немесе нақты бір мүше мемлекет үшін сомалар туралы мәліметтер  ("0" мәні) берілетінін көрсететін индикатор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fpsdo:TotalAmountIndicatorType (M.FP.SDT.00011)</w:t>
            </w:r>
          </w:p>
          <w:p>
            <w:pPr>
              <w:spacing w:after="20"/>
              <w:ind w:left="20"/>
              <w:jc w:val="both"/>
            </w:pPr>
            <w:r>
              <w:rPr>
                <w:rFonts w:ascii="Times New Roman"/>
                <w:b w:val="false"/>
                <w:i w:val="false"/>
                <w:color w:val="000000"/>
                <w:sz w:val="20"/>
              </w:rPr>
              <w:t>
Екі мәннің бірі: "true" (ақиқат)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Бөлінген арнайы, демпингке қарсы, өтемақылық баждардың шоттарға аударылған сомалары</w:t>
            </w:r>
          </w:p>
          <w:p>
            <w:pPr>
              <w:spacing w:after="20"/>
              <w:ind w:left="20"/>
              <w:jc w:val="both"/>
            </w:pPr>
            <w:r>
              <w:rPr>
                <w:rFonts w:ascii="Times New Roman"/>
                <w:b w:val="false"/>
                <w:i w:val="false"/>
                <w:color w:val="000000"/>
                <w:sz w:val="20"/>
              </w:rPr>
              <w:t>
(fpsdo:AntiDumpingGenericTransferDistributedDutyAmount)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арнайы, демпингке қарсы, өтемақылық баждардың басқа мүше мемлекеттердің шетелдік валютасындағы шоттарға аударылған сомалары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xml:space="preserve">
Бөлшек цифрлардың ең көп саны: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валютаның коды </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алынатын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санының дәрежесі көрсеткішінің түрінде ұсынылған ақшалай сома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Өзіндік бойынша мәні: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соған сәйкес көрсетілген анықтамалықтың (сыныптауыштың)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Бөлінген арнайы, демпингке қарсы, өтемақылық баждарды бөлуден бюджетке түсетін кірістер түсімдерінің сомалары</w:t>
            </w:r>
          </w:p>
          <w:p>
            <w:pPr>
              <w:spacing w:after="20"/>
              <w:ind w:left="20"/>
              <w:jc w:val="both"/>
            </w:pPr>
            <w:r>
              <w:rPr>
                <w:rFonts w:ascii="Times New Roman"/>
                <w:b w:val="false"/>
                <w:i w:val="false"/>
                <w:color w:val="000000"/>
                <w:sz w:val="20"/>
              </w:rPr>
              <w:t>
(fpsdo:AntiDumpingGenericInternalRevenueDistributedDutyAmount)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органының бірыңғай шотына аударылған, бөлінген арнайы, демпингке қарсы, өтемақылық баждарды бөлуден осы мүше мемлекеттің бюджетіне түсетін кірістер түсімдерінің сомалары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xml:space="preserve">
Бөлшек цифрлардың ең көп саны: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валютаның коды </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алынатын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санының дәрежесі көрсеткішінің түрінде ұсынылған ақшалай сома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xml:space="preserve">
Өзіндік бойынша мәні: 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Бөлінген арнайы, демпингке қарсы, өтемақылық баждардың аударылуы тоқтатыла тұрған сомалары туралы мәліметтер</w:t>
            </w:r>
          </w:p>
          <w:p>
            <w:pPr>
              <w:spacing w:after="20"/>
              <w:ind w:left="20"/>
              <w:jc w:val="both"/>
            </w:pPr>
            <w:r>
              <w:rPr>
                <w:rFonts w:ascii="Times New Roman"/>
                <w:b w:val="false"/>
                <w:i w:val="false"/>
                <w:color w:val="000000"/>
                <w:sz w:val="20"/>
              </w:rPr>
              <w:t>
(fpcdo:GenericStopTransferDistributedAntiDumpingDutyDetails)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бөлінген арнайы, демпингке қарсы, өтемақылық баждардың басқа мүше мемлекеттердің шетелдік валютасындағы шоттарға аударылуы тоқтатыла тұрған сомалары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fpcdo:GenericStopTransferDistributedAntiDumpingDutyDetailsType (M.FP.CDT.00035)</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соманың белгісі</w:t>
            </w:r>
          </w:p>
          <w:p>
            <w:pPr>
              <w:spacing w:after="20"/>
              <w:ind w:left="20"/>
              <w:jc w:val="both"/>
            </w:pPr>
            <w:r>
              <w:rPr>
                <w:rFonts w:ascii="Times New Roman"/>
                <w:b w:val="false"/>
                <w:i w:val="false"/>
                <w:color w:val="000000"/>
                <w:sz w:val="20"/>
              </w:rPr>
              <w:t>
(fpsdo:TotalAmountIndicator)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барлық мүше мемлекеттердің жалпы сомасы туралы мәліметтер ("1" мәні) немесе нақты бір мүше мемлекет үшін сомалар туралы мәліметтер  ("0" мәні) берілетінін көрсететін индикатор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fpsdo:TotalAmountIndicatorType (M.FP.SDT.00011)</w:t>
            </w:r>
          </w:p>
          <w:p>
            <w:pPr>
              <w:spacing w:after="20"/>
              <w:ind w:left="20"/>
              <w:jc w:val="both"/>
            </w:pPr>
            <w:r>
              <w:rPr>
                <w:rFonts w:ascii="Times New Roman"/>
                <w:b w:val="false"/>
                <w:i w:val="false"/>
                <w:color w:val="000000"/>
                <w:sz w:val="20"/>
              </w:rPr>
              <w:t>
Екі мәннің бірі: "true" (ақиқат)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Бөлінген арнайы, демпингке қарсы, өтемақылық баждардың аударылуы тоқтатыла тұрған сомалары</w:t>
            </w:r>
          </w:p>
          <w:p>
            <w:pPr>
              <w:spacing w:after="20"/>
              <w:ind w:left="20"/>
              <w:jc w:val="both"/>
            </w:pPr>
            <w:r>
              <w:rPr>
                <w:rFonts w:ascii="Times New Roman"/>
                <w:b w:val="false"/>
                <w:i w:val="false"/>
                <w:color w:val="000000"/>
                <w:sz w:val="20"/>
              </w:rPr>
              <w:t>
(fpsdo:AntiDumpingGenericStopTransferDistributedDutyAmount)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арнайы, демпингке қарсы, өтемақылық баждардың басқа мүше мемлекеттердің шетелдік валютасындағы шоттарға аударылуы тоқтатыла тұрған сомалары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xml:space="preserve">
Бөлшек цифрлардың ең көп саны: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валютаның коды </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алынатын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санының дәрежесі көрсеткішінің түрінде ұсынылған ақшалай сома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xml:space="preserve">
Өзіндік бойынша мәні: 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соған сәйкес көрсетілген анықтамалықтың (сыныптауыштың)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Арнайы, демпингке қарсы, өтемақылық баждардың шетелдік валютадағы шоттарға түсімдерінің сомалары туралы мәліметтер</w:t>
            </w:r>
          </w:p>
          <w:p>
            <w:pPr>
              <w:spacing w:after="20"/>
              <w:ind w:left="20"/>
              <w:jc w:val="both"/>
            </w:pPr>
            <w:r>
              <w:rPr>
                <w:rFonts w:ascii="Times New Roman"/>
                <w:b w:val="false"/>
                <w:i w:val="false"/>
                <w:color w:val="000000"/>
                <w:sz w:val="20"/>
              </w:rPr>
              <w:t>
(fpcdo:GenericExternalRevenueDistributedDutyDetails)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шетелдік валютадағы шоттарына түсімдердің сомалары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fpcdo:GenericExternalRevenueDistributedDutyDetailsType (M.FP.CDT.00036)</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соған сәйкес көрсетілген анықтамалықтың (сыныптауыштың)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Шетелдік валютадағы шоттарға түсімдердің сомалары</w:t>
            </w:r>
          </w:p>
          <w:p>
            <w:pPr>
              <w:spacing w:after="20"/>
              <w:ind w:left="20"/>
              <w:jc w:val="both"/>
            </w:pPr>
            <w:r>
              <w:rPr>
                <w:rFonts w:ascii="Times New Roman"/>
                <w:b w:val="false"/>
                <w:i w:val="false"/>
                <w:color w:val="000000"/>
                <w:sz w:val="20"/>
              </w:rPr>
              <w:t>
(fpsdo:TotalExternalRevenueDistributedDutyAmount)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шетелдік валютадағы шоттарына түсімдердің сомалары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xml:space="preserve">
Бөлшек цифрлардың ең көп саны: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валютаның коды </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алынатын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санының дәрежесі көрсеткішінің түрінде ұсынылған ақшалай сома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xml:space="preserve">
Өзіндік бойынша мәні: 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Арнайы, демпингке қарсы, өтемақылық баждарды бөлуден түсетін кірістер</w:t>
            </w:r>
          </w:p>
          <w:p>
            <w:pPr>
              <w:spacing w:after="20"/>
              <w:ind w:left="20"/>
              <w:jc w:val="both"/>
            </w:pPr>
            <w:r>
              <w:rPr>
                <w:rFonts w:ascii="Times New Roman"/>
                <w:b w:val="false"/>
                <w:i w:val="false"/>
                <w:color w:val="000000"/>
                <w:sz w:val="20"/>
              </w:rPr>
              <w:t>
(fpsdo:ExternalRevenueDistributedAntiDumpingDutyAmount)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органының шетелдік валютадағы шоттарына түскен, арнайы, демпингке қарсы, өтемақылық баждарды бөлуден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валютаның коды </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алынатын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санының дәрежесі көрсеткішінің түрінде ұсынылған ақшалай сома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xml:space="preserve">
Өзіндік бойынша мәні: 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Мерзімін өткізіп алғаны үшін түскен пайыздар сомасы</w:t>
            </w:r>
          </w:p>
          <w:p>
            <w:pPr>
              <w:spacing w:after="20"/>
              <w:ind w:left="20"/>
              <w:jc w:val="both"/>
            </w:pPr>
            <w:r>
              <w:rPr>
                <w:rFonts w:ascii="Times New Roman"/>
                <w:b w:val="false"/>
                <w:i w:val="false"/>
                <w:color w:val="000000"/>
                <w:sz w:val="20"/>
              </w:rPr>
              <w:t>
(fpsdo:DefaultInterestAmount)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органының шетелдік валютадағы шоттарына талаптарды орындауды бұзған кезде мерзімін өткізіп алғаны үшін түскен пайыздар сомасы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xml:space="preserve">
Бөлшек цифрлардың ең көп саны: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валютаның коды </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алынатын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санының дәрежесі көрсеткішінің түрінде ұсынылған ақшалай сома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xml:space="preserve">
Өзіндік бойынша мәні: 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Лауазымды адам</w:t>
            </w:r>
          </w:p>
          <w:p>
            <w:pPr>
              <w:spacing w:after="20"/>
              <w:ind w:left="20"/>
              <w:jc w:val="both"/>
            </w:pPr>
            <w:r>
              <w:rPr>
                <w:rFonts w:ascii="Times New Roman"/>
                <w:b w:val="false"/>
                <w:i w:val="false"/>
                <w:color w:val="000000"/>
                <w:sz w:val="20"/>
              </w:rPr>
              <w:t>
(fpcdo:OfficerDetails)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органының басшысы (уәкілетті адамы)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ccdo:OfficerDetailsType (M.CDT.00031)</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3.6.2. Лауазымның атауы</w:t>
            </w:r>
          </w:p>
          <w:p>
            <w:pPr>
              <w:spacing w:after="20"/>
              <w:ind w:left="20"/>
              <w:jc w:val="both"/>
            </w:pPr>
            <w:r>
              <w:rPr>
                <w:rFonts w:ascii="Times New Roman"/>
                <w:b w:val="false"/>
                <w:i w:val="false"/>
                <w:color w:val="000000"/>
                <w:sz w:val="20"/>
              </w:rPr>
              <w:t>
(csdo:PositionName)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3.7. Жауапты орындаушы туралы мәліметтер</w:t>
            </w:r>
          </w:p>
          <w:p>
            <w:pPr>
              <w:spacing w:after="20"/>
              <w:ind w:left="20"/>
              <w:jc w:val="both"/>
            </w:pPr>
            <w:r>
              <w:rPr>
                <w:rFonts w:ascii="Times New Roman"/>
                <w:b w:val="false"/>
                <w:i w:val="false"/>
                <w:color w:val="000000"/>
                <w:sz w:val="20"/>
              </w:rPr>
              <w:t>
(fpcdo:ExecutorDetails)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fpcdo:ExecutorDetailsType (M.FP.CDT.00016)</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Лауазымның атауы</w:t>
            </w:r>
          </w:p>
          <w:p>
            <w:pPr>
              <w:spacing w:after="20"/>
              <w:ind w:left="20"/>
              <w:jc w:val="both"/>
            </w:pPr>
            <w:r>
              <w:rPr>
                <w:rFonts w:ascii="Times New Roman"/>
                <w:b w:val="false"/>
                <w:i w:val="false"/>
                <w:color w:val="000000"/>
                <w:sz w:val="20"/>
              </w:rPr>
              <w:t>
(csdo:PositionName)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Байланысу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байланысу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т.б.)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 жүйелілігі (телефон, факс нөмірін,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Қалыпқа келтірілген cимволдар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Ескертпе</w:t>
            </w:r>
          </w:p>
          <w:p>
            <w:pPr>
              <w:spacing w:after="20"/>
              <w:ind w:left="20"/>
              <w:jc w:val="both"/>
            </w:pPr>
            <w:r>
              <w:rPr>
                <w:rFonts w:ascii="Times New Roman"/>
                <w:b w:val="false"/>
                <w:i w:val="false"/>
                <w:color w:val="000000"/>
                <w:sz w:val="20"/>
              </w:rPr>
              <w:t>
(csdo:NoteText)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түсіндірмелер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Жедел салыстырып тексеру хаттамасы туралы мәліметтер</w:t>
            </w:r>
          </w:p>
          <w:p>
            <w:pPr>
              <w:spacing w:after="20"/>
              <w:ind w:left="20"/>
              <w:jc w:val="both"/>
            </w:pPr>
            <w:r>
              <w:rPr>
                <w:rFonts w:ascii="Times New Roman"/>
                <w:b w:val="false"/>
                <w:i w:val="false"/>
                <w:color w:val="000000"/>
                <w:sz w:val="20"/>
              </w:rPr>
              <w:t>
(fpcdo:VerificationProDetails)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сайынғы ақпаратқа соның негізінде өзгерістер енгізілетін жедел салыстырып тексеру хаттамасы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fpcdo:VerificationProDetailsType (M.FP.CDT.00018)</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Ақпаратты берген елдің коды</w:t>
            </w:r>
          </w:p>
          <w:p>
            <w:pPr>
              <w:spacing w:after="20"/>
              <w:ind w:left="20"/>
              <w:jc w:val="both"/>
            </w:pPr>
            <w:r>
              <w:rPr>
                <w:rFonts w:ascii="Times New Roman"/>
                <w:b w:val="false"/>
                <w:i w:val="false"/>
                <w:color w:val="000000"/>
                <w:sz w:val="20"/>
              </w:rPr>
              <w:t>
(fpsdo:ReportCountryCode)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соған сәйкес көрсетілген анықтамалықтың (сыныптауыштың)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Есепті жасау күні</w:t>
            </w:r>
          </w:p>
          <w:p>
            <w:pPr>
              <w:spacing w:after="20"/>
              <w:ind w:left="20"/>
              <w:jc w:val="both"/>
            </w:pPr>
            <w:r>
              <w:rPr>
                <w:rFonts w:ascii="Times New Roman"/>
                <w:b w:val="false"/>
                <w:i w:val="false"/>
                <w:color w:val="000000"/>
                <w:sz w:val="20"/>
              </w:rPr>
              <w:t>
(fpsdo:ReportDate)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жедел салыстырып тексеру хаттамасын толтыру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 сәйкес күннің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Ескертпе</w:t>
            </w:r>
          </w:p>
          <w:p>
            <w:pPr>
              <w:spacing w:after="20"/>
              <w:ind w:left="20"/>
              <w:jc w:val="both"/>
            </w:pPr>
            <w:r>
              <w:rPr>
                <w:rFonts w:ascii="Times New Roman"/>
                <w:b w:val="false"/>
                <w:i w:val="false"/>
                <w:color w:val="000000"/>
                <w:sz w:val="20"/>
              </w:rPr>
              <w:t>
(csdo:NoteText)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туралы қосымша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31 шілдедегі</w:t>
            </w:r>
            <w:r>
              <w:br/>
            </w:r>
            <w:r>
              <w:rPr>
                <w:rFonts w:ascii="Times New Roman"/>
                <w:b w:val="false"/>
                <w:i w:val="false"/>
                <w:color w:val="000000"/>
                <w:sz w:val="20"/>
              </w:rPr>
              <w:t>№ 127 шешімімен</w:t>
            </w:r>
            <w:r>
              <w:br/>
            </w:r>
            <w:r>
              <w:rPr>
                <w:rFonts w:ascii="Times New Roman"/>
                <w:b w:val="false"/>
                <w:i w:val="false"/>
                <w:color w:val="000000"/>
                <w:sz w:val="20"/>
              </w:rPr>
              <w:t>БЕКІТІЛГЕН</w:t>
            </w:r>
          </w:p>
        </w:tc>
      </w:tr>
    </w:tbl>
    <w:bookmarkStart w:name="z332" w:id="326"/>
    <w:p>
      <w:pPr>
        <w:spacing w:after="0"/>
        <w:ind w:left="0"/>
        <w:jc w:val="left"/>
      </w:pPr>
      <w:r>
        <w:rPr>
          <w:rFonts w:ascii="Times New Roman"/>
          <w:b/>
          <w:i w:val="false"/>
          <w:color w:val="000000"/>
        </w:rPr>
        <w:t xml:space="preserve">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процесіне қосылу ТӘРТІБІ</w:t>
      </w:r>
    </w:p>
    <w:bookmarkEnd w:id="326"/>
    <w:bookmarkStart w:name="z333" w:id="327"/>
    <w:p>
      <w:pPr>
        <w:spacing w:after="0"/>
        <w:ind w:left="0"/>
        <w:jc w:val="left"/>
      </w:pPr>
      <w:r>
        <w:rPr>
          <w:rFonts w:ascii="Times New Roman"/>
          <w:b/>
          <w:i w:val="false"/>
          <w:color w:val="000000"/>
        </w:rPr>
        <w:t xml:space="preserve"> І. Жалпы ережелер</w:t>
      </w:r>
    </w:p>
    <w:bookmarkEnd w:id="327"/>
    <w:bookmarkStart w:name="z334" w:id="328"/>
    <w:p>
      <w:pPr>
        <w:spacing w:after="0"/>
        <w:ind w:left="0"/>
        <w:jc w:val="both"/>
      </w:pPr>
      <w:r>
        <w:rPr>
          <w:rFonts w:ascii="Times New Roman"/>
          <w:b w:val="false"/>
          <w:i w:val="false"/>
          <w:color w:val="000000"/>
          <w:sz w:val="28"/>
        </w:rPr>
        <w:t>
      1. Осы Тәртіп Еуразиялық экономикалық одақ (бұдан әрі – Одақ) құқығына кіретін мынадай халықаралық шарттар мен актілерге сәйкес әзірленді:</w:t>
      </w:r>
    </w:p>
    <w:bookmarkEnd w:id="328"/>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уәкілетті органдары арасындаарнайы, демпингке қарсы, өтемақылық баждарды есепке жатқызумен, бөлумен, аударумен және қайтарумен байланысты ақпаратпен алмасу жөніндегі ереже туралы" 2014 жылғы 18 желтоқсандағы № 240 шешімі;</w:t>
      </w:r>
    </w:p>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 63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 </w:t>
      </w:r>
    </w:p>
    <w:bookmarkStart w:name="z335" w:id="329"/>
    <w:p>
      <w:pPr>
        <w:spacing w:after="0"/>
        <w:ind w:left="0"/>
        <w:jc w:val="left"/>
      </w:pPr>
      <w:r>
        <w:rPr>
          <w:rFonts w:ascii="Times New Roman"/>
          <w:b/>
          <w:i w:val="false"/>
          <w:color w:val="000000"/>
        </w:rPr>
        <w:t xml:space="preserve"> ІІ. Қолданылу саласы</w:t>
      </w:r>
    </w:p>
    <w:bookmarkEnd w:id="329"/>
    <w:bookmarkStart w:name="z336" w:id="330"/>
    <w:p>
      <w:pPr>
        <w:spacing w:after="0"/>
        <w:ind w:left="0"/>
        <w:jc w:val="both"/>
      </w:pPr>
      <w:r>
        <w:rPr>
          <w:rFonts w:ascii="Times New Roman"/>
          <w:b w:val="false"/>
          <w:i w:val="false"/>
          <w:color w:val="000000"/>
          <w:sz w:val="28"/>
        </w:rPr>
        <w:t>
      2. Осы Тәртіп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(P.DS.06) жалпы процесін (бұдан әрі – жалпы процесс) қолданысқа енгізу және жаңа қатысушының жалпы процеске қосылуы рәсімдерінің құрамы мен мазмұнына қойылатын талаптарды, сондай-ақ оларды орындау кезінде жүзеге асырылатын ақпараттық өзара іс-қимылға қойылатын талаптарды айқындайды.</w:t>
      </w:r>
    </w:p>
    <w:bookmarkEnd w:id="330"/>
    <w:bookmarkStart w:name="z337" w:id="331"/>
    <w:p>
      <w:pPr>
        <w:spacing w:after="0"/>
        <w:ind w:left="0"/>
        <w:jc w:val="left"/>
      </w:pPr>
      <w:r>
        <w:rPr>
          <w:rFonts w:ascii="Times New Roman"/>
          <w:b/>
          <w:i w:val="false"/>
          <w:color w:val="000000"/>
        </w:rPr>
        <w:t xml:space="preserve"> ІІІ. Негізгі ұғымдар</w:t>
      </w:r>
    </w:p>
    <w:bookmarkEnd w:id="331"/>
    <w:bookmarkStart w:name="z338" w:id="332"/>
    <w:p>
      <w:pPr>
        <w:spacing w:after="0"/>
        <w:ind w:left="0"/>
        <w:jc w:val="both"/>
      </w:pPr>
      <w:r>
        <w:rPr>
          <w:rFonts w:ascii="Times New Roman"/>
          <w:b w:val="false"/>
          <w:i w:val="false"/>
          <w:color w:val="000000"/>
          <w:sz w:val="28"/>
        </w:rPr>
        <w:t>
      3. Осы Тәртіптің мақсаттары үшін мынаны білдіретін ұғымдар пайдаланылады:</w:t>
      </w:r>
    </w:p>
    <w:bookmarkEnd w:id="332"/>
    <w:p>
      <w:pPr>
        <w:spacing w:after="0"/>
        <w:ind w:left="0"/>
        <w:jc w:val="both"/>
      </w:pPr>
      <w:r>
        <w:rPr>
          <w:rFonts w:ascii="Times New Roman"/>
          <w:b w:val="false"/>
          <w:i w:val="false"/>
          <w:color w:val="000000"/>
          <w:sz w:val="28"/>
        </w:rPr>
        <w:t>
      "интеграцияланған жүйенің жұмыс істеуін қамтамасыз ету кезінде қолданылатын құжаттар" – Еуразиялық экономикалық одақ шеңберіндегі ақпараттық-коммуникациялық технологиялар мен ақпараттық өзара іс-қимыл туралы хаттаманың (2014 жылғы 29 мамырдағы Еуразиялық экономикалық одақ туралы шартқа № 3 қосымша) 30-тармағында көзделген техникалық, технологиялық, әдістемелік және ұйымдастырушылық құжаттар;</w:t>
      </w:r>
    </w:p>
    <w:p>
      <w:pPr>
        <w:spacing w:after="0"/>
        <w:ind w:left="0"/>
        <w:jc w:val="both"/>
      </w:pPr>
      <w:r>
        <w:rPr>
          <w:rFonts w:ascii="Times New Roman"/>
          <w:b w:val="false"/>
          <w:i w:val="false"/>
          <w:color w:val="000000"/>
          <w:sz w:val="28"/>
        </w:rPr>
        <w:t>
      "технологиялық құжаттар" – Еуразиялық экономикалық комиссия Алқасының 2014 жылғы 6 қарашадағы № 200 шешімінің 1-тармағында көзделген, жалпы процесті іске асыру кезінде ақпараттық өзара іс-қимылды регламенттейтін технологиялық құжаттардың үлгілік тізбесіне енгізілген құжаттар.</w:t>
      </w:r>
    </w:p>
    <w:bookmarkStart w:name="z339" w:id="333"/>
    <w:p>
      <w:pPr>
        <w:spacing w:after="0"/>
        <w:ind w:left="0"/>
        <w:jc w:val="both"/>
      </w:pPr>
      <w:r>
        <w:rPr>
          <w:rFonts w:ascii="Times New Roman"/>
          <w:b w:val="false"/>
          <w:i w:val="false"/>
          <w:color w:val="000000"/>
          <w:sz w:val="28"/>
        </w:rPr>
        <w:t>
      Осы Тәртіпте пайдаланылатын өзге ұғымдар Еуразиялық экономикалық комиссия Алқасының 2018 жылғы 31 шілдедегі № 127 шешімімен бекітілген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мәндерде қолданылады.</w:t>
      </w:r>
    </w:p>
    <w:bookmarkEnd w:id="333"/>
    <w:bookmarkStart w:name="z340" w:id="334"/>
    <w:p>
      <w:pPr>
        <w:spacing w:after="0"/>
        <w:ind w:left="0"/>
        <w:jc w:val="left"/>
      </w:pPr>
      <w:r>
        <w:rPr>
          <w:rFonts w:ascii="Times New Roman"/>
          <w:b/>
          <w:i w:val="false"/>
          <w:color w:val="000000"/>
        </w:rPr>
        <w:t xml:space="preserve"> IV. Өзара іс-қимылға қатысушылар</w:t>
      </w:r>
    </w:p>
    <w:bookmarkEnd w:id="334"/>
    <w:bookmarkStart w:name="z341" w:id="335"/>
    <w:p>
      <w:pPr>
        <w:spacing w:after="0"/>
        <w:ind w:left="0"/>
        <w:jc w:val="both"/>
      </w:pPr>
      <w:r>
        <w:rPr>
          <w:rFonts w:ascii="Times New Roman"/>
          <w:b w:val="false"/>
          <w:i w:val="false"/>
          <w:color w:val="000000"/>
          <w:sz w:val="28"/>
        </w:rPr>
        <w:t>
      4. Өзара іс-қимылға қатысушылардың осы Тәртіпте көзделген рәсімдерді орындауы кезіндегі рөлдері 1-кестеде келтірілген.</w:t>
      </w:r>
    </w:p>
    <w:bookmarkEnd w:id="335"/>
    <w:bookmarkStart w:name="z342" w:id="336"/>
    <w:p>
      <w:pPr>
        <w:spacing w:after="0"/>
        <w:ind w:left="0"/>
        <w:jc w:val="both"/>
      </w:pPr>
      <w:r>
        <w:rPr>
          <w:rFonts w:ascii="Times New Roman"/>
          <w:b w:val="false"/>
          <w:i w:val="false"/>
          <w:color w:val="000000"/>
          <w:sz w:val="28"/>
        </w:rPr>
        <w:t>
      1-кесте</w:t>
      </w:r>
    </w:p>
    <w:bookmarkEnd w:id="336"/>
    <w:bookmarkStart w:name="z343" w:id="337"/>
    <w:p>
      <w:pPr>
        <w:spacing w:after="0"/>
        <w:ind w:left="0"/>
        <w:jc w:val="left"/>
      </w:pPr>
      <w:r>
        <w:rPr>
          <w:rFonts w:ascii="Times New Roman"/>
          <w:b/>
          <w:i w:val="false"/>
          <w:color w:val="000000"/>
        </w:rPr>
        <w:t xml:space="preserve"> Өзара іс-қимылға қатысушылардың рөлдері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қосылатын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Тәртіпте көзделген рәсімдерді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мемлекеттің  уәкілетті органы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Тәртіпте көзделген рәсімдердің орындалуын үйлестіреді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іс-қимылды технологиялық құжаттарға сәйкес жүзеге асырады және жалпы процеске қосылатын қатысушымен ақпараттық өзара іс-қимылды тестілеуге қатысады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мемлекеттің уәкілетті органы, Еуразиялық экономикалық комиссия</w:t>
            </w:r>
          </w:p>
        </w:tc>
      </w:tr>
    </w:tbl>
    <w:p>
      <w:pPr>
        <w:spacing w:after="0"/>
        <w:ind w:left="0"/>
        <w:jc w:val="left"/>
      </w:pPr>
      <w:r>
        <w:br/>
      </w:r>
      <w:r>
        <w:rPr>
          <w:rFonts w:ascii="Times New Roman"/>
          <w:b w:val="false"/>
          <w:i w:val="false"/>
          <w:color w:val="000000"/>
          <w:sz w:val="28"/>
        </w:rPr>
        <w:t>
</w:t>
      </w:r>
    </w:p>
    <w:bookmarkStart w:name="z344" w:id="338"/>
    <w:p>
      <w:pPr>
        <w:spacing w:after="0"/>
        <w:ind w:left="0"/>
        <w:jc w:val="left"/>
      </w:pPr>
      <w:r>
        <w:rPr>
          <w:rFonts w:ascii="Times New Roman"/>
          <w:b/>
          <w:i w:val="false"/>
          <w:color w:val="000000"/>
        </w:rPr>
        <w:t xml:space="preserve"> V. Жалпы процесті қолданысқа енгізу</w:t>
      </w:r>
    </w:p>
    <w:bookmarkEnd w:id="338"/>
    <w:bookmarkStart w:name="z345" w:id="339"/>
    <w:p>
      <w:pPr>
        <w:spacing w:after="0"/>
        <w:ind w:left="0"/>
        <w:jc w:val="both"/>
      </w:pPr>
      <w:r>
        <w:rPr>
          <w:rFonts w:ascii="Times New Roman"/>
          <w:b w:val="false"/>
          <w:i w:val="false"/>
          <w:color w:val="000000"/>
          <w:sz w:val="28"/>
        </w:rPr>
        <w:t>
      5. Комиссия Алқасының "Есепке жатқызылған және бөлінген арнайы, демпингке қарсы, өтемақылық баждардың сомалары туралы мәліметтермен алмасуды қамтамасыз ету, сондай-ақ осындай мәліметтерді қамтитын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2018 жылғы 31 шілдедегі № 127 шешімі күшіне енген күннен бастап Одаққа мүше мемлекеттер (бұдан әрі – мүше мемлекеттер) Еуразиялық экономикалық комиссияның (бұдан әрі – Комиссия) үйлестіруі кезінде жалпы процесті қолданысқа енгізу рәсімін орындауға кіріседі.</w:t>
      </w:r>
    </w:p>
    <w:bookmarkEnd w:id="339"/>
    <w:bookmarkStart w:name="z346" w:id="340"/>
    <w:p>
      <w:pPr>
        <w:spacing w:after="0"/>
        <w:ind w:left="0"/>
        <w:jc w:val="both"/>
      </w:pPr>
      <w:r>
        <w:rPr>
          <w:rFonts w:ascii="Times New Roman"/>
          <w:b w:val="false"/>
          <w:i w:val="false"/>
          <w:color w:val="000000"/>
          <w:sz w:val="28"/>
        </w:rPr>
        <w:t>
      6. Жалпы процесті қолданысқа енгізу үшін мүше мемлекеттер осы Тәртіптің VI бөліміне сәйкес жалпы процеске қосылу рәсімінде айқындалған қажетті іс-шараларды орындауға тиіс.</w:t>
      </w:r>
    </w:p>
    <w:bookmarkEnd w:id="340"/>
    <w:bookmarkStart w:name="z347" w:id="341"/>
    <w:p>
      <w:pPr>
        <w:spacing w:after="0"/>
        <w:ind w:left="0"/>
        <w:jc w:val="both"/>
      </w:pPr>
      <w:r>
        <w:rPr>
          <w:rFonts w:ascii="Times New Roman"/>
          <w:b w:val="false"/>
          <w:i w:val="false"/>
          <w:color w:val="000000"/>
          <w:sz w:val="28"/>
        </w:rPr>
        <w:t>
      7. Сыртқы және өзара сауданың интеграцияланған ақпараттық жүйесінің мемлекетаралық сынақтарын жүргізу жөніндегі комиссияның ұсынымдары негізінде Комиссия Алқасы жалпы процесті қолданысқа енгізу туралы өкім қабылдайды.</w:t>
      </w:r>
    </w:p>
    <w:bookmarkEnd w:id="341"/>
    <w:bookmarkStart w:name="z348" w:id="342"/>
    <w:p>
      <w:pPr>
        <w:spacing w:after="0"/>
        <w:ind w:left="0"/>
        <w:jc w:val="both"/>
      </w:pPr>
      <w:r>
        <w:rPr>
          <w:rFonts w:ascii="Times New Roman"/>
          <w:b w:val="false"/>
          <w:i w:val="false"/>
          <w:color w:val="000000"/>
          <w:sz w:val="28"/>
        </w:rPr>
        <w:t>
      8. Барлық мүше мемлекеттердің және Комиссияның ақпараттық жүйелері арасындағы ақпараттық өзара іс-қимылды тестілеу нәтижелері сыртқы және өзара сауданың интеграцияланған ақпараттық жүйесінің мемлекетаралық сынақтарын жүргізу жөніндегі комиссияның жалпы процестің қолданысқа енгізуге дайын екені туралы ұсынымын қабылдауға негіз болып табылады.</w:t>
      </w:r>
    </w:p>
    <w:bookmarkEnd w:id="342"/>
    <w:bookmarkStart w:name="z349" w:id="343"/>
    <w:p>
      <w:pPr>
        <w:spacing w:after="0"/>
        <w:ind w:left="0"/>
        <w:jc w:val="both"/>
      </w:pPr>
      <w:r>
        <w:rPr>
          <w:rFonts w:ascii="Times New Roman"/>
          <w:b w:val="false"/>
          <w:i w:val="false"/>
          <w:color w:val="000000"/>
          <w:sz w:val="28"/>
        </w:rPr>
        <w:t>
      9. Жалпы процесс қолданысқа енгізілгеннен кейін жалпы процеске қосылу рәсімін орындау арқылы оған жаңа қатысушылар қосыла алады.</w:t>
      </w:r>
    </w:p>
    <w:bookmarkEnd w:id="343"/>
    <w:bookmarkStart w:name="z350" w:id="344"/>
    <w:p>
      <w:pPr>
        <w:spacing w:after="0"/>
        <w:ind w:left="0"/>
        <w:jc w:val="left"/>
      </w:pPr>
      <w:r>
        <w:rPr>
          <w:rFonts w:ascii="Times New Roman"/>
          <w:b/>
          <w:i w:val="false"/>
          <w:color w:val="000000"/>
        </w:rPr>
        <w:t xml:space="preserve"> VI. Қосылу рәсімінің сипаттамасы</w:t>
      </w:r>
    </w:p>
    <w:bookmarkEnd w:id="344"/>
    <w:bookmarkStart w:name="z351" w:id="345"/>
    <w:p>
      <w:pPr>
        <w:spacing w:after="0"/>
        <w:ind w:left="0"/>
        <w:jc w:val="both"/>
      </w:pPr>
      <w:r>
        <w:rPr>
          <w:rFonts w:ascii="Times New Roman"/>
          <w:b w:val="false"/>
          <w:i w:val="false"/>
          <w:color w:val="000000"/>
          <w:sz w:val="28"/>
        </w:rPr>
        <w:t>
      10. Жалпы процеске қосылу үшін жалпы процеске қосылатын қатысушы интеграцияланған жүйенің жұмыс істеуін қамтамасыз ету кезінде қолданылатын құжаттардың, технологиялық құжаттардың талаптарын, сондай-ақ ұлттық сегмент шеңберінде ақпараттық өзара іс-қимылды регламенттейтін мүше мемлекет заңнамасының талаптарын орындауға тиіс.</w:t>
      </w:r>
    </w:p>
    <w:bookmarkEnd w:id="345"/>
    <w:bookmarkStart w:name="z352" w:id="346"/>
    <w:p>
      <w:pPr>
        <w:spacing w:after="0"/>
        <w:ind w:left="0"/>
        <w:jc w:val="both"/>
      </w:pPr>
      <w:r>
        <w:rPr>
          <w:rFonts w:ascii="Times New Roman"/>
          <w:b w:val="false"/>
          <w:i w:val="false"/>
          <w:color w:val="000000"/>
          <w:sz w:val="28"/>
        </w:rPr>
        <w:t>
      11. Жалпы процеске жаңа қатысушының қосылуы рәсімін орындау мыналарды қамтиды:</w:t>
      </w:r>
    </w:p>
    <w:bookmarkEnd w:id="346"/>
    <w:bookmarkStart w:name="z353" w:id="347"/>
    <w:p>
      <w:pPr>
        <w:spacing w:after="0"/>
        <w:ind w:left="0"/>
        <w:jc w:val="both"/>
      </w:pPr>
      <w:r>
        <w:rPr>
          <w:rFonts w:ascii="Times New Roman"/>
          <w:b w:val="false"/>
          <w:i w:val="false"/>
          <w:color w:val="000000"/>
          <w:sz w:val="28"/>
        </w:rPr>
        <w:t>
      а) мүше мемлекеттің жалпы процеске жаңа қатысушының қосылуы туралы Комиссияға хабарлауы (жалпы процесс шеңберінде ақпараттық өзара іс-қимылды қамтамасыз етуге жауапты уәкілетті органды көрсете отырып);</w:t>
      </w:r>
    </w:p>
    <w:bookmarkEnd w:id="347"/>
    <w:bookmarkStart w:name="z354" w:id="348"/>
    <w:p>
      <w:pPr>
        <w:spacing w:after="0"/>
        <w:ind w:left="0"/>
        <w:jc w:val="both"/>
      </w:pPr>
      <w:r>
        <w:rPr>
          <w:rFonts w:ascii="Times New Roman"/>
          <w:b w:val="false"/>
          <w:i w:val="false"/>
          <w:color w:val="000000"/>
          <w:sz w:val="28"/>
        </w:rPr>
        <w:t>
      б) мүше мемлекеттің нормативтік құқықтық актілеріне технологиялық құжаттардың талаптарын орындауға қажетті өзгерістерді енгізу (қосылу рәсімін орындау басталған күннен бастап 2 ай ішінде);</w:t>
      </w:r>
    </w:p>
    <w:bookmarkEnd w:id="348"/>
    <w:bookmarkStart w:name="z355" w:id="349"/>
    <w:p>
      <w:pPr>
        <w:spacing w:after="0"/>
        <w:ind w:left="0"/>
        <w:jc w:val="both"/>
      </w:pPr>
      <w:r>
        <w:rPr>
          <w:rFonts w:ascii="Times New Roman"/>
          <w:b w:val="false"/>
          <w:i w:val="false"/>
          <w:color w:val="000000"/>
          <w:sz w:val="28"/>
        </w:rPr>
        <w:t>
      в) қажет болғанда жалпы процеске қосылатын қатысушының ақпараттық жүйесін оның ішінде ұлттық сегменттің сенім білдірілген үшінші тарапының сервистерімен үйлесімді электрондық цифрлық қолтаңба (электрондық қолтаңба) құралдарын қолдану бөлігінде әзірлеу (пысықтау) (қосылу рәсімін орындау басталған күннен бастап 3 ай ішінде);</w:t>
      </w:r>
    </w:p>
    <w:bookmarkEnd w:id="349"/>
    <w:bookmarkStart w:name="z356" w:id="350"/>
    <w:p>
      <w:pPr>
        <w:spacing w:after="0"/>
        <w:ind w:left="0"/>
        <w:jc w:val="both"/>
      </w:pPr>
      <w:r>
        <w:rPr>
          <w:rFonts w:ascii="Times New Roman"/>
          <w:b w:val="false"/>
          <w:i w:val="false"/>
          <w:color w:val="000000"/>
          <w:sz w:val="28"/>
        </w:rPr>
        <w:t>
      г) жалпы процеске қосылатын қатысушының ақпараттық жүйесін ұлттық сегментке қосу, егер мұндай қосу бұған дейін жүзеге асырылмаған болса (қосылу рәсімін орындау басталған күннен бастап 3 ай ішінде);</w:t>
      </w:r>
    </w:p>
    <w:bookmarkEnd w:id="350"/>
    <w:bookmarkStart w:name="z357" w:id="351"/>
    <w:p>
      <w:pPr>
        <w:spacing w:after="0"/>
        <w:ind w:left="0"/>
        <w:jc w:val="both"/>
      </w:pPr>
      <w:r>
        <w:rPr>
          <w:rFonts w:ascii="Times New Roman"/>
          <w:b w:val="false"/>
          <w:i w:val="false"/>
          <w:color w:val="000000"/>
          <w:sz w:val="28"/>
        </w:rPr>
        <w:t>
      д) жалпы процеске қосылатын қатысушының әкімші тарататын, Ақпараттық өзара іс-қимыл қағидаларында көрсетілген анықтамалықтар мен сыныптауыштарды алуы;</w:t>
      </w:r>
    </w:p>
    <w:bookmarkEnd w:id="351"/>
    <w:bookmarkStart w:name="z358" w:id="352"/>
    <w:p>
      <w:pPr>
        <w:spacing w:after="0"/>
        <w:ind w:left="0"/>
        <w:jc w:val="both"/>
      </w:pPr>
      <w:r>
        <w:rPr>
          <w:rFonts w:ascii="Times New Roman"/>
          <w:b w:val="false"/>
          <w:i w:val="false"/>
          <w:color w:val="000000"/>
          <w:sz w:val="28"/>
        </w:rPr>
        <w:t>
      е) жалпы процеске қосылатын қатысушылардың және жалпы процеске қатысушылардың ақпараттық жүйелері арасындағы ақпараттық өзара іс-қимылды технологиялық құжаттардың талаптарына сәйкестігі тұрғысынан тестілеу (қосылу рәсімін орындау басталған күннен бастап 6 ай ішінде).</w:t>
      </w:r>
    </w:p>
    <w:bookmarkEnd w:id="3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